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b815" w14:textId="e04b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Статистика жөніндегі агенттігінің Ақпараттық-баспа орталығы" - "Қазстатақпарат" республикалық мемлекеттік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27 сәуір N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Елдің әлеуметтік-экономикалық дамуы туралы жұртшылықтың хабардар болу деңгейін көтеру, сондай-ақ статистикалық қызмет көрсетулерді тұтынушыларға сапалы жалпыға бірдей қызмет көрсету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Шаруашылық жүргізу құқығындағы "Қазақстан Республикасы Статистика жөніндегі агенттігінің Ақпараттық-баспа орталығы" - "Қазстатақпарат" республикалық мемлекеттік кәсіпорны (бұдан әрі - Кәсіпорын) құрылсын.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Статистика жөніндегі агенттігі Кәсіпорынға қатысты мемлекеттік басқару органы, сондай-ақ мемлекеттік меншік құқығы субъектісінің функцияларын жүзеге асырушы орган болып белгіленсін.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Статистика жөніндегі агенттігі Кәсіпорынның жарғысын бекітсін және белгіленген тәртіппен оның әділет органдарында мемлекеттік тіркелуін қамтамасыз етсін, сондай-ақ жарғылық қорын қалыптастырсын.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Кәсіпорынның негізгі міндеттері: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басып шығару, тарату және сату;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жинақтарды, бюллетеньдерді, статистикалық есептілік нысандарының бланкілерін басып шығаруға байланысты полиграфиялық қызметтер;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маркетингтік зерттеулер саласында қызметтер көрсету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ҚР Үкіметінің 2004.12.31. N </w:t>
      </w:r>
      <w:r>
        <w:rPr>
          <w:rFonts w:ascii="Times New Roman"/>
          <w:b w:val="false"/>
          <w:i w:val="false"/>
          <w:color w:val="000000"/>
          <w:sz w:val="28"/>
        </w:rPr>
        <w:t xml:space="preserve">1460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Осы қаулы қол қойылған күнінен бастап күшіне енеді және жариялауға жатады.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