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21a84" w14:textId="a021a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Төтенше жағдайлар жөніндегі агенттігінің мәселелері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27 сәуір N 481.
Күші жойылды - ҚР Үкіметінің 2005.01.25. N 53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Үкіметінің құрылымы туралы" Қазақстан Республикасы Президентінің 1999 жылғы 22 қаңтардағы N 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Үкіметі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1-1) Қазақстан Республикасы Төтенше жағдайлар жөнiндегі агенттiгiнiң республикалық бюджеттен қаржыландырылатын мемлекеттiк мекемелерiнiң тiзбесi.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Үкіметінің кейбір шешімдеріне енгізілетін өзгерістер мен толықтырулар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1-тармақтың 2) тармақшасының күші жойылды - ҚР Үкіметінің 1999.08.02. N 1093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1-1-тармақшамен толықтырылды - ҚР Үкіметінің 2004.03.10. N 300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1-тармақтың 1)-тармақшасының күші жойылды - ҚР Үкіметінің 2004.10.28. N 1112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Бекітілген адам санының лимитінен: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Агенттіктің орталық аппаратының 26 адамын - әскери қызметшілер және 32 адамын - аттестацияланған қызметшілер құрайды;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Төтенше жағдайлар жөніндегі агенттігінің республикалық бюджеттен ұсталатын аумақтық органдары мен ведомстволық бағыныстағы мемлекеттік ұйымдарының 1432 адамын - әскери қызметшілер штат санының лимиті құрайды және 134 адамын аттестацияланған қызметшілердің саны құрайды деп белгіленсін.&lt;*&gt;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3-тармақтың күші жойылды - ҚР Үкіметінің 2004.10.28. N 1112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4-тармақтың күші жойылды - ҚР Үкіметінің 1999.09.03. N 1301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"Қазақстан Республикасы Төтенше жағдайлар жөніндегі агенттігінің мәселелері" туралы Қазақстан Республикасы Үкіметінің 1997 жылғы 17 қарашадағы N 1593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1997 ж., N 49, 458-құжат) 1-3-тармақтарының күші жойылды деп танылсын.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Республикасының Төтенше жағдайлар жөніндегі агенттігі бір ай мерзімде заңда белгіленген тәртіппен Қазақстан Республикасы Үкіметінің бұрын қабылданған шешімдерін осы қаулыға сәйкес келтіру туралы ұсыныс енгізсін.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1999 жылғы 27 сәуiрдегі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481 қаулысымен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бекiтілген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Төтенше жағдайлар жөнiндегі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агенттігінiң республикалық бюджеттен қаржыландырылатын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мемлекеттік мекемелерінің 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Қосымшамен толықтырылды - ҚР Үкіметінің 2004.03.10. N 300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Төтенше жағдайлар жөнiндегі агенттiгі Астана қаласының төтенше жағдайлар жөнiндегi басқармасы.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Төтенше жағдайлар жөнiндегi агенттiгі Алматы қаласының төтенше жағдайлар жөнiндегі басқармасы.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Төтенше жағдайлар жөнiндегі агенттігi Ақмола облысының төтенше жағдайлар жөнiндегі басқармасы.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Төтенше жағдайлар жөнiндегі агенттігі Ақтөбе облысының төтенше жағдайлар жөнiндегi басқармасы.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Төтенше жағдайлар жөнiндегi агенттiгi Алматы облысының төтенше жағдайлар жөнiндегi басқармасы.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Республикасының Төтенше жағдайлар жөнiндегi агенттігі Талдықорған қалалық төтенше жағдайлар жөнiндегi басқарма.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Қазақстан Республикасының Төтенше жағдайлар жөнiндегі агенттігі Атырау облысының төтенше жағдайлар жөнiндегі басқармасы.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Республикасының Төтенше жағдайлар жөнiндегі агенттiгі Шығыс Қазақстан облысының төтенше жағдайлар жөнiндегi басқармасы.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Қазақстан Республикасының Төтенше жағдайлар жөнiндегі агенттігі Риддер қалалық төтенше жағдайлар жөнiндегi басқарма.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Қазақстан Республикасының Төтенше жағдайлар жөнiндегi агенттiгі Зыряновск қалалық төтенше жағдайлар жөнiндегі басқарма.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Қазақстан Республикасының Төтенше жағдайлар жөнiндегі агенттiгi Семей қалалық төтенше жағдайлар жөнiндегі басқарма.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Қазақстан Республикасының Төтенше жағдайлар жөнiндегі агенттігi Өскемен қалалық төтенше жағдайлар жөнiндегі басқарма.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Қазақстан Республикасының Төтенше жағдайлар жөніндегі агенттiгі Жамбыл облысының төтенше жағдайлар жөніндегi басқармасы.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Қазақстан Республикасының Төтенше жағдайлар жөнiндегi агенттігі Батыс Қазақстан облысының төтенше жағдайлар жөнiндегi басқармасы.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Қазақстан Республикасының Төтенше жағдайлар жөніндегі агенттігi Қарағанды облысының төтенше жағдайлар жөніндегi басқармасы.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Қазақстан Республикасының Төтенше жағдайлар жөнiндегi агенттігі Жезқазған қалалық төтенше жағдайлар жөнiндегi басқарма.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Қазақстан Республикасының Төтенше жағдайлар жөнiндегi агенттігi Балқаш қалалық төтенше жағдайлар жөнiндегi басқарма.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Қазақстан Республикасының Төтенше жағдайлар жөнiндегі агенттігi Қызылорда облысының төтенше жағдайлар жөнiндегі басқармасы.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Қазақстан Республикасының Төтенше жағдайлар жөніндегi агенттiгi Қостанай облысының төтенше жағдайлар жөнiндегi басқармасы.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Қазақстан Республикасының Төтенше жағдайлар жөніндегі агенттігі Маңғыстау облысының төтенше жағдайлар жөнiндегі басқармасы.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Қазақстан Республикасының Төтенше жағдайлар жөніндегі агенттігi Павлодар облысының төтенше жағдайлар жөнiндегі басқармасы.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Қазақстан Республикасының Төтенше жағдайлар жөнiндегі агенттігi Екiбастұз қалалық төтенше жағдайлар жөнiндегi басқарма.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Қазақстан Республикасының Төтенше жағдайлар жөнiндегi агенттiгі Солтүстік Қазақстан облысының төтенше жағдайлар жөнiндегi басқармасы.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Қазақстан Республикасының Төтенше жағдайлар жөнiндегi агенттiгі Оңтүстік Қазақстан облысының төтенше жағдайлар жөніндегi басқармасы.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Қазақстан Республикасы Төтенше жағдайлар жөнiндегi агенттігінiң 28237 әскери бөлiмi.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Қазақстан Республикасы Төтенше жағдайлар жөнiндегi агенттігiнің 68303 әскери бөлiмi.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Қазақстан Республикасы Төтенше жағдайлар жөнiндегі агенттiгiнiң 52859 әскери бөлiмi.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Қазақстан Республикасы Төтенше жағдайлар жөнiндегi агенттiгінiң Көкшетау техникалық институты.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Қазақстан Республикасы Төтенше жағдайлар жөнiндегi агенттігінiң Шығыс өңiрлiк аэромобильдi жедел құтқару жасағы.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Қазақстан Республикасы Төтенше жағдайлар жөнiндегi агенттiгiнiң Солтүстiк өңірлік аэромобильдi жедел құтқару жасағы.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Қазақстан Республикасы Төтенше жағдайлар жөнiндегі агенттігінiң Оңтүстік өңiрлік аэромобильдi жедел құтқару жасағы.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Қазақстан Республикасы Төтенше жағдайлар жөніндегi агенттігінің Батыс өңірлік аэромобильдi жедел құтқару жасағы.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Қазақстан Республикасы Төтенше жағдайлар жөніндегі агенттігiнiң Орталық өңiрлiк аэромобильдi жедел құтқару жасағы.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Қазақстан Республикасы Төтенше жағдайлар жөнiндегi агенттiгінiң Республикалық дағдарыс орталығы.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Қазақстан Республикасы Төтенше жағдайлар жөнiндегi агенттігінiң Атом энергетикасы кешенiнде жұмыстардың қауiпсiз жүргізiлуiн қадағалау жөнiндегі облысаралық мемлекеттiк инспекция.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Қазақстан Республикасы Төтенше жағдайлар жөнiндегі агенттігінiң Қазселденқорғау.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Қазақстан Республикасы Төтенше жағдайлар жөнiндегі агенттігінiң Республикалық жедел құтқару жасағы.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Қазақстан Республикасы Төтенше жағдайлар жөнiндегі агенттігінiң Теңiзде және Қазақстан Республикасының iшкi су қоймаларында мұнай операцияларының қауiпсiз жүргізiлуiн қадағалау жөнiндегі мемлекеттiк инспекция.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