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5a57" w14:textId="8235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w:t>
      </w:r>
    </w:p>
    <w:p>
      <w:pPr>
        <w:spacing w:after="0"/>
        <w:ind w:left="0"/>
        <w:jc w:val="both"/>
      </w:pPr>
      <w:r>
        <w:rPr>
          <w:rFonts w:ascii="Times New Roman"/>
          <w:b w:val="false"/>
          <w:i w:val="false"/>
          <w:color w:val="000000"/>
          <w:sz w:val="28"/>
        </w:rPr>
        <w:t>Қазақстан Республикасы Үкіметінің 1999 жылғы 27 мамырдағы N 659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меншіктегі ұйымдар акцияларының мемлекеттік пакеттері мен мемлекеттік үлестерді басқарудың тиімділігін арттыру мақсатында Қазақстан Республикасының Үкіметі қаулы етеді:</w:t>
      </w:r>
    </w:p>
    <w:bookmarkStart w:name="z5" w:id="0"/>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 заңдарда белгіленген тәртіппен қоса беріліп отырған тізбеге сәйкес ұйымдар акцияларының мемлекеттік пакеттері мен мемлекеттік қатысу үлестеріне иелік ету және пайдалану құқықтарын салалық министрліктерге және өзге де мемлекеттiк органдарға берсін.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1-тармаққа өзгерту енгізілді - ҚР Үкіметінің 1999.08.17 N 1175 </w:t>
      </w:r>
      <w:r>
        <w:rPr>
          <w:rFonts w:ascii="Times New Roman"/>
          <w:b w:val="false"/>
          <w:i w:val="false"/>
          <w:color w:val="000000"/>
          <w:sz w:val="28"/>
        </w:rPr>
        <w:t>қаулысымен</w:t>
      </w:r>
      <w:r>
        <w:rPr>
          <w:rFonts w:ascii="Times New Roman"/>
          <w:b w:val="false"/>
          <w:i/>
          <w:color w:val="000000"/>
          <w:sz w:val="28"/>
        </w:rPr>
        <w:t>.</w:t>
      </w:r>
    </w:p>
    <w:bookmarkStart w:name="z6" w:id="1"/>
    <w:p>
      <w:pPr>
        <w:spacing w:after="0"/>
        <w:ind w:left="0"/>
        <w:jc w:val="both"/>
      </w:pPr>
      <w:r>
        <w:rPr>
          <w:rFonts w:ascii="Times New Roman"/>
          <w:b w:val="false"/>
          <w:i w:val="false"/>
          <w:color w:val="000000"/>
          <w:sz w:val="28"/>
        </w:rPr>
        <w:t xml:space="preserve">
      2. Осы қаулының 1-тармағына сәйкес ұйымдар акцияларының мемлекеттік пакеттері мен мемлекеттік үлестерге иелік ету және пайдалану құқықтары берілетін министрліктер және өзге де мемлекеттiк органдар: </w:t>
      </w:r>
    </w:p>
    <w:bookmarkEnd w:id="1"/>
    <w:p>
      <w:pPr>
        <w:spacing w:after="0"/>
        <w:ind w:left="0"/>
        <w:jc w:val="both"/>
      </w:pPr>
      <w:r>
        <w:rPr>
          <w:rFonts w:ascii="Times New Roman"/>
          <w:b w:val="false"/>
          <w:i w:val="false"/>
          <w:color w:val="000000"/>
          <w:sz w:val="28"/>
        </w:rPr>
        <w:t xml:space="preserve">
      - дивидендтерді (серіктестіктердің қызметінен алынатын кірістерді) есептеудің уақытылығы мен толықтығын қамтамасыз етсін; </w:t>
      </w:r>
    </w:p>
    <w:p>
      <w:pPr>
        <w:spacing w:after="0"/>
        <w:ind w:left="0"/>
        <w:jc w:val="both"/>
      </w:pPr>
      <w:r>
        <w:rPr>
          <w:rFonts w:ascii="Times New Roman"/>
          <w:b w:val="false"/>
          <w:i w:val="false"/>
          <w:color w:val="000000"/>
          <w:sz w:val="28"/>
        </w:rPr>
        <w:t xml:space="preserve">
      - 1999 жылдың 1 қарашасына Қазақстан Республикасының Үкіметіне республикалық меншіктегі ұйымдар акцияларының мемлекеттік пакеттері мен мемлекеттік ұйымдар акцияларының мемлекеттік пакеттері мен мемлекеттік үлестерін басқарудың тиімділігін арттыру жөнінде қабылданған шаралар туралы есеп ұсынсын.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2-тармаққа өзгерту енгізілді - ҚР Үкіметінің 1999.08.17 N 1175 </w:t>
      </w:r>
      <w:r>
        <w:rPr>
          <w:rFonts w:ascii="Times New Roman"/>
          <w:b w:val="false"/>
          <w:i w:val="false"/>
          <w:color w:val="000000"/>
          <w:sz w:val="28"/>
        </w:rPr>
        <w:t>қаулысымен</w:t>
      </w:r>
      <w:r>
        <w:rPr>
          <w:rFonts w:ascii="Times New Roman"/>
          <w:b w:val="false"/>
          <w:i/>
          <w:color w:val="000000"/>
          <w:sz w:val="28"/>
        </w:rPr>
        <w:t>.</w:t>
      </w:r>
    </w:p>
    <w:bookmarkStart w:name="z7" w:id="2"/>
    <w:p>
      <w:pPr>
        <w:spacing w:after="0"/>
        <w:ind w:left="0"/>
        <w:jc w:val="both"/>
      </w:pPr>
      <w:r>
        <w:rPr>
          <w:rFonts w:ascii="Times New Roman"/>
          <w:b w:val="false"/>
          <w:i w:val="false"/>
          <w:color w:val="000000"/>
          <w:sz w:val="28"/>
        </w:rPr>
        <w:t>
      3. Қазақстан Республикасының Қаржы министрлігі мүдделі министрліктермен бірлесіп бір ай мерзімде Қазақстан Республикасы Үкіметінің бұрын қабылданған шешімдерін осы қаулыға сәйкес келтіру жөнінде Қазақстан Республикасының Үкіметіне ұсыныс енгізсін.</w:t>
      </w:r>
    </w:p>
    <w:bookmarkEnd w:id="2"/>
    <w:bookmarkStart w:name="z8" w:id="3"/>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министрлігіне жүктелсін.</w:t>
      </w:r>
    </w:p>
    <w:bookmarkEnd w:id="3"/>
    <w:p>
      <w:pPr>
        <w:spacing w:after="0"/>
        <w:ind w:left="0"/>
        <w:jc w:val="both"/>
      </w:pPr>
      <w:r>
        <w:rPr>
          <w:rFonts w:ascii="Times New Roman"/>
          <w:b w:val="false"/>
          <w:i w:val="false"/>
          <w:color w:val="000000"/>
          <w:sz w:val="28"/>
        </w:rPr>
        <w:t xml:space="preserve">
      5. Осы қаулы қол қойылған күнінен бастап күшіне енеді.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Премьер-Министрі</w:t>
      </w:r>
    </w:p>
    <w:bookmarkStart w:name="z9" w:id="4"/>
    <w:p>
      <w:pPr>
        <w:spacing w:after="0"/>
        <w:ind w:left="0"/>
        <w:jc w:val="both"/>
      </w:pPr>
      <w:r>
        <w:rPr>
          <w:rFonts w:ascii="Times New Roman"/>
          <w:b w:val="false"/>
          <w:i w:val="false"/>
          <w:color w:val="000000"/>
          <w:sz w:val="28"/>
        </w:rPr>
        <w:t>
      Қосымша</w:t>
      </w:r>
    </w:p>
    <w:bookmarkEnd w:id="4"/>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1999 жылғы 27 мамырдағы</w:t>
      </w:r>
    </w:p>
    <w:p>
      <w:pPr>
        <w:spacing w:after="0"/>
        <w:ind w:left="0"/>
        <w:jc w:val="both"/>
      </w:pPr>
      <w:r>
        <w:rPr>
          <w:rFonts w:ascii="Times New Roman"/>
          <w:b w:val="false"/>
          <w:i w:val="false"/>
          <w:color w:val="000000"/>
          <w:sz w:val="28"/>
        </w:rPr>
        <w:t>№ 659 қаулысымен</w:t>
      </w:r>
    </w:p>
    <w:p>
      <w:pPr>
        <w:spacing w:after="0"/>
        <w:ind w:left="0"/>
        <w:jc w:val="both"/>
      </w:pPr>
      <w:r>
        <w:rPr>
          <w:rFonts w:ascii="Times New Roman"/>
          <w:b w:val="false"/>
          <w:i w:val="false"/>
          <w:color w:val="000000"/>
          <w:sz w:val="28"/>
        </w:rPr>
        <w:t>бекітілген</w:t>
      </w:r>
    </w:p>
    <w:bookmarkStart w:name="z11" w:id="5"/>
    <w:p>
      <w:pPr>
        <w:spacing w:after="0"/>
        <w:ind w:left="0"/>
        <w:jc w:val="both"/>
      </w:pPr>
      <w:r>
        <w:rPr>
          <w:rFonts w:ascii="Times New Roman"/>
          <w:b w:val="false"/>
          <w:i w:val="false"/>
          <w:color w:val="000000"/>
          <w:sz w:val="28"/>
        </w:rPr>
        <w:t xml:space="preserve">
      </w:t>
      </w:r>
      <w:r>
        <w:rPr>
          <w:rFonts w:ascii="Times New Roman"/>
          <w:b/>
          <w:i w:val="false"/>
          <w:color w:val="000000"/>
          <w:sz w:val="28"/>
        </w:rPr>
        <w:t>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w:t>
      </w:r>
    </w:p>
    <w:bookmarkEnd w:id="5"/>
    <w:p>
      <w:pPr>
        <w:spacing w:after="0"/>
        <w:ind w:left="0"/>
        <w:jc w:val="both"/>
      </w:pPr>
      <w:r>
        <w:rPr>
          <w:rFonts w:ascii="Times New Roman"/>
          <w:b w:val="false"/>
          <w:i w:val="false"/>
          <w:color w:val="ff0000"/>
          <w:sz w:val="28"/>
        </w:rPr>
        <w:t xml:space="preserve">
      Ескерту. Қосымшаға өзгерістер енгізілді - ҚР Үкіметінің 1999.07.06 N </w:t>
      </w:r>
      <w:r>
        <w:rPr>
          <w:rFonts w:ascii="Times New Roman"/>
          <w:b w:val="false"/>
          <w:i w:val="false"/>
          <w:color w:val="ff0000"/>
          <w:sz w:val="28"/>
        </w:rPr>
        <w:t>936</w:t>
      </w:r>
      <w:r>
        <w:rPr>
          <w:rFonts w:ascii="Times New Roman"/>
          <w:b w:val="false"/>
          <w:i w:val="false"/>
          <w:color w:val="ff0000"/>
          <w:sz w:val="28"/>
        </w:rPr>
        <w:t xml:space="preserve">, 1999.07.28 N </w:t>
      </w:r>
      <w:r>
        <w:rPr>
          <w:rFonts w:ascii="Times New Roman"/>
          <w:b w:val="false"/>
          <w:i w:val="false"/>
          <w:color w:val="ff0000"/>
          <w:sz w:val="28"/>
        </w:rPr>
        <w:t>1074</w:t>
      </w:r>
      <w:r>
        <w:rPr>
          <w:rFonts w:ascii="Times New Roman"/>
          <w:b w:val="false"/>
          <w:i w:val="false"/>
          <w:color w:val="ff0000"/>
          <w:sz w:val="28"/>
        </w:rPr>
        <w:t xml:space="preserve">, 1999.08.17 N </w:t>
      </w:r>
      <w:r>
        <w:rPr>
          <w:rFonts w:ascii="Times New Roman"/>
          <w:b w:val="false"/>
          <w:i w:val="false"/>
          <w:color w:val="ff0000"/>
          <w:sz w:val="28"/>
        </w:rPr>
        <w:t>1175</w:t>
      </w:r>
      <w:r>
        <w:rPr>
          <w:rFonts w:ascii="Times New Roman"/>
          <w:b w:val="false"/>
          <w:i w:val="false"/>
          <w:color w:val="ff0000"/>
          <w:sz w:val="28"/>
        </w:rPr>
        <w:t>, 1999.09.17 N</w:t>
      </w:r>
      <w:r>
        <w:rPr>
          <w:rFonts w:ascii="Times New Roman"/>
          <w:b w:val="false"/>
          <w:i w:val="false"/>
          <w:color w:val="ff0000"/>
          <w:sz w:val="28"/>
        </w:rPr>
        <w:t xml:space="preserve"> 1400</w:t>
      </w:r>
      <w:r>
        <w:rPr>
          <w:rFonts w:ascii="Times New Roman"/>
          <w:b w:val="false"/>
          <w:i w:val="false"/>
          <w:color w:val="ff0000"/>
          <w:sz w:val="28"/>
        </w:rPr>
        <w:t xml:space="preserve">, 1999.11.15 N </w:t>
      </w:r>
      <w:r>
        <w:rPr>
          <w:rFonts w:ascii="Times New Roman"/>
          <w:b w:val="false"/>
          <w:i w:val="false"/>
          <w:color w:val="ff0000"/>
          <w:sz w:val="28"/>
        </w:rPr>
        <w:t>1713</w:t>
      </w:r>
      <w:r>
        <w:rPr>
          <w:rFonts w:ascii="Times New Roman"/>
          <w:b w:val="false"/>
          <w:i w:val="false"/>
          <w:color w:val="ff0000"/>
          <w:sz w:val="28"/>
        </w:rPr>
        <w:t xml:space="preserve">, 2000.01.22 N </w:t>
      </w:r>
      <w:r>
        <w:rPr>
          <w:rFonts w:ascii="Times New Roman"/>
          <w:b w:val="false"/>
          <w:i w:val="false"/>
          <w:color w:val="ff0000"/>
          <w:sz w:val="28"/>
        </w:rPr>
        <w:t>113</w:t>
      </w:r>
      <w:r>
        <w:rPr>
          <w:rFonts w:ascii="Times New Roman"/>
          <w:b w:val="false"/>
          <w:i w:val="false"/>
          <w:color w:val="ff0000"/>
          <w:sz w:val="28"/>
        </w:rPr>
        <w:t xml:space="preserve">, 2000.01.26 N </w:t>
      </w:r>
      <w:r>
        <w:rPr>
          <w:rFonts w:ascii="Times New Roman"/>
          <w:b w:val="false"/>
          <w:i w:val="false"/>
          <w:color w:val="ff0000"/>
          <w:sz w:val="28"/>
        </w:rPr>
        <w:t>130</w:t>
      </w:r>
      <w:r>
        <w:rPr>
          <w:rFonts w:ascii="Times New Roman"/>
          <w:b w:val="false"/>
          <w:i w:val="false"/>
          <w:color w:val="ff0000"/>
          <w:sz w:val="28"/>
        </w:rPr>
        <w:t xml:space="preserve">, 2000.04.04 N </w:t>
      </w:r>
      <w:r>
        <w:rPr>
          <w:rFonts w:ascii="Times New Roman"/>
          <w:b w:val="false"/>
          <w:i w:val="false"/>
          <w:color w:val="ff0000"/>
          <w:sz w:val="28"/>
        </w:rPr>
        <w:t>492</w:t>
      </w:r>
      <w:r>
        <w:rPr>
          <w:rFonts w:ascii="Times New Roman"/>
          <w:b w:val="false"/>
          <w:i w:val="false"/>
          <w:color w:val="ff0000"/>
          <w:sz w:val="28"/>
        </w:rPr>
        <w:t xml:space="preserve">, 2000.07.03 N </w:t>
      </w:r>
      <w:r>
        <w:rPr>
          <w:rFonts w:ascii="Times New Roman"/>
          <w:b w:val="false"/>
          <w:i w:val="false"/>
          <w:color w:val="ff0000"/>
          <w:sz w:val="28"/>
        </w:rPr>
        <w:t>997</w:t>
      </w:r>
      <w:r>
        <w:rPr>
          <w:rFonts w:ascii="Times New Roman"/>
          <w:b w:val="false"/>
          <w:i w:val="false"/>
          <w:color w:val="ff0000"/>
          <w:sz w:val="28"/>
        </w:rPr>
        <w:t xml:space="preserve">, 2000.07.12 N </w:t>
      </w:r>
      <w:r>
        <w:rPr>
          <w:rFonts w:ascii="Times New Roman"/>
          <w:b w:val="false"/>
          <w:i w:val="false"/>
          <w:color w:val="ff0000"/>
          <w:sz w:val="28"/>
        </w:rPr>
        <w:t>1058</w:t>
      </w:r>
      <w:r>
        <w:rPr>
          <w:rFonts w:ascii="Times New Roman"/>
          <w:b w:val="false"/>
          <w:i w:val="false"/>
          <w:color w:val="ff0000"/>
          <w:sz w:val="28"/>
        </w:rPr>
        <w:t>, 2000.07.14 N</w:t>
      </w:r>
      <w:r>
        <w:rPr>
          <w:rFonts w:ascii="Times New Roman"/>
          <w:b w:val="false"/>
          <w:i w:val="false"/>
          <w:color w:val="ff0000"/>
          <w:sz w:val="28"/>
        </w:rPr>
        <w:t xml:space="preserve"> 1071</w:t>
      </w:r>
      <w:r>
        <w:rPr>
          <w:rFonts w:ascii="Times New Roman"/>
          <w:b w:val="false"/>
          <w:i w:val="false"/>
          <w:color w:val="ff0000"/>
          <w:sz w:val="28"/>
        </w:rPr>
        <w:t xml:space="preserve">, 2000.07.26 N </w:t>
      </w:r>
      <w:r>
        <w:rPr>
          <w:rFonts w:ascii="Times New Roman"/>
          <w:b w:val="false"/>
          <w:i w:val="false"/>
          <w:color w:val="ff0000"/>
          <w:sz w:val="28"/>
        </w:rPr>
        <w:t>1110</w:t>
      </w:r>
      <w:r>
        <w:rPr>
          <w:rFonts w:ascii="Times New Roman"/>
          <w:b w:val="false"/>
          <w:i w:val="false"/>
          <w:color w:val="ff0000"/>
          <w:sz w:val="28"/>
        </w:rPr>
        <w:t xml:space="preserve">, 2000.08.09 N </w:t>
      </w:r>
      <w:r>
        <w:rPr>
          <w:rFonts w:ascii="Times New Roman"/>
          <w:b w:val="false"/>
          <w:i w:val="false"/>
          <w:color w:val="ff0000"/>
          <w:sz w:val="28"/>
        </w:rPr>
        <w:t>1227</w:t>
      </w:r>
      <w:r>
        <w:rPr>
          <w:rFonts w:ascii="Times New Roman"/>
          <w:b w:val="false"/>
          <w:i w:val="false"/>
          <w:color w:val="ff0000"/>
          <w:sz w:val="28"/>
        </w:rPr>
        <w:t xml:space="preserve">, 2000.08.12 N </w:t>
      </w:r>
      <w:r>
        <w:rPr>
          <w:rFonts w:ascii="Times New Roman"/>
          <w:b w:val="false"/>
          <w:i w:val="false"/>
          <w:color w:val="ff0000"/>
          <w:sz w:val="28"/>
        </w:rPr>
        <w:t>1245</w:t>
      </w:r>
      <w:r>
        <w:rPr>
          <w:rFonts w:ascii="Times New Roman"/>
          <w:b w:val="false"/>
          <w:i w:val="false"/>
          <w:color w:val="ff0000"/>
          <w:sz w:val="28"/>
        </w:rPr>
        <w:t xml:space="preserve">, 2000.08.18 N </w:t>
      </w:r>
      <w:r>
        <w:rPr>
          <w:rFonts w:ascii="Times New Roman"/>
          <w:b w:val="false"/>
          <w:i w:val="false"/>
          <w:color w:val="ff0000"/>
          <w:sz w:val="28"/>
        </w:rPr>
        <w:t>1278</w:t>
      </w:r>
      <w:r>
        <w:rPr>
          <w:rFonts w:ascii="Times New Roman"/>
          <w:b w:val="false"/>
          <w:i w:val="false"/>
          <w:color w:val="ff0000"/>
          <w:sz w:val="28"/>
        </w:rPr>
        <w:t xml:space="preserve">, 2000.09.29 N </w:t>
      </w:r>
      <w:r>
        <w:rPr>
          <w:rFonts w:ascii="Times New Roman"/>
          <w:b w:val="false"/>
          <w:i w:val="false"/>
          <w:color w:val="ff0000"/>
          <w:sz w:val="28"/>
        </w:rPr>
        <w:t>1470</w:t>
      </w:r>
      <w:r>
        <w:rPr>
          <w:rFonts w:ascii="Times New Roman"/>
          <w:b w:val="false"/>
          <w:i w:val="false"/>
          <w:color w:val="ff0000"/>
          <w:sz w:val="28"/>
        </w:rPr>
        <w:t xml:space="preserve">, 2000.10.05 N </w:t>
      </w:r>
      <w:r>
        <w:rPr>
          <w:rFonts w:ascii="Times New Roman"/>
          <w:b w:val="false"/>
          <w:i w:val="false"/>
          <w:color w:val="ff0000"/>
          <w:sz w:val="28"/>
        </w:rPr>
        <w:t>1501</w:t>
      </w:r>
      <w:r>
        <w:rPr>
          <w:rFonts w:ascii="Times New Roman"/>
          <w:b w:val="false"/>
          <w:i w:val="false"/>
          <w:color w:val="ff0000"/>
          <w:sz w:val="28"/>
        </w:rPr>
        <w:t>, 2000.10.16 N</w:t>
      </w:r>
      <w:r>
        <w:rPr>
          <w:rFonts w:ascii="Times New Roman"/>
          <w:b w:val="false"/>
          <w:i w:val="false"/>
          <w:color w:val="ff0000"/>
          <w:sz w:val="28"/>
        </w:rPr>
        <w:t xml:space="preserve"> 1539</w:t>
      </w:r>
      <w:r>
        <w:rPr>
          <w:rFonts w:ascii="Times New Roman"/>
          <w:b w:val="false"/>
          <w:i w:val="false"/>
          <w:color w:val="ff0000"/>
          <w:sz w:val="28"/>
        </w:rPr>
        <w:t xml:space="preserve">, 2000.10.27 N </w:t>
      </w:r>
      <w:r>
        <w:rPr>
          <w:rFonts w:ascii="Times New Roman"/>
          <w:b w:val="false"/>
          <w:i w:val="false"/>
          <w:color w:val="ff0000"/>
          <w:sz w:val="28"/>
        </w:rPr>
        <w:t>1623</w:t>
      </w:r>
      <w:r>
        <w:rPr>
          <w:rFonts w:ascii="Times New Roman"/>
          <w:b w:val="false"/>
          <w:i w:val="false"/>
          <w:color w:val="ff0000"/>
          <w:sz w:val="28"/>
        </w:rPr>
        <w:t xml:space="preserve">, 2000.11.02 N </w:t>
      </w:r>
      <w:r>
        <w:rPr>
          <w:rFonts w:ascii="Times New Roman"/>
          <w:b w:val="false"/>
          <w:i w:val="false"/>
          <w:color w:val="ff0000"/>
          <w:sz w:val="28"/>
        </w:rPr>
        <w:t>1658</w:t>
      </w:r>
      <w:r>
        <w:rPr>
          <w:rFonts w:ascii="Times New Roman"/>
          <w:b w:val="false"/>
          <w:i w:val="false"/>
          <w:color w:val="ff0000"/>
          <w:sz w:val="28"/>
        </w:rPr>
        <w:t>, 2000.11.13 N</w:t>
      </w:r>
      <w:r>
        <w:rPr>
          <w:rFonts w:ascii="Times New Roman"/>
          <w:b w:val="false"/>
          <w:i w:val="false"/>
          <w:color w:val="ff0000"/>
          <w:sz w:val="28"/>
        </w:rPr>
        <w:t xml:space="preserve"> 1701</w:t>
      </w:r>
      <w:r>
        <w:rPr>
          <w:rFonts w:ascii="Times New Roman"/>
          <w:b w:val="false"/>
          <w:i w:val="false"/>
          <w:color w:val="ff0000"/>
          <w:sz w:val="28"/>
        </w:rPr>
        <w:t xml:space="preserve">, 2000.11.28 N </w:t>
      </w:r>
      <w:r>
        <w:rPr>
          <w:rFonts w:ascii="Times New Roman"/>
          <w:b w:val="false"/>
          <w:i w:val="false"/>
          <w:color w:val="ff0000"/>
          <w:sz w:val="28"/>
        </w:rPr>
        <w:t>1775</w:t>
      </w:r>
      <w:r>
        <w:rPr>
          <w:rFonts w:ascii="Times New Roman"/>
          <w:b w:val="false"/>
          <w:i w:val="false"/>
          <w:color w:val="ff0000"/>
          <w:sz w:val="28"/>
        </w:rPr>
        <w:t xml:space="preserve">, 2001.02.05 N </w:t>
      </w:r>
      <w:r>
        <w:rPr>
          <w:rFonts w:ascii="Times New Roman"/>
          <w:b w:val="false"/>
          <w:i w:val="false"/>
          <w:color w:val="ff0000"/>
          <w:sz w:val="28"/>
        </w:rPr>
        <w:t>186</w:t>
      </w:r>
      <w:r>
        <w:rPr>
          <w:rFonts w:ascii="Times New Roman"/>
          <w:b w:val="false"/>
          <w:i w:val="false"/>
          <w:color w:val="ff0000"/>
          <w:sz w:val="28"/>
        </w:rPr>
        <w:t xml:space="preserve">, 2001.02.28 N </w:t>
      </w:r>
      <w:r>
        <w:rPr>
          <w:rFonts w:ascii="Times New Roman"/>
          <w:b w:val="false"/>
          <w:i w:val="false"/>
          <w:color w:val="ff0000"/>
          <w:sz w:val="28"/>
        </w:rPr>
        <w:t>296</w:t>
      </w:r>
      <w:r>
        <w:rPr>
          <w:rFonts w:ascii="Times New Roman"/>
          <w:b w:val="false"/>
          <w:i w:val="false"/>
          <w:color w:val="ff0000"/>
          <w:sz w:val="28"/>
        </w:rPr>
        <w:t xml:space="preserve">, 2001.03.01 N </w:t>
      </w:r>
      <w:r>
        <w:rPr>
          <w:rFonts w:ascii="Times New Roman"/>
          <w:b w:val="false"/>
          <w:i w:val="false"/>
          <w:color w:val="ff0000"/>
          <w:sz w:val="28"/>
        </w:rPr>
        <w:t>309</w:t>
      </w:r>
      <w:r>
        <w:rPr>
          <w:rFonts w:ascii="Times New Roman"/>
          <w:b w:val="false"/>
          <w:i w:val="false"/>
          <w:color w:val="ff0000"/>
          <w:sz w:val="28"/>
        </w:rPr>
        <w:t xml:space="preserve">, 2001.04.02 N </w:t>
      </w:r>
      <w:r>
        <w:rPr>
          <w:rFonts w:ascii="Times New Roman"/>
          <w:b w:val="false"/>
          <w:i w:val="false"/>
          <w:color w:val="ff0000"/>
          <w:sz w:val="28"/>
        </w:rPr>
        <w:t>434</w:t>
      </w:r>
      <w:r>
        <w:rPr>
          <w:rFonts w:ascii="Times New Roman"/>
          <w:b w:val="false"/>
          <w:i w:val="false"/>
          <w:color w:val="ff0000"/>
          <w:sz w:val="28"/>
        </w:rPr>
        <w:t xml:space="preserve">, 2001.04.06 N </w:t>
      </w:r>
      <w:r>
        <w:rPr>
          <w:rFonts w:ascii="Times New Roman"/>
          <w:b w:val="false"/>
          <w:i w:val="false"/>
          <w:color w:val="ff0000"/>
          <w:sz w:val="28"/>
        </w:rPr>
        <w:t>458</w:t>
      </w:r>
      <w:r>
        <w:rPr>
          <w:rFonts w:ascii="Times New Roman"/>
          <w:b w:val="false"/>
          <w:i w:val="false"/>
          <w:color w:val="ff0000"/>
          <w:sz w:val="28"/>
        </w:rPr>
        <w:t xml:space="preserve">, 2001.04.06 N </w:t>
      </w:r>
      <w:r>
        <w:rPr>
          <w:rFonts w:ascii="Times New Roman"/>
          <w:b w:val="false"/>
          <w:i w:val="false"/>
          <w:color w:val="ff0000"/>
          <w:sz w:val="28"/>
        </w:rPr>
        <w:t>459</w:t>
      </w:r>
      <w:r>
        <w:rPr>
          <w:rFonts w:ascii="Times New Roman"/>
          <w:b w:val="false"/>
          <w:i w:val="false"/>
          <w:color w:val="ff0000"/>
          <w:sz w:val="28"/>
        </w:rPr>
        <w:t xml:space="preserve">, 2001.04.06 N </w:t>
      </w:r>
      <w:r>
        <w:rPr>
          <w:rFonts w:ascii="Times New Roman"/>
          <w:b w:val="false"/>
          <w:i w:val="false"/>
          <w:color w:val="ff0000"/>
          <w:sz w:val="28"/>
        </w:rPr>
        <w:t>461</w:t>
      </w:r>
      <w:r>
        <w:rPr>
          <w:rFonts w:ascii="Times New Roman"/>
          <w:b w:val="false"/>
          <w:i w:val="false"/>
          <w:color w:val="ff0000"/>
          <w:sz w:val="28"/>
        </w:rPr>
        <w:t xml:space="preserve">, 2001.04.07 N </w:t>
      </w:r>
      <w:r>
        <w:rPr>
          <w:rFonts w:ascii="Times New Roman"/>
          <w:b w:val="false"/>
          <w:i w:val="false"/>
          <w:color w:val="ff0000"/>
          <w:sz w:val="28"/>
        </w:rPr>
        <w:t>469</w:t>
      </w:r>
      <w:r>
        <w:rPr>
          <w:rFonts w:ascii="Times New Roman"/>
          <w:b w:val="false"/>
          <w:i w:val="false"/>
          <w:color w:val="ff0000"/>
          <w:sz w:val="28"/>
        </w:rPr>
        <w:t xml:space="preserve">, 2001.04.07 N </w:t>
      </w:r>
      <w:r>
        <w:rPr>
          <w:rFonts w:ascii="Times New Roman"/>
          <w:b w:val="false"/>
          <w:i w:val="false"/>
          <w:color w:val="ff0000"/>
          <w:sz w:val="28"/>
        </w:rPr>
        <w:t>470</w:t>
      </w:r>
      <w:r>
        <w:rPr>
          <w:rFonts w:ascii="Times New Roman"/>
          <w:b w:val="false"/>
          <w:i w:val="false"/>
          <w:color w:val="ff0000"/>
          <w:sz w:val="28"/>
        </w:rPr>
        <w:t xml:space="preserve">, 2001.04.19 N </w:t>
      </w:r>
      <w:r>
        <w:rPr>
          <w:rFonts w:ascii="Times New Roman"/>
          <w:b w:val="false"/>
          <w:i w:val="false"/>
          <w:color w:val="ff0000"/>
          <w:sz w:val="28"/>
        </w:rPr>
        <w:t>526</w:t>
      </w:r>
      <w:r>
        <w:rPr>
          <w:rFonts w:ascii="Times New Roman"/>
          <w:b w:val="false"/>
          <w:i w:val="false"/>
          <w:color w:val="ff0000"/>
          <w:sz w:val="28"/>
        </w:rPr>
        <w:t xml:space="preserve">, 2001.04.26 N </w:t>
      </w:r>
      <w:r>
        <w:rPr>
          <w:rFonts w:ascii="Times New Roman"/>
          <w:b w:val="false"/>
          <w:i w:val="false"/>
          <w:color w:val="ff0000"/>
          <w:sz w:val="28"/>
        </w:rPr>
        <w:t>559</w:t>
      </w:r>
      <w:r>
        <w:rPr>
          <w:rFonts w:ascii="Times New Roman"/>
          <w:b w:val="false"/>
          <w:i w:val="false"/>
          <w:color w:val="ff0000"/>
          <w:sz w:val="28"/>
        </w:rPr>
        <w:t xml:space="preserve">, 2001.05.02 N </w:t>
      </w:r>
      <w:r>
        <w:rPr>
          <w:rFonts w:ascii="Times New Roman"/>
          <w:b w:val="false"/>
          <w:i w:val="false"/>
          <w:color w:val="ff0000"/>
          <w:sz w:val="28"/>
        </w:rPr>
        <w:t>591</w:t>
      </w:r>
      <w:r>
        <w:rPr>
          <w:rFonts w:ascii="Times New Roman"/>
          <w:b w:val="false"/>
          <w:i w:val="false"/>
          <w:color w:val="ff0000"/>
          <w:sz w:val="28"/>
        </w:rPr>
        <w:t xml:space="preserve">, 2001.05.04 N </w:t>
      </w:r>
      <w:r>
        <w:rPr>
          <w:rFonts w:ascii="Times New Roman"/>
          <w:b w:val="false"/>
          <w:i w:val="false"/>
          <w:color w:val="ff0000"/>
          <w:sz w:val="28"/>
        </w:rPr>
        <w:t>604</w:t>
      </w:r>
      <w:r>
        <w:rPr>
          <w:rFonts w:ascii="Times New Roman"/>
          <w:b w:val="false"/>
          <w:i w:val="false"/>
          <w:color w:val="ff0000"/>
          <w:sz w:val="28"/>
        </w:rPr>
        <w:t xml:space="preserve">, 2001.05.10 N </w:t>
      </w:r>
      <w:r>
        <w:rPr>
          <w:rFonts w:ascii="Times New Roman"/>
          <w:b w:val="false"/>
          <w:i w:val="false"/>
          <w:color w:val="ff0000"/>
          <w:sz w:val="28"/>
        </w:rPr>
        <w:t>618</w:t>
      </w:r>
      <w:r>
        <w:rPr>
          <w:rFonts w:ascii="Times New Roman"/>
          <w:b w:val="false"/>
          <w:i w:val="false"/>
          <w:color w:val="ff0000"/>
          <w:sz w:val="28"/>
        </w:rPr>
        <w:t xml:space="preserve">, 2001.05.10 N </w:t>
      </w:r>
      <w:r>
        <w:rPr>
          <w:rFonts w:ascii="Times New Roman"/>
          <w:b w:val="false"/>
          <w:i w:val="false"/>
          <w:color w:val="ff0000"/>
          <w:sz w:val="28"/>
        </w:rPr>
        <w:t>621</w:t>
      </w:r>
      <w:r>
        <w:rPr>
          <w:rFonts w:ascii="Times New Roman"/>
          <w:b w:val="false"/>
          <w:i w:val="false"/>
          <w:color w:val="ff0000"/>
          <w:sz w:val="28"/>
        </w:rPr>
        <w:t xml:space="preserve">, 2001.05.11 N </w:t>
      </w:r>
      <w:r>
        <w:rPr>
          <w:rFonts w:ascii="Times New Roman"/>
          <w:b w:val="false"/>
          <w:i w:val="false"/>
          <w:color w:val="ff0000"/>
          <w:sz w:val="28"/>
        </w:rPr>
        <w:t>623</w:t>
      </w:r>
      <w:r>
        <w:rPr>
          <w:rFonts w:ascii="Times New Roman"/>
          <w:b w:val="false"/>
          <w:i w:val="false"/>
          <w:color w:val="ff0000"/>
          <w:sz w:val="28"/>
        </w:rPr>
        <w:t xml:space="preserve">, 2001.05.18 N </w:t>
      </w:r>
      <w:r>
        <w:rPr>
          <w:rFonts w:ascii="Times New Roman"/>
          <w:b w:val="false"/>
          <w:i w:val="false"/>
          <w:color w:val="ff0000"/>
          <w:sz w:val="28"/>
        </w:rPr>
        <w:t>659</w:t>
      </w:r>
      <w:r>
        <w:rPr>
          <w:rFonts w:ascii="Times New Roman"/>
          <w:b w:val="false"/>
          <w:i w:val="false"/>
          <w:color w:val="ff0000"/>
          <w:sz w:val="28"/>
        </w:rPr>
        <w:t xml:space="preserve">, 2001.05.25 N </w:t>
      </w:r>
      <w:r>
        <w:rPr>
          <w:rFonts w:ascii="Times New Roman"/>
          <w:b w:val="false"/>
          <w:i w:val="false"/>
          <w:color w:val="ff0000"/>
          <w:sz w:val="28"/>
        </w:rPr>
        <w:t>718</w:t>
      </w:r>
      <w:r>
        <w:rPr>
          <w:rFonts w:ascii="Times New Roman"/>
          <w:b w:val="false"/>
          <w:i w:val="false"/>
          <w:color w:val="ff0000"/>
          <w:sz w:val="28"/>
        </w:rPr>
        <w:t xml:space="preserve">, 2001.06.12 N </w:t>
      </w:r>
      <w:r>
        <w:rPr>
          <w:rFonts w:ascii="Times New Roman"/>
          <w:b w:val="false"/>
          <w:i w:val="false"/>
          <w:color w:val="ff0000"/>
          <w:sz w:val="28"/>
        </w:rPr>
        <w:t>807</w:t>
      </w:r>
      <w:r>
        <w:rPr>
          <w:rFonts w:ascii="Times New Roman"/>
          <w:b w:val="false"/>
          <w:i w:val="false"/>
          <w:color w:val="ff0000"/>
          <w:sz w:val="28"/>
        </w:rPr>
        <w:t xml:space="preserve">, 2001.06.13 N </w:t>
      </w:r>
      <w:r>
        <w:rPr>
          <w:rFonts w:ascii="Times New Roman"/>
          <w:b w:val="false"/>
          <w:i w:val="false"/>
          <w:color w:val="ff0000"/>
          <w:sz w:val="28"/>
        </w:rPr>
        <w:t>818</w:t>
      </w:r>
      <w:r>
        <w:rPr>
          <w:rFonts w:ascii="Times New Roman"/>
          <w:b w:val="false"/>
          <w:i w:val="false"/>
          <w:color w:val="ff0000"/>
          <w:sz w:val="28"/>
        </w:rPr>
        <w:t xml:space="preserve">, 2001.06.15 N </w:t>
      </w:r>
      <w:r>
        <w:rPr>
          <w:rFonts w:ascii="Times New Roman"/>
          <w:b w:val="false"/>
          <w:i w:val="false"/>
          <w:color w:val="ff0000"/>
          <w:sz w:val="28"/>
        </w:rPr>
        <w:t>821</w:t>
      </w:r>
      <w:r>
        <w:rPr>
          <w:rFonts w:ascii="Times New Roman"/>
          <w:b w:val="false"/>
          <w:i w:val="false"/>
          <w:color w:val="ff0000"/>
          <w:sz w:val="28"/>
        </w:rPr>
        <w:t xml:space="preserve">, 2001.06.18 N </w:t>
      </w:r>
      <w:r>
        <w:rPr>
          <w:rFonts w:ascii="Times New Roman"/>
          <w:b w:val="false"/>
          <w:i w:val="false"/>
          <w:color w:val="ff0000"/>
          <w:sz w:val="28"/>
        </w:rPr>
        <w:t>833</w:t>
      </w:r>
      <w:r>
        <w:rPr>
          <w:rFonts w:ascii="Times New Roman"/>
          <w:b w:val="false"/>
          <w:i w:val="false"/>
          <w:color w:val="ff0000"/>
          <w:sz w:val="28"/>
        </w:rPr>
        <w:t xml:space="preserve">, 2001.06.20 N </w:t>
      </w:r>
      <w:r>
        <w:rPr>
          <w:rFonts w:ascii="Times New Roman"/>
          <w:b w:val="false"/>
          <w:i w:val="false"/>
          <w:color w:val="ff0000"/>
          <w:sz w:val="28"/>
        </w:rPr>
        <w:t>842</w:t>
      </w:r>
      <w:r>
        <w:rPr>
          <w:rFonts w:ascii="Times New Roman"/>
          <w:b w:val="false"/>
          <w:i w:val="false"/>
          <w:color w:val="ff0000"/>
          <w:sz w:val="28"/>
        </w:rPr>
        <w:t xml:space="preserve">, 2001.06.28 N </w:t>
      </w:r>
      <w:r>
        <w:rPr>
          <w:rFonts w:ascii="Times New Roman"/>
          <w:b w:val="false"/>
          <w:i w:val="false"/>
          <w:color w:val="ff0000"/>
          <w:sz w:val="28"/>
        </w:rPr>
        <w:t>887</w:t>
      </w:r>
      <w:r>
        <w:rPr>
          <w:rFonts w:ascii="Times New Roman"/>
          <w:b w:val="false"/>
          <w:i w:val="false"/>
          <w:color w:val="ff0000"/>
          <w:sz w:val="28"/>
        </w:rPr>
        <w:t xml:space="preserve">, 2001.06.30 N </w:t>
      </w:r>
      <w:r>
        <w:rPr>
          <w:rFonts w:ascii="Times New Roman"/>
          <w:b w:val="false"/>
          <w:i w:val="false"/>
          <w:color w:val="ff0000"/>
          <w:sz w:val="28"/>
        </w:rPr>
        <w:t>898</w:t>
      </w:r>
      <w:r>
        <w:rPr>
          <w:rFonts w:ascii="Times New Roman"/>
          <w:b w:val="false"/>
          <w:i w:val="false"/>
          <w:color w:val="ff0000"/>
          <w:sz w:val="28"/>
        </w:rPr>
        <w:t xml:space="preserve">, 2001.07.10 N </w:t>
      </w:r>
      <w:r>
        <w:rPr>
          <w:rFonts w:ascii="Times New Roman"/>
          <w:b w:val="false"/>
          <w:i w:val="false"/>
          <w:color w:val="ff0000"/>
          <w:sz w:val="28"/>
        </w:rPr>
        <w:t>935</w:t>
      </w:r>
      <w:r>
        <w:rPr>
          <w:rFonts w:ascii="Times New Roman"/>
          <w:b w:val="false"/>
          <w:i w:val="false"/>
          <w:color w:val="ff0000"/>
          <w:sz w:val="28"/>
        </w:rPr>
        <w:t xml:space="preserve">, 2001.08.03 N </w:t>
      </w:r>
      <w:r>
        <w:rPr>
          <w:rFonts w:ascii="Times New Roman"/>
          <w:b w:val="false"/>
          <w:i w:val="false"/>
          <w:color w:val="ff0000"/>
          <w:sz w:val="28"/>
        </w:rPr>
        <w:t>1027</w:t>
      </w:r>
      <w:r>
        <w:rPr>
          <w:rFonts w:ascii="Times New Roman"/>
          <w:b w:val="false"/>
          <w:i w:val="false"/>
          <w:color w:val="ff0000"/>
          <w:sz w:val="28"/>
        </w:rPr>
        <w:t xml:space="preserve">, 2001.08.09 N </w:t>
      </w:r>
      <w:r>
        <w:rPr>
          <w:rFonts w:ascii="Times New Roman"/>
          <w:b w:val="false"/>
          <w:i w:val="false"/>
          <w:color w:val="ff0000"/>
          <w:sz w:val="28"/>
        </w:rPr>
        <w:t>1043</w:t>
      </w:r>
      <w:r>
        <w:rPr>
          <w:rFonts w:ascii="Times New Roman"/>
          <w:b w:val="false"/>
          <w:i w:val="false"/>
          <w:color w:val="ff0000"/>
          <w:sz w:val="28"/>
        </w:rPr>
        <w:t xml:space="preserve">, 2001.08.09 N 1044, 2001.08.23 N </w:t>
      </w:r>
      <w:r>
        <w:rPr>
          <w:rFonts w:ascii="Times New Roman"/>
          <w:b w:val="false"/>
          <w:i w:val="false"/>
          <w:color w:val="ff0000"/>
          <w:sz w:val="28"/>
        </w:rPr>
        <w:t>1099</w:t>
      </w:r>
      <w:r>
        <w:rPr>
          <w:rFonts w:ascii="Times New Roman"/>
          <w:b w:val="false"/>
          <w:i w:val="false"/>
          <w:color w:val="ff0000"/>
          <w:sz w:val="28"/>
        </w:rPr>
        <w:t xml:space="preserve">, 2001.08.23 N </w:t>
      </w:r>
      <w:r>
        <w:rPr>
          <w:rFonts w:ascii="Times New Roman"/>
          <w:b w:val="false"/>
          <w:i w:val="false"/>
          <w:color w:val="ff0000"/>
          <w:sz w:val="28"/>
        </w:rPr>
        <w:t>1101</w:t>
      </w:r>
      <w:r>
        <w:rPr>
          <w:rFonts w:ascii="Times New Roman"/>
          <w:b w:val="false"/>
          <w:i w:val="false"/>
          <w:color w:val="ff0000"/>
          <w:sz w:val="28"/>
        </w:rPr>
        <w:t xml:space="preserve">, 2001.08.29 N 1118, 2001.09.08 N </w:t>
      </w:r>
      <w:r>
        <w:rPr>
          <w:rFonts w:ascii="Times New Roman"/>
          <w:b w:val="false"/>
          <w:i w:val="false"/>
          <w:color w:val="ff0000"/>
          <w:sz w:val="28"/>
        </w:rPr>
        <w:t>1168</w:t>
      </w:r>
      <w:r>
        <w:rPr>
          <w:rFonts w:ascii="Times New Roman"/>
          <w:b w:val="false"/>
          <w:i w:val="false"/>
          <w:color w:val="ff0000"/>
          <w:sz w:val="28"/>
        </w:rPr>
        <w:t xml:space="preserve">, 2001.09.22 N </w:t>
      </w:r>
      <w:r>
        <w:rPr>
          <w:rFonts w:ascii="Times New Roman"/>
          <w:b w:val="false"/>
          <w:i w:val="false"/>
          <w:color w:val="ff0000"/>
          <w:sz w:val="28"/>
        </w:rPr>
        <w:t>1227</w:t>
      </w:r>
      <w:r>
        <w:rPr>
          <w:rFonts w:ascii="Times New Roman"/>
          <w:b w:val="false"/>
          <w:i w:val="false"/>
          <w:color w:val="ff0000"/>
          <w:sz w:val="28"/>
        </w:rPr>
        <w:t xml:space="preserve">, 2001.09.22 N </w:t>
      </w:r>
      <w:r>
        <w:rPr>
          <w:rFonts w:ascii="Times New Roman"/>
          <w:b w:val="false"/>
          <w:i w:val="false"/>
          <w:color w:val="ff0000"/>
          <w:sz w:val="28"/>
        </w:rPr>
        <w:t>1226</w:t>
      </w:r>
      <w:r>
        <w:rPr>
          <w:rFonts w:ascii="Times New Roman"/>
          <w:b w:val="false"/>
          <w:i w:val="false"/>
          <w:color w:val="ff0000"/>
          <w:sz w:val="28"/>
        </w:rPr>
        <w:t xml:space="preserve">, 2001.09.26 N </w:t>
      </w:r>
      <w:r>
        <w:rPr>
          <w:rFonts w:ascii="Times New Roman"/>
          <w:b w:val="false"/>
          <w:i w:val="false"/>
          <w:color w:val="ff0000"/>
          <w:sz w:val="28"/>
        </w:rPr>
        <w:t>1253</w:t>
      </w:r>
      <w:r>
        <w:rPr>
          <w:rFonts w:ascii="Times New Roman"/>
          <w:b w:val="false"/>
          <w:i w:val="false"/>
          <w:color w:val="ff0000"/>
          <w:sz w:val="28"/>
        </w:rPr>
        <w:t xml:space="preserve">, 2001.10.22 N </w:t>
      </w:r>
      <w:r>
        <w:rPr>
          <w:rFonts w:ascii="Times New Roman"/>
          <w:b w:val="false"/>
          <w:i w:val="false"/>
          <w:color w:val="ff0000"/>
          <w:sz w:val="28"/>
        </w:rPr>
        <w:t>1349</w:t>
      </w:r>
      <w:r>
        <w:rPr>
          <w:rFonts w:ascii="Times New Roman"/>
          <w:b w:val="false"/>
          <w:i w:val="false"/>
          <w:color w:val="ff0000"/>
          <w:sz w:val="28"/>
        </w:rPr>
        <w:t xml:space="preserve">, 2001.10.24 N </w:t>
      </w:r>
      <w:r>
        <w:rPr>
          <w:rFonts w:ascii="Times New Roman"/>
          <w:b w:val="false"/>
          <w:i w:val="false"/>
          <w:color w:val="ff0000"/>
          <w:sz w:val="28"/>
        </w:rPr>
        <w:t>1358</w:t>
      </w:r>
      <w:r>
        <w:rPr>
          <w:rFonts w:ascii="Times New Roman"/>
          <w:b w:val="false"/>
          <w:i w:val="false"/>
          <w:color w:val="ff0000"/>
          <w:sz w:val="28"/>
        </w:rPr>
        <w:t xml:space="preserve">, 2001.10.31 N </w:t>
      </w:r>
      <w:r>
        <w:rPr>
          <w:rFonts w:ascii="Times New Roman"/>
          <w:b w:val="false"/>
          <w:i w:val="false"/>
          <w:color w:val="ff0000"/>
          <w:sz w:val="28"/>
        </w:rPr>
        <w:t>1383</w:t>
      </w:r>
      <w:r>
        <w:rPr>
          <w:rFonts w:ascii="Times New Roman"/>
          <w:b w:val="false"/>
          <w:i w:val="false"/>
          <w:color w:val="ff0000"/>
          <w:sz w:val="28"/>
        </w:rPr>
        <w:t>, 2001.11.08 N</w:t>
      </w:r>
      <w:r>
        <w:rPr>
          <w:rFonts w:ascii="Times New Roman"/>
          <w:b w:val="false"/>
          <w:i w:val="false"/>
          <w:color w:val="ff0000"/>
          <w:sz w:val="28"/>
        </w:rPr>
        <w:t xml:space="preserve"> 1419</w:t>
      </w:r>
      <w:r>
        <w:rPr>
          <w:rFonts w:ascii="Times New Roman"/>
          <w:b w:val="false"/>
          <w:i w:val="false"/>
          <w:color w:val="ff0000"/>
          <w:sz w:val="28"/>
        </w:rPr>
        <w:t xml:space="preserve">, 2001.11.15 N </w:t>
      </w:r>
      <w:r>
        <w:rPr>
          <w:rFonts w:ascii="Times New Roman"/>
          <w:b w:val="false"/>
          <w:i w:val="false"/>
          <w:color w:val="ff0000"/>
          <w:sz w:val="28"/>
        </w:rPr>
        <w:t>1451</w:t>
      </w:r>
      <w:r>
        <w:rPr>
          <w:rFonts w:ascii="Times New Roman"/>
          <w:b w:val="false"/>
          <w:i w:val="false"/>
          <w:color w:val="ff0000"/>
          <w:sz w:val="28"/>
        </w:rPr>
        <w:t xml:space="preserve">, 2001.11.29 N </w:t>
      </w:r>
      <w:r>
        <w:rPr>
          <w:rFonts w:ascii="Times New Roman"/>
          <w:b w:val="false"/>
          <w:i w:val="false"/>
          <w:color w:val="ff0000"/>
          <w:sz w:val="28"/>
        </w:rPr>
        <w:t>1542</w:t>
      </w:r>
      <w:r>
        <w:rPr>
          <w:rFonts w:ascii="Times New Roman"/>
          <w:b w:val="false"/>
          <w:i w:val="false"/>
          <w:color w:val="ff0000"/>
          <w:sz w:val="28"/>
        </w:rPr>
        <w:t xml:space="preserve">, 2001.12.10 N </w:t>
      </w:r>
      <w:r>
        <w:rPr>
          <w:rFonts w:ascii="Times New Roman"/>
          <w:b w:val="false"/>
          <w:i w:val="false"/>
          <w:color w:val="ff0000"/>
          <w:sz w:val="28"/>
        </w:rPr>
        <w:t>1602</w:t>
      </w:r>
      <w:r>
        <w:rPr>
          <w:rFonts w:ascii="Times New Roman"/>
          <w:b w:val="false"/>
          <w:i w:val="false"/>
          <w:color w:val="ff0000"/>
          <w:sz w:val="28"/>
        </w:rPr>
        <w:t xml:space="preserve">, 2002.01.09 N </w:t>
      </w:r>
      <w:r>
        <w:rPr>
          <w:rFonts w:ascii="Times New Roman"/>
          <w:b w:val="false"/>
          <w:i w:val="false"/>
          <w:color w:val="ff0000"/>
          <w:sz w:val="28"/>
        </w:rPr>
        <w:t>11</w:t>
      </w:r>
      <w:r>
        <w:rPr>
          <w:rFonts w:ascii="Times New Roman"/>
          <w:b w:val="false"/>
          <w:i w:val="false"/>
          <w:color w:val="ff0000"/>
          <w:sz w:val="28"/>
        </w:rPr>
        <w:t xml:space="preserve">, 2002.01.10 N </w:t>
      </w:r>
      <w:r>
        <w:rPr>
          <w:rFonts w:ascii="Times New Roman"/>
          <w:b w:val="false"/>
          <w:i w:val="false"/>
          <w:color w:val="ff0000"/>
          <w:sz w:val="28"/>
        </w:rPr>
        <w:t>20</w:t>
      </w:r>
      <w:r>
        <w:rPr>
          <w:rFonts w:ascii="Times New Roman"/>
          <w:b w:val="false"/>
          <w:i w:val="false"/>
          <w:color w:val="ff0000"/>
          <w:sz w:val="28"/>
        </w:rPr>
        <w:t xml:space="preserve">, 2002.01.11 N </w:t>
      </w:r>
      <w:r>
        <w:rPr>
          <w:rFonts w:ascii="Times New Roman"/>
          <w:b w:val="false"/>
          <w:i w:val="false"/>
          <w:color w:val="ff0000"/>
          <w:sz w:val="28"/>
        </w:rPr>
        <w:t>38</w:t>
      </w:r>
      <w:r>
        <w:rPr>
          <w:rFonts w:ascii="Times New Roman"/>
          <w:b w:val="false"/>
          <w:i w:val="false"/>
          <w:color w:val="ff0000"/>
          <w:sz w:val="28"/>
        </w:rPr>
        <w:t>, 2002.01.15 N</w:t>
      </w:r>
      <w:r>
        <w:rPr>
          <w:rFonts w:ascii="Times New Roman"/>
          <w:b w:val="false"/>
          <w:i w:val="false"/>
          <w:color w:val="ff0000"/>
          <w:sz w:val="28"/>
        </w:rPr>
        <w:t xml:space="preserve"> 51</w:t>
      </w:r>
      <w:r>
        <w:rPr>
          <w:rFonts w:ascii="Times New Roman"/>
          <w:b w:val="false"/>
          <w:i w:val="false"/>
          <w:color w:val="ff0000"/>
          <w:sz w:val="28"/>
        </w:rPr>
        <w:t xml:space="preserve">, 2002.01.23 N </w:t>
      </w:r>
      <w:r>
        <w:rPr>
          <w:rFonts w:ascii="Times New Roman"/>
          <w:b w:val="false"/>
          <w:i w:val="false"/>
          <w:color w:val="ff0000"/>
          <w:sz w:val="28"/>
        </w:rPr>
        <w:t>89</w:t>
      </w:r>
      <w:r>
        <w:rPr>
          <w:rFonts w:ascii="Times New Roman"/>
          <w:b w:val="false"/>
          <w:i w:val="false"/>
          <w:color w:val="ff0000"/>
          <w:sz w:val="28"/>
        </w:rPr>
        <w:t xml:space="preserve">, 2002.01.23 N </w:t>
      </w:r>
      <w:r>
        <w:rPr>
          <w:rFonts w:ascii="Times New Roman"/>
          <w:b w:val="false"/>
          <w:i w:val="false"/>
          <w:color w:val="ff0000"/>
          <w:sz w:val="28"/>
        </w:rPr>
        <w:t>91</w:t>
      </w:r>
      <w:r>
        <w:rPr>
          <w:rFonts w:ascii="Times New Roman"/>
          <w:b w:val="false"/>
          <w:i w:val="false"/>
          <w:color w:val="ff0000"/>
          <w:sz w:val="28"/>
        </w:rPr>
        <w:t xml:space="preserve">, 2002.01.26 N </w:t>
      </w:r>
      <w:r>
        <w:rPr>
          <w:rFonts w:ascii="Times New Roman"/>
          <w:b w:val="false"/>
          <w:i w:val="false"/>
          <w:color w:val="ff0000"/>
          <w:sz w:val="28"/>
        </w:rPr>
        <w:t>127</w:t>
      </w:r>
      <w:r>
        <w:rPr>
          <w:rFonts w:ascii="Times New Roman"/>
          <w:b w:val="false"/>
          <w:i w:val="false"/>
          <w:color w:val="ff0000"/>
          <w:sz w:val="28"/>
        </w:rPr>
        <w:t>, 2002.02.25 N</w:t>
      </w:r>
      <w:r>
        <w:rPr>
          <w:rFonts w:ascii="Times New Roman"/>
          <w:b w:val="false"/>
          <w:i w:val="false"/>
          <w:color w:val="ff0000"/>
          <w:sz w:val="28"/>
        </w:rPr>
        <w:t xml:space="preserve"> 248</w:t>
      </w:r>
      <w:r>
        <w:rPr>
          <w:rFonts w:ascii="Times New Roman"/>
          <w:b w:val="false"/>
          <w:i w:val="false"/>
          <w:color w:val="ff0000"/>
          <w:sz w:val="28"/>
        </w:rPr>
        <w:t xml:space="preserve">, 2002.03.15 N </w:t>
      </w:r>
      <w:r>
        <w:rPr>
          <w:rFonts w:ascii="Times New Roman"/>
          <w:b w:val="false"/>
          <w:i w:val="false"/>
          <w:color w:val="ff0000"/>
          <w:sz w:val="28"/>
        </w:rPr>
        <w:t>310</w:t>
      </w:r>
      <w:r>
        <w:rPr>
          <w:rFonts w:ascii="Times New Roman"/>
          <w:b w:val="false"/>
          <w:i w:val="false"/>
          <w:color w:val="ff0000"/>
          <w:sz w:val="28"/>
        </w:rPr>
        <w:t>, 2002.05.23 N</w:t>
      </w:r>
      <w:r>
        <w:rPr>
          <w:rFonts w:ascii="Times New Roman"/>
          <w:b w:val="false"/>
          <w:i w:val="false"/>
          <w:color w:val="ff0000"/>
          <w:sz w:val="28"/>
        </w:rPr>
        <w:t xml:space="preserve"> 559</w:t>
      </w:r>
      <w:r>
        <w:rPr>
          <w:rFonts w:ascii="Times New Roman"/>
          <w:b w:val="false"/>
          <w:i w:val="false"/>
          <w:color w:val="ff0000"/>
          <w:sz w:val="28"/>
        </w:rPr>
        <w:t xml:space="preserve">, 2002.05.28 N </w:t>
      </w:r>
      <w:r>
        <w:rPr>
          <w:rFonts w:ascii="Times New Roman"/>
          <w:b w:val="false"/>
          <w:i w:val="false"/>
          <w:color w:val="ff0000"/>
          <w:sz w:val="28"/>
        </w:rPr>
        <w:t>577</w:t>
      </w:r>
      <w:r>
        <w:rPr>
          <w:rFonts w:ascii="Times New Roman"/>
          <w:b w:val="false"/>
          <w:i w:val="false"/>
          <w:color w:val="ff0000"/>
          <w:sz w:val="28"/>
        </w:rPr>
        <w:t xml:space="preserve">, 2002.05.31 N </w:t>
      </w:r>
      <w:r>
        <w:rPr>
          <w:rFonts w:ascii="Times New Roman"/>
          <w:b w:val="false"/>
          <w:i w:val="false"/>
          <w:color w:val="ff0000"/>
          <w:sz w:val="28"/>
        </w:rPr>
        <w:t>601</w:t>
      </w:r>
      <w:r>
        <w:rPr>
          <w:rFonts w:ascii="Times New Roman"/>
          <w:b w:val="false"/>
          <w:i w:val="false"/>
          <w:color w:val="ff0000"/>
          <w:sz w:val="28"/>
        </w:rPr>
        <w:t xml:space="preserve">, 2002.07.09 N </w:t>
      </w:r>
      <w:r>
        <w:rPr>
          <w:rFonts w:ascii="Times New Roman"/>
          <w:b w:val="false"/>
          <w:i w:val="false"/>
          <w:color w:val="ff0000"/>
          <w:sz w:val="28"/>
        </w:rPr>
        <w:t>751</w:t>
      </w:r>
      <w:r>
        <w:rPr>
          <w:rFonts w:ascii="Times New Roman"/>
          <w:b w:val="false"/>
          <w:i w:val="false"/>
          <w:color w:val="ff0000"/>
          <w:sz w:val="28"/>
        </w:rPr>
        <w:t xml:space="preserve">, 2002.08.19 N </w:t>
      </w:r>
      <w:r>
        <w:rPr>
          <w:rFonts w:ascii="Times New Roman"/>
          <w:b w:val="false"/>
          <w:i w:val="false"/>
          <w:color w:val="ff0000"/>
          <w:sz w:val="28"/>
        </w:rPr>
        <w:t>921</w:t>
      </w:r>
      <w:r>
        <w:rPr>
          <w:rFonts w:ascii="Times New Roman"/>
          <w:b w:val="false"/>
          <w:i w:val="false"/>
          <w:color w:val="ff0000"/>
          <w:sz w:val="28"/>
        </w:rPr>
        <w:t xml:space="preserve">, 2002.09.12 N </w:t>
      </w:r>
      <w:r>
        <w:rPr>
          <w:rFonts w:ascii="Times New Roman"/>
          <w:b w:val="false"/>
          <w:i w:val="false"/>
          <w:color w:val="ff0000"/>
          <w:sz w:val="28"/>
        </w:rPr>
        <w:t>996</w:t>
      </w:r>
      <w:r>
        <w:rPr>
          <w:rFonts w:ascii="Times New Roman"/>
          <w:b w:val="false"/>
          <w:i w:val="false"/>
          <w:color w:val="ff0000"/>
          <w:sz w:val="28"/>
        </w:rPr>
        <w:t xml:space="preserve">, 2002.09.27 N </w:t>
      </w:r>
      <w:r>
        <w:rPr>
          <w:rFonts w:ascii="Times New Roman"/>
          <w:b w:val="false"/>
          <w:i w:val="false"/>
          <w:color w:val="ff0000"/>
          <w:sz w:val="28"/>
        </w:rPr>
        <w:t>1062</w:t>
      </w:r>
      <w:r>
        <w:rPr>
          <w:rFonts w:ascii="Times New Roman"/>
          <w:b w:val="false"/>
          <w:i w:val="false"/>
          <w:color w:val="ff0000"/>
          <w:sz w:val="28"/>
        </w:rPr>
        <w:t xml:space="preserve">, 2002.10.04 N </w:t>
      </w:r>
      <w:r>
        <w:rPr>
          <w:rFonts w:ascii="Times New Roman"/>
          <w:b w:val="false"/>
          <w:i w:val="false"/>
          <w:color w:val="ff0000"/>
          <w:sz w:val="28"/>
        </w:rPr>
        <w:t>1089</w:t>
      </w:r>
      <w:r>
        <w:rPr>
          <w:rFonts w:ascii="Times New Roman"/>
          <w:b w:val="false"/>
          <w:i w:val="false"/>
          <w:color w:val="ff0000"/>
          <w:sz w:val="28"/>
        </w:rPr>
        <w:t>, 2002.11.08 N</w:t>
      </w:r>
      <w:r>
        <w:rPr>
          <w:rFonts w:ascii="Times New Roman"/>
          <w:b w:val="false"/>
          <w:i w:val="false"/>
          <w:color w:val="ff0000"/>
          <w:sz w:val="28"/>
        </w:rPr>
        <w:t xml:space="preserve"> 1186</w:t>
      </w:r>
      <w:r>
        <w:rPr>
          <w:rFonts w:ascii="Times New Roman"/>
          <w:b w:val="false"/>
          <w:i w:val="false"/>
          <w:color w:val="ff0000"/>
          <w:sz w:val="28"/>
        </w:rPr>
        <w:t xml:space="preserve">, 2002.11.14 N </w:t>
      </w:r>
      <w:r>
        <w:rPr>
          <w:rFonts w:ascii="Times New Roman"/>
          <w:b w:val="false"/>
          <w:i w:val="false"/>
          <w:color w:val="ff0000"/>
          <w:sz w:val="28"/>
        </w:rPr>
        <w:t>1204</w:t>
      </w:r>
      <w:r>
        <w:rPr>
          <w:rFonts w:ascii="Times New Roman"/>
          <w:b w:val="false"/>
          <w:i w:val="false"/>
          <w:color w:val="ff0000"/>
          <w:sz w:val="28"/>
        </w:rPr>
        <w:t xml:space="preserve">, 2002.11.18 N </w:t>
      </w:r>
      <w:r>
        <w:rPr>
          <w:rFonts w:ascii="Times New Roman"/>
          <w:b w:val="false"/>
          <w:i w:val="false"/>
          <w:color w:val="ff0000"/>
          <w:sz w:val="28"/>
        </w:rPr>
        <w:t>1220</w:t>
      </w:r>
      <w:r>
        <w:rPr>
          <w:rFonts w:ascii="Times New Roman"/>
          <w:b w:val="false"/>
          <w:i w:val="false"/>
          <w:color w:val="ff0000"/>
          <w:sz w:val="28"/>
        </w:rPr>
        <w:t xml:space="preserve">, 2002.11.23 N </w:t>
      </w:r>
      <w:r>
        <w:rPr>
          <w:rFonts w:ascii="Times New Roman"/>
          <w:b w:val="false"/>
          <w:i w:val="false"/>
          <w:color w:val="ff0000"/>
          <w:sz w:val="28"/>
        </w:rPr>
        <w:t>1243</w:t>
      </w:r>
      <w:r>
        <w:rPr>
          <w:rFonts w:ascii="Times New Roman"/>
          <w:b w:val="false"/>
          <w:i w:val="false"/>
          <w:color w:val="ff0000"/>
          <w:sz w:val="28"/>
        </w:rPr>
        <w:t xml:space="preserve">, 2002.11.28 N </w:t>
      </w:r>
      <w:r>
        <w:rPr>
          <w:rFonts w:ascii="Times New Roman"/>
          <w:b w:val="false"/>
          <w:i w:val="false"/>
          <w:color w:val="ff0000"/>
          <w:sz w:val="28"/>
        </w:rPr>
        <w:t>1268</w:t>
      </w:r>
      <w:r>
        <w:rPr>
          <w:rFonts w:ascii="Times New Roman"/>
          <w:b w:val="false"/>
          <w:i w:val="false"/>
          <w:color w:val="ff0000"/>
          <w:sz w:val="28"/>
        </w:rPr>
        <w:t xml:space="preserve">, 2002.12.10 </w:t>
      </w:r>
      <w:r>
        <w:rPr>
          <w:rFonts w:ascii="Times New Roman"/>
          <w:b w:val="false"/>
          <w:i w:val="false"/>
          <w:color w:val="ff0000"/>
          <w:sz w:val="28"/>
        </w:rPr>
        <w:t>1294</w:t>
      </w:r>
      <w:r>
        <w:rPr>
          <w:rFonts w:ascii="Times New Roman"/>
          <w:b w:val="false"/>
          <w:i w:val="false"/>
          <w:color w:val="ff0000"/>
          <w:sz w:val="28"/>
        </w:rPr>
        <w:t xml:space="preserve">, 2002.12.23 N </w:t>
      </w:r>
      <w:r>
        <w:rPr>
          <w:rFonts w:ascii="Times New Roman"/>
          <w:b w:val="false"/>
          <w:i w:val="false"/>
          <w:color w:val="ff0000"/>
          <w:sz w:val="28"/>
        </w:rPr>
        <w:t>1343</w:t>
      </w:r>
      <w:r>
        <w:rPr>
          <w:rFonts w:ascii="Times New Roman"/>
          <w:b w:val="false"/>
          <w:i w:val="false"/>
          <w:color w:val="ff0000"/>
          <w:sz w:val="28"/>
        </w:rPr>
        <w:t xml:space="preserve">, 2002.12.02 </w:t>
      </w:r>
      <w:r>
        <w:rPr>
          <w:rFonts w:ascii="Times New Roman"/>
          <w:b w:val="false"/>
          <w:i w:val="false"/>
          <w:color w:val="ff0000"/>
          <w:sz w:val="28"/>
        </w:rPr>
        <w:t>1346</w:t>
      </w:r>
      <w:r>
        <w:rPr>
          <w:rFonts w:ascii="Times New Roman"/>
          <w:b w:val="false"/>
          <w:i w:val="false"/>
          <w:color w:val="ff0000"/>
          <w:sz w:val="28"/>
        </w:rPr>
        <w:t xml:space="preserve">, 2002.12.28 </w:t>
      </w:r>
      <w:r>
        <w:rPr>
          <w:rFonts w:ascii="Times New Roman"/>
          <w:b w:val="false"/>
          <w:i w:val="false"/>
          <w:color w:val="ff0000"/>
          <w:sz w:val="28"/>
        </w:rPr>
        <w:t>N 1395</w:t>
      </w:r>
      <w:r>
        <w:rPr>
          <w:rFonts w:ascii="Times New Roman"/>
          <w:b w:val="false"/>
          <w:i w:val="false"/>
          <w:color w:val="ff0000"/>
          <w:sz w:val="28"/>
        </w:rPr>
        <w:t>, 2002.12.29 N</w:t>
      </w:r>
      <w:r>
        <w:rPr>
          <w:rFonts w:ascii="Times New Roman"/>
          <w:b w:val="false"/>
          <w:i w:val="false"/>
          <w:color w:val="ff0000"/>
          <w:sz w:val="28"/>
        </w:rPr>
        <w:t xml:space="preserve"> 1441</w:t>
      </w:r>
      <w:r>
        <w:rPr>
          <w:rFonts w:ascii="Times New Roman"/>
          <w:b w:val="false"/>
          <w:i w:val="false"/>
          <w:color w:val="ff0000"/>
          <w:sz w:val="28"/>
        </w:rPr>
        <w:t xml:space="preserve">, 2003.01.17 N </w:t>
      </w:r>
      <w:r>
        <w:rPr>
          <w:rFonts w:ascii="Times New Roman"/>
          <w:b w:val="false"/>
          <w:i w:val="false"/>
          <w:color w:val="ff0000"/>
          <w:sz w:val="28"/>
        </w:rPr>
        <w:t>35</w:t>
      </w:r>
      <w:r>
        <w:rPr>
          <w:rFonts w:ascii="Times New Roman"/>
          <w:b w:val="false"/>
          <w:i w:val="false"/>
          <w:color w:val="ff0000"/>
          <w:sz w:val="28"/>
        </w:rPr>
        <w:t xml:space="preserve">, 2003.02.28 N </w:t>
      </w:r>
      <w:r>
        <w:rPr>
          <w:rFonts w:ascii="Times New Roman"/>
          <w:b w:val="false"/>
          <w:i w:val="false"/>
          <w:color w:val="ff0000"/>
          <w:sz w:val="28"/>
        </w:rPr>
        <w:t>220</w:t>
      </w:r>
      <w:r>
        <w:rPr>
          <w:rFonts w:ascii="Times New Roman"/>
          <w:b w:val="false"/>
          <w:i w:val="false"/>
          <w:color w:val="ff0000"/>
          <w:sz w:val="28"/>
        </w:rPr>
        <w:t>, 2003.03.12 N</w:t>
      </w:r>
      <w:r>
        <w:rPr>
          <w:rFonts w:ascii="Times New Roman"/>
          <w:b w:val="false"/>
          <w:i w:val="false"/>
          <w:color w:val="ff0000"/>
          <w:sz w:val="28"/>
        </w:rPr>
        <w:t xml:space="preserve"> 239</w:t>
      </w:r>
      <w:r>
        <w:rPr>
          <w:rFonts w:ascii="Times New Roman"/>
          <w:b w:val="false"/>
          <w:i w:val="false"/>
          <w:color w:val="ff0000"/>
          <w:sz w:val="28"/>
        </w:rPr>
        <w:t>, 2003.03.13 N</w:t>
      </w:r>
      <w:r>
        <w:rPr>
          <w:rFonts w:ascii="Times New Roman"/>
          <w:b w:val="false"/>
          <w:i w:val="false"/>
          <w:color w:val="ff0000"/>
          <w:sz w:val="28"/>
        </w:rPr>
        <w:t xml:space="preserve"> 244</w:t>
      </w:r>
      <w:r>
        <w:rPr>
          <w:rFonts w:ascii="Times New Roman"/>
          <w:b w:val="false"/>
          <w:i w:val="false"/>
          <w:color w:val="ff0000"/>
          <w:sz w:val="28"/>
        </w:rPr>
        <w:t xml:space="preserve">, 2003.03.20 N </w:t>
      </w:r>
      <w:r>
        <w:rPr>
          <w:rFonts w:ascii="Times New Roman"/>
          <w:b w:val="false"/>
          <w:i w:val="false"/>
          <w:color w:val="ff0000"/>
          <w:sz w:val="28"/>
        </w:rPr>
        <w:t>277</w:t>
      </w:r>
      <w:r>
        <w:rPr>
          <w:rFonts w:ascii="Times New Roman"/>
          <w:b w:val="false"/>
          <w:i w:val="false"/>
          <w:color w:val="ff0000"/>
          <w:sz w:val="28"/>
        </w:rPr>
        <w:t xml:space="preserve">, 2003.03.21 N </w:t>
      </w:r>
      <w:r>
        <w:rPr>
          <w:rFonts w:ascii="Times New Roman"/>
          <w:b w:val="false"/>
          <w:i w:val="false"/>
          <w:color w:val="ff0000"/>
          <w:sz w:val="28"/>
        </w:rPr>
        <w:t>284</w:t>
      </w:r>
      <w:r>
        <w:rPr>
          <w:rFonts w:ascii="Times New Roman"/>
          <w:b w:val="false"/>
          <w:i w:val="false"/>
          <w:color w:val="ff0000"/>
          <w:sz w:val="28"/>
        </w:rPr>
        <w:t xml:space="preserve">, 2003.04.16 N </w:t>
      </w:r>
      <w:r>
        <w:rPr>
          <w:rFonts w:ascii="Times New Roman"/>
          <w:b w:val="false"/>
          <w:i w:val="false"/>
          <w:color w:val="ff0000"/>
          <w:sz w:val="28"/>
        </w:rPr>
        <w:t>364</w:t>
      </w:r>
      <w:r>
        <w:rPr>
          <w:rFonts w:ascii="Times New Roman"/>
          <w:b w:val="false"/>
          <w:i w:val="false"/>
          <w:color w:val="ff0000"/>
          <w:sz w:val="28"/>
        </w:rPr>
        <w:t xml:space="preserve">, 2003.05.12 N </w:t>
      </w:r>
      <w:r>
        <w:rPr>
          <w:rFonts w:ascii="Times New Roman"/>
          <w:b w:val="false"/>
          <w:i w:val="false"/>
          <w:color w:val="ff0000"/>
          <w:sz w:val="28"/>
        </w:rPr>
        <w:t>442</w:t>
      </w:r>
      <w:r>
        <w:rPr>
          <w:rFonts w:ascii="Times New Roman"/>
          <w:b w:val="false"/>
          <w:i w:val="false"/>
          <w:color w:val="ff0000"/>
          <w:sz w:val="28"/>
        </w:rPr>
        <w:t xml:space="preserve">, 2003.05.30 N </w:t>
      </w:r>
      <w:r>
        <w:rPr>
          <w:rFonts w:ascii="Times New Roman"/>
          <w:b w:val="false"/>
          <w:i w:val="false"/>
          <w:color w:val="ff0000"/>
          <w:sz w:val="28"/>
        </w:rPr>
        <w:t>501</w:t>
      </w:r>
      <w:r>
        <w:rPr>
          <w:rFonts w:ascii="Times New Roman"/>
          <w:b w:val="false"/>
          <w:i w:val="false"/>
          <w:color w:val="ff0000"/>
          <w:sz w:val="28"/>
        </w:rPr>
        <w:t xml:space="preserve">, 2003.05.30 N </w:t>
      </w:r>
      <w:r>
        <w:rPr>
          <w:rFonts w:ascii="Times New Roman"/>
          <w:b w:val="false"/>
          <w:i w:val="false"/>
          <w:color w:val="ff0000"/>
          <w:sz w:val="28"/>
        </w:rPr>
        <w:t>502</w:t>
      </w:r>
      <w:r>
        <w:rPr>
          <w:rFonts w:ascii="Times New Roman"/>
          <w:b w:val="false"/>
          <w:i w:val="false"/>
          <w:color w:val="ff0000"/>
          <w:sz w:val="28"/>
        </w:rPr>
        <w:t xml:space="preserve">, 2003.07.22 N </w:t>
      </w:r>
      <w:r>
        <w:rPr>
          <w:rFonts w:ascii="Times New Roman"/>
          <w:b w:val="false"/>
          <w:i w:val="false"/>
          <w:color w:val="ff0000"/>
          <w:sz w:val="28"/>
        </w:rPr>
        <w:t>724</w:t>
      </w:r>
      <w:r>
        <w:rPr>
          <w:rFonts w:ascii="Times New Roman"/>
          <w:b w:val="false"/>
          <w:i w:val="false"/>
          <w:color w:val="ff0000"/>
          <w:sz w:val="28"/>
        </w:rPr>
        <w:t xml:space="preserve">, 2003.08.01 N </w:t>
      </w:r>
      <w:r>
        <w:rPr>
          <w:rFonts w:ascii="Times New Roman"/>
          <w:b w:val="false"/>
          <w:i w:val="false"/>
          <w:color w:val="ff0000"/>
          <w:sz w:val="28"/>
        </w:rPr>
        <w:t>775</w:t>
      </w:r>
      <w:r>
        <w:rPr>
          <w:rFonts w:ascii="Times New Roman"/>
          <w:b w:val="false"/>
          <w:i w:val="false"/>
          <w:color w:val="ff0000"/>
          <w:sz w:val="28"/>
        </w:rPr>
        <w:t>, 2004.08.03 N</w:t>
      </w:r>
      <w:r>
        <w:rPr>
          <w:rFonts w:ascii="Times New Roman"/>
          <w:b w:val="false"/>
          <w:i w:val="false"/>
          <w:color w:val="ff0000"/>
          <w:sz w:val="28"/>
        </w:rPr>
        <w:t xml:space="preserve"> 825</w:t>
      </w:r>
      <w:r>
        <w:rPr>
          <w:rFonts w:ascii="Times New Roman"/>
          <w:b w:val="false"/>
          <w:i w:val="false"/>
          <w:color w:val="ff0000"/>
          <w:sz w:val="28"/>
        </w:rPr>
        <w:t xml:space="preserve">, 2003.08.26 N </w:t>
      </w:r>
      <w:r>
        <w:rPr>
          <w:rFonts w:ascii="Times New Roman"/>
          <w:b w:val="false"/>
          <w:i w:val="false"/>
          <w:color w:val="ff0000"/>
          <w:sz w:val="28"/>
        </w:rPr>
        <w:t>866</w:t>
      </w:r>
      <w:r>
        <w:rPr>
          <w:rFonts w:ascii="Times New Roman"/>
          <w:b w:val="false"/>
          <w:i w:val="false"/>
          <w:color w:val="ff0000"/>
          <w:sz w:val="28"/>
        </w:rPr>
        <w:t xml:space="preserve">, 2003.09.08 N </w:t>
      </w:r>
      <w:r>
        <w:rPr>
          <w:rFonts w:ascii="Times New Roman"/>
          <w:b w:val="false"/>
          <w:i w:val="false"/>
          <w:color w:val="ff0000"/>
          <w:sz w:val="28"/>
        </w:rPr>
        <w:t>906</w:t>
      </w:r>
      <w:r>
        <w:rPr>
          <w:rFonts w:ascii="Times New Roman"/>
          <w:b w:val="false"/>
          <w:i w:val="false"/>
          <w:color w:val="ff0000"/>
          <w:sz w:val="28"/>
        </w:rPr>
        <w:t xml:space="preserve">, 2003.09.18 N </w:t>
      </w:r>
      <w:r>
        <w:rPr>
          <w:rFonts w:ascii="Times New Roman"/>
          <w:b w:val="false"/>
          <w:i w:val="false"/>
          <w:color w:val="ff0000"/>
          <w:sz w:val="28"/>
        </w:rPr>
        <w:t>951</w:t>
      </w:r>
      <w:r>
        <w:rPr>
          <w:rFonts w:ascii="Times New Roman"/>
          <w:b w:val="false"/>
          <w:i w:val="false"/>
          <w:color w:val="ff0000"/>
          <w:sz w:val="28"/>
        </w:rPr>
        <w:t xml:space="preserve">, 2003.09.23 N </w:t>
      </w:r>
      <w:r>
        <w:rPr>
          <w:rFonts w:ascii="Times New Roman"/>
          <w:b w:val="false"/>
          <w:i w:val="false"/>
          <w:color w:val="ff0000"/>
          <w:sz w:val="28"/>
        </w:rPr>
        <w:t>965</w:t>
      </w:r>
      <w:r>
        <w:rPr>
          <w:rFonts w:ascii="Times New Roman"/>
          <w:b w:val="false"/>
          <w:i w:val="false"/>
          <w:color w:val="ff0000"/>
          <w:sz w:val="28"/>
        </w:rPr>
        <w:t xml:space="preserve">, 2003.11.14 N </w:t>
      </w:r>
      <w:r>
        <w:rPr>
          <w:rFonts w:ascii="Times New Roman"/>
          <w:b w:val="false"/>
          <w:i w:val="false"/>
          <w:color w:val="ff0000"/>
          <w:sz w:val="28"/>
        </w:rPr>
        <w:t>1148</w:t>
      </w:r>
      <w:r>
        <w:rPr>
          <w:rFonts w:ascii="Times New Roman"/>
          <w:b w:val="false"/>
          <w:i w:val="false"/>
          <w:color w:val="ff0000"/>
          <w:sz w:val="28"/>
        </w:rPr>
        <w:t xml:space="preserve">, 2003.11.26 N </w:t>
      </w:r>
      <w:r>
        <w:rPr>
          <w:rFonts w:ascii="Times New Roman"/>
          <w:b w:val="false"/>
          <w:i w:val="false"/>
          <w:color w:val="ff0000"/>
          <w:sz w:val="28"/>
        </w:rPr>
        <w:t>1180</w:t>
      </w:r>
      <w:r>
        <w:rPr>
          <w:rFonts w:ascii="Times New Roman"/>
          <w:b w:val="false"/>
          <w:i w:val="false"/>
          <w:color w:val="ff0000"/>
          <w:sz w:val="28"/>
        </w:rPr>
        <w:t xml:space="preserve">, 2003.12.18 N </w:t>
      </w:r>
      <w:r>
        <w:rPr>
          <w:rFonts w:ascii="Times New Roman"/>
          <w:b w:val="false"/>
          <w:i w:val="false"/>
          <w:color w:val="ff0000"/>
          <w:sz w:val="28"/>
        </w:rPr>
        <w:t>1267</w:t>
      </w:r>
      <w:r>
        <w:rPr>
          <w:rFonts w:ascii="Times New Roman"/>
          <w:b w:val="false"/>
          <w:i w:val="false"/>
          <w:color w:val="ff0000"/>
          <w:sz w:val="28"/>
        </w:rPr>
        <w:t xml:space="preserve">, 2003.12.30 N </w:t>
      </w:r>
      <w:r>
        <w:rPr>
          <w:rFonts w:ascii="Times New Roman"/>
          <w:b w:val="false"/>
          <w:i w:val="false"/>
          <w:color w:val="ff0000"/>
          <w:sz w:val="28"/>
        </w:rPr>
        <w:t>1355</w:t>
      </w:r>
      <w:r>
        <w:rPr>
          <w:rFonts w:ascii="Times New Roman"/>
          <w:b w:val="false"/>
          <w:i w:val="false"/>
          <w:color w:val="ff0000"/>
          <w:sz w:val="28"/>
        </w:rPr>
        <w:t xml:space="preserve">, 2004.01.22 </w:t>
      </w:r>
      <w:r>
        <w:rPr>
          <w:rFonts w:ascii="Times New Roman"/>
          <w:b w:val="false"/>
          <w:i w:val="false"/>
          <w:color w:val="ff0000"/>
          <w:sz w:val="28"/>
        </w:rPr>
        <w:t>N 68</w:t>
      </w:r>
      <w:r>
        <w:rPr>
          <w:rFonts w:ascii="Times New Roman"/>
          <w:b w:val="false"/>
          <w:i w:val="false"/>
          <w:color w:val="ff0000"/>
          <w:sz w:val="28"/>
        </w:rPr>
        <w:t xml:space="preserve">, 2004.02.16 N </w:t>
      </w:r>
      <w:r>
        <w:rPr>
          <w:rFonts w:ascii="Times New Roman"/>
          <w:b w:val="false"/>
          <w:i w:val="false"/>
          <w:color w:val="ff0000"/>
          <w:sz w:val="28"/>
        </w:rPr>
        <w:t>178</w:t>
      </w:r>
      <w:r>
        <w:rPr>
          <w:rFonts w:ascii="Times New Roman"/>
          <w:b w:val="false"/>
          <w:i w:val="false"/>
          <w:color w:val="ff0000"/>
          <w:sz w:val="28"/>
        </w:rPr>
        <w:t xml:space="preserve">, 2004.02.27 N </w:t>
      </w:r>
      <w:r>
        <w:rPr>
          <w:rFonts w:ascii="Times New Roman"/>
          <w:b w:val="false"/>
          <w:i w:val="false"/>
          <w:color w:val="ff0000"/>
          <w:sz w:val="28"/>
        </w:rPr>
        <w:t>237</w:t>
      </w:r>
      <w:r>
        <w:rPr>
          <w:rFonts w:ascii="Times New Roman"/>
          <w:b w:val="false"/>
          <w:i w:val="false"/>
          <w:color w:val="ff0000"/>
          <w:sz w:val="28"/>
        </w:rPr>
        <w:t xml:space="preserve">, 2004.03.20 N </w:t>
      </w:r>
      <w:r>
        <w:rPr>
          <w:rFonts w:ascii="Times New Roman"/>
          <w:b w:val="false"/>
          <w:i w:val="false"/>
          <w:color w:val="ff0000"/>
          <w:sz w:val="28"/>
        </w:rPr>
        <w:t>364</w:t>
      </w:r>
      <w:r>
        <w:rPr>
          <w:rFonts w:ascii="Times New Roman"/>
          <w:b w:val="false"/>
          <w:i w:val="false"/>
          <w:color w:val="ff0000"/>
          <w:sz w:val="28"/>
        </w:rPr>
        <w:t xml:space="preserve">, 2004.04.22 N </w:t>
      </w:r>
      <w:r>
        <w:rPr>
          <w:rFonts w:ascii="Times New Roman"/>
          <w:b w:val="false"/>
          <w:i w:val="false"/>
          <w:color w:val="ff0000"/>
          <w:sz w:val="28"/>
        </w:rPr>
        <w:t>454</w:t>
      </w:r>
      <w:r>
        <w:rPr>
          <w:rFonts w:ascii="Times New Roman"/>
          <w:b w:val="false"/>
          <w:i w:val="false"/>
          <w:color w:val="ff0000"/>
          <w:sz w:val="28"/>
        </w:rPr>
        <w:t xml:space="preserve">, 2004.04.27 N </w:t>
      </w:r>
      <w:r>
        <w:rPr>
          <w:rFonts w:ascii="Times New Roman"/>
          <w:b w:val="false"/>
          <w:i w:val="false"/>
          <w:color w:val="ff0000"/>
          <w:sz w:val="28"/>
        </w:rPr>
        <w:t>473</w:t>
      </w:r>
      <w:r>
        <w:rPr>
          <w:rFonts w:ascii="Times New Roman"/>
          <w:b w:val="false"/>
          <w:i w:val="false"/>
          <w:color w:val="ff0000"/>
          <w:sz w:val="28"/>
        </w:rPr>
        <w:t xml:space="preserve">, 21.05.2004 N </w:t>
      </w:r>
      <w:r>
        <w:rPr>
          <w:rFonts w:ascii="Times New Roman"/>
          <w:b w:val="false"/>
          <w:i w:val="false"/>
          <w:color w:val="ff0000"/>
          <w:sz w:val="28"/>
        </w:rPr>
        <w:t>570</w:t>
      </w:r>
      <w:r>
        <w:rPr>
          <w:rFonts w:ascii="Times New Roman"/>
          <w:b w:val="false"/>
          <w:i w:val="false"/>
          <w:color w:val="ff0000"/>
          <w:sz w:val="28"/>
        </w:rPr>
        <w:t xml:space="preserve">, 2004.08.24 </w:t>
      </w:r>
      <w:r>
        <w:rPr>
          <w:rFonts w:ascii="Times New Roman"/>
          <w:b w:val="false"/>
          <w:i w:val="false"/>
          <w:color w:val="ff0000"/>
          <w:sz w:val="28"/>
        </w:rPr>
        <w:t>N 891</w:t>
      </w:r>
      <w:r>
        <w:rPr>
          <w:rFonts w:ascii="Times New Roman"/>
          <w:b w:val="false"/>
          <w:i w:val="false"/>
          <w:color w:val="ff0000"/>
          <w:sz w:val="28"/>
        </w:rPr>
        <w:t xml:space="preserve">, 2004.09.30 NN </w:t>
      </w:r>
      <w:r>
        <w:rPr>
          <w:rFonts w:ascii="Times New Roman"/>
          <w:b w:val="false"/>
          <w:i w:val="false"/>
          <w:color w:val="ff0000"/>
          <w:sz w:val="28"/>
        </w:rPr>
        <w:t>1002</w:t>
      </w:r>
      <w:r>
        <w:rPr>
          <w:rFonts w:ascii="Times New Roman"/>
          <w:b w:val="false"/>
          <w:i w:val="false"/>
          <w:color w:val="ff0000"/>
          <w:sz w:val="28"/>
        </w:rPr>
        <w:t xml:space="preserve">, </w:t>
      </w:r>
      <w:r>
        <w:rPr>
          <w:rFonts w:ascii="Times New Roman"/>
          <w:b w:val="false"/>
          <w:i w:val="false"/>
          <w:color w:val="ff0000"/>
          <w:sz w:val="28"/>
        </w:rPr>
        <w:t>1003</w:t>
      </w:r>
      <w:r>
        <w:rPr>
          <w:rFonts w:ascii="Times New Roman"/>
          <w:b w:val="false"/>
          <w:i w:val="false"/>
          <w:color w:val="ff0000"/>
          <w:sz w:val="28"/>
        </w:rPr>
        <w:t xml:space="preserve">, 2004.10.29 N </w:t>
      </w:r>
      <w:r>
        <w:rPr>
          <w:rFonts w:ascii="Times New Roman"/>
          <w:b w:val="false"/>
          <w:i w:val="false"/>
          <w:color w:val="ff0000"/>
          <w:sz w:val="28"/>
        </w:rPr>
        <w:t>1130</w:t>
      </w:r>
      <w:r>
        <w:rPr>
          <w:rFonts w:ascii="Times New Roman"/>
          <w:b w:val="false"/>
          <w:i w:val="false"/>
          <w:color w:val="ff0000"/>
          <w:sz w:val="28"/>
        </w:rPr>
        <w:t xml:space="preserve">, 2004.11.26 N </w:t>
      </w:r>
      <w:r>
        <w:rPr>
          <w:rFonts w:ascii="Times New Roman"/>
          <w:b w:val="false"/>
          <w:i w:val="false"/>
          <w:color w:val="ff0000"/>
          <w:sz w:val="28"/>
        </w:rPr>
        <w:t>1237</w:t>
      </w:r>
      <w:r>
        <w:rPr>
          <w:rFonts w:ascii="Times New Roman"/>
          <w:b w:val="false"/>
          <w:i w:val="false"/>
          <w:color w:val="ff0000"/>
          <w:sz w:val="28"/>
        </w:rPr>
        <w:t xml:space="preserve">, 2004.12.07 N </w:t>
      </w:r>
      <w:r>
        <w:rPr>
          <w:rFonts w:ascii="Times New Roman"/>
          <w:b w:val="false"/>
          <w:i w:val="false"/>
          <w:color w:val="ff0000"/>
          <w:sz w:val="28"/>
        </w:rPr>
        <w:t>1279</w:t>
      </w:r>
      <w:r>
        <w:rPr>
          <w:rFonts w:ascii="Times New Roman"/>
          <w:b w:val="false"/>
          <w:i w:val="false"/>
          <w:color w:val="ff0000"/>
          <w:sz w:val="28"/>
        </w:rPr>
        <w:t xml:space="preserve">, 2004.12.24 N </w:t>
      </w:r>
      <w:r>
        <w:rPr>
          <w:rFonts w:ascii="Times New Roman"/>
          <w:b w:val="false"/>
          <w:i w:val="false"/>
          <w:color w:val="ff0000"/>
          <w:sz w:val="28"/>
        </w:rPr>
        <w:t>1377</w:t>
      </w:r>
      <w:r>
        <w:rPr>
          <w:rFonts w:ascii="Times New Roman"/>
          <w:b w:val="false"/>
          <w:i w:val="false"/>
          <w:color w:val="ff0000"/>
          <w:sz w:val="28"/>
        </w:rPr>
        <w:t xml:space="preserve">, 2005.01.26 </w:t>
      </w:r>
      <w:r>
        <w:rPr>
          <w:rFonts w:ascii="Times New Roman"/>
          <w:b w:val="false"/>
          <w:i w:val="false"/>
          <w:color w:val="ff0000"/>
          <w:sz w:val="28"/>
        </w:rPr>
        <w:t>N 64</w:t>
      </w:r>
      <w:r>
        <w:rPr>
          <w:rFonts w:ascii="Times New Roman"/>
          <w:b w:val="false"/>
          <w:i w:val="false"/>
          <w:color w:val="ff0000"/>
          <w:sz w:val="28"/>
        </w:rPr>
        <w:t xml:space="preserve">, 2005.01.28 </w:t>
      </w:r>
      <w:r>
        <w:rPr>
          <w:rFonts w:ascii="Times New Roman"/>
          <w:b w:val="false"/>
          <w:i w:val="false"/>
          <w:color w:val="ff0000"/>
          <w:sz w:val="28"/>
        </w:rPr>
        <w:t>N 73</w:t>
      </w:r>
      <w:r>
        <w:rPr>
          <w:rFonts w:ascii="Times New Roman"/>
          <w:b w:val="false"/>
          <w:i w:val="false"/>
          <w:color w:val="ff0000"/>
          <w:sz w:val="28"/>
        </w:rPr>
        <w:t xml:space="preserve">, 2005.02.22 </w:t>
      </w:r>
      <w:r>
        <w:rPr>
          <w:rFonts w:ascii="Times New Roman"/>
          <w:b w:val="false"/>
          <w:i w:val="false"/>
          <w:color w:val="ff0000"/>
          <w:sz w:val="28"/>
        </w:rPr>
        <w:t>N 161</w:t>
      </w:r>
      <w:r>
        <w:rPr>
          <w:rFonts w:ascii="Times New Roman"/>
          <w:b w:val="false"/>
          <w:i w:val="false"/>
          <w:color w:val="ff0000"/>
          <w:sz w:val="28"/>
        </w:rPr>
        <w:t xml:space="preserve">, 2005.03.02 </w:t>
      </w:r>
      <w:r>
        <w:rPr>
          <w:rFonts w:ascii="Times New Roman"/>
          <w:b w:val="false"/>
          <w:i w:val="false"/>
          <w:color w:val="ff0000"/>
          <w:sz w:val="28"/>
        </w:rPr>
        <w:t>N 196</w:t>
      </w:r>
      <w:r>
        <w:rPr>
          <w:rFonts w:ascii="Times New Roman"/>
          <w:b w:val="false"/>
          <w:i w:val="false"/>
          <w:color w:val="ff0000"/>
          <w:sz w:val="28"/>
        </w:rPr>
        <w:t xml:space="preserve">, 2005.03.04 </w:t>
      </w:r>
      <w:r>
        <w:rPr>
          <w:rFonts w:ascii="Times New Roman"/>
          <w:b w:val="false"/>
          <w:i w:val="false"/>
          <w:color w:val="ff0000"/>
          <w:sz w:val="28"/>
        </w:rPr>
        <w:t>N 207</w:t>
      </w:r>
      <w:r>
        <w:rPr>
          <w:rFonts w:ascii="Times New Roman"/>
          <w:b w:val="false"/>
          <w:i w:val="false"/>
          <w:color w:val="ff0000"/>
          <w:sz w:val="28"/>
        </w:rPr>
        <w:t xml:space="preserve">, 2005.03.17 </w:t>
      </w:r>
      <w:r>
        <w:rPr>
          <w:rFonts w:ascii="Times New Roman"/>
          <w:b w:val="false"/>
          <w:i w:val="false"/>
          <w:color w:val="ff0000"/>
          <w:sz w:val="28"/>
        </w:rPr>
        <w:t>N 242</w:t>
      </w:r>
      <w:r>
        <w:rPr>
          <w:rFonts w:ascii="Times New Roman"/>
          <w:b w:val="false"/>
          <w:i w:val="false"/>
          <w:color w:val="ff0000"/>
          <w:sz w:val="28"/>
        </w:rPr>
        <w:t xml:space="preserve">, 2005.04.04 </w:t>
      </w:r>
      <w:r>
        <w:rPr>
          <w:rFonts w:ascii="Times New Roman"/>
          <w:b w:val="false"/>
          <w:i w:val="false"/>
          <w:color w:val="ff0000"/>
          <w:sz w:val="28"/>
        </w:rPr>
        <w:t>N 301</w:t>
      </w:r>
      <w:r>
        <w:rPr>
          <w:rFonts w:ascii="Times New Roman"/>
          <w:b w:val="false"/>
          <w:i w:val="false"/>
          <w:color w:val="ff0000"/>
          <w:sz w:val="28"/>
        </w:rPr>
        <w:t xml:space="preserve">, </w:t>
      </w:r>
      <w:r>
        <w:rPr>
          <w:rFonts w:ascii="Times New Roman"/>
          <w:b w:val="false"/>
          <w:i w:val="false"/>
          <w:color w:val="ff0000"/>
          <w:sz w:val="28"/>
        </w:rPr>
        <w:t>N 303</w:t>
      </w:r>
      <w:r>
        <w:rPr>
          <w:rFonts w:ascii="Times New Roman"/>
          <w:b w:val="false"/>
          <w:i w:val="false"/>
          <w:color w:val="ff0000"/>
          <w:sz w:val="28"/>
        </w:rPr>
        <w:t xml:space="preserve">, 2005.04.08 </w:t>
      </w:r>
      <w:r>
        <w:rPr>
          <w:rFonts w:ascii="Times New Roman"/>
          <w:b w:val="false"/>
          <w:i w:val="false"/>
          <w:color w:val="ff0000"/>
          <w:sz w:val="28"/>
        </w:rPr>
        <w:t>N 314</w:t>
      </w:r>
      <w:r>
        <w:rPr>
          <w:rFonts w:ascii="Times New Roman"/>
          <w:b w:val="false"/>
          <w:i w:val="false"/>
          <w:color w:val="ff0000"/>
          <w:sz w:val="28"/>
        </w:rPr>
        <w:t xml:space="preserve">, 2005.06.01 N </w:t>
      </w:r>
      <w:r>
        <w:rPr>
          <w:rFonts w:ascii="Times New Roman"/>
          <w:b w:val="false"/>
          <w:i w:val="false"/>
          <w:color w:val="ff0000"/>
          <w:sz w:val="28"/>
        </w:rPr>
        <w:t>541</w:t>
      </w:r>
      <w:r>
        <w:rPr>
          <w:rFonts w:ascii="Times New Roman"/>
          <w:b w:val="false"/>
          <w:i w:val="false"/>
          <w:color w:val="ff0000"/>
          <w:sz w:val="28"/>
        </w:rPr>
        <w:t xml:space="preserve">, 2005.06.02 N </w:t>
      </w:r>
      <w:r>
        <w:rPr>
          <w:rFonts w:ascii="Times New Roman"/>
          <w:b w:val="false"/>
          <w:i w:val="false"/>
          <w:color w:val="ff0000"/>
          <w:sz w:val="28"/>
        </w:rPr>
        <w:t>552</w:t>
      </w:r>
      <w:r>
        <w:rPr>
          <w:rFonts w:ascii="Times New Roman"/>
          <w:b w:val="false"/>
          <w:i w:val="false"/>
          <w:color w:val="ff0000"/>
          <w:sz w:val="28"/>
        </w:rPr>
        <w:t xml:space="preserve">, 2005.06.03 N </w:t>
      </w:r>
      <w:r>
        <w:rPr>
          <w:rFonts w:ascii="Times New Roman"/>
          <w:b w:val="false"/>
          <w:i w:val="false"/>
          <w:color w:val="ff0000"/>
          <w:sz w:val="28"/>
        </w:rPr>
        <w:t>559</w:t>
      </w:r>
      <w:r>
        <w:rPr>
          <w:rFonts w:ascii="Times New Roman"/>
          <w:b w:val="false"/>
          <w:i w:val="false"/>
          <w:color w:val="ff0000"/>
          <w:sz w:val="28"/>
        </w:rPr>
        <w:t xml:space="preserve">, 2005.08.12 N </w:t>
      </w:r>
      <w:r>
        <w:rPr>
          <w:rFonts w:ascii="Times New Roman"/>
          <w:b w:val="false"/>
          <w:i w:val="false"/>
          <w:color w:val="ff0000"/>
          <w:sz w:val="28"/>
        </w:rPr>
        <w:t>832</w:t>
      </w:r>
      <w:r>
        <w:rPr>
          <w:rFonts w:ascii="Times New Roman"/>
          <w:b w:val="false"/>
          <w:i w:val="false"/>
          <w:color w:val="ff0000"/>
          <w:sz w:val="28"/>
        </w:rPr>
        <w:t xml:space="preserve">, 2005.08.13 N </w:t>
      </w:r>
      <w:r>
        <w:rPr>
          <w:rFonts w:ascii="Times New Roman"/>
          <w:b w:val="false"/>
          <w:i w:val="false"/>
          <w:color w:val="ff0000"/>
          <w:sz w:val="28"/>
        </w:rPr>
        <w:t>843</w:t>
      </w:r>
      <w:r>
        <w:rPr>
          <w:rFonts w:ascii="Times New Roman"/>
          <w:b w:val="false"/>
          <w:i w:val="false"/>
          <w:color w:val="ff0000"/>
          <w:sz w:val="28"/>
        </w:rPr>
        <w:t xml:space="preserve">, 2005.08.19 N </w:t>
      </w:r>
      <w:r>
        <w:rPr>
          <w:rFonts w:ascii="Times New Roman"/>
          <w:b w:val="false"/>
          <w:i w:val="false"/>
          <w:color w:val="ff0000"/>
          <w:sz w:val="28"/>
        </w:rPr>
        <w:t>851</w:t>
      </w:r>
      <w:r>
        <w:rPr>
          <w:rFonts w:ascii="Times New Roman"/>
          <w:b w:val="false"/>
          <w:i w:val="false"/>
          <w:color w:val="ff0000"/>
          <w:sz w:val="28"/>
        </w:rPr>
        <w:t xml:space="preserve">, 2005.08.24 N </w:t>
      </w:r>
      <w:r>
        <w:rPr>
          <w:rFonts w:ascii="Times New Roman"/>
          <w:b w:val="false"/>
          <w:i w:val="false"/>
          <w:color w:val="ff0000"/>
          <w:sz w:val="28"/>
        </w:rPr>
        <w:t>871</w:t>
      </w:r>
      <w:r>
        <w:rPr>
          <w:rFonts w:ascii="Times New Roman"/>
          <w:b w:val="false"/>
          <w:i w:val="false"/>
          <w:color w:val="ff0000"/>
          <w:sz w:val="28"/>
        </w:rPr>
        <w:t xml:space="preserve">, 2005.08.25 N </w:t>
      </w:r>
      <w:r>
        <w:rPr>
          <w:rFonts w:ascii="Times New Roman"/>
          <w:b w:val="false"/>
          <w:i w:val="false"/>
          <w:color w:val="ff0000"/>
          <w:sz w:val="28"/>
        </w:rPr>
        <w:t>878</w:t>
      </w:r>
      <w:r>
        <w:rPr>
          <w:rFonts w:ascii="Times New Roman"/>
          <w:b w:val="false"/>
          <w:i w:val="false"/>
          <w:color w:val="ff0000"/>
          <w:sz w:val="28"/>
        </w:rPr>
        <w:t xml:space="preserve">, 2005.09.20 N </w:t>
      </w:r>
      <w:r>
        <w:rPr>
          <w:rFonts w:ascii="Times New Roman"/>
          <w:b w:val="false"/>
          <w:i w:val="false"/>
          <w:color w:val="ff0000"/>
          <w:sz w:val="28"/>
        </w:rPr>
        <w:t>928</w:t>
      </w:r>
      <w:r>
        <w:rPr>
          <w:rFonts w:ascii="Times New Roman"/>
          <w:b w:val="false"/>
          <w:i w:val="false"/>
          <w:color w:val="ff0000"/>
          <w:sz w:val="28"/>
        </w:rPr>
        <w:t xml:space="preserve">, 2005.09.21 N </w:t>
      </w:r>
      <w:r>
        <w:rPr>
          <w:rFonts w:ascii="Times New Roman"/>
          <w:b w:val="false"/>
          <w:i w:val="false"/>
          <w:color w:val="ff0000"/>
          <w:sz w:val="28"/>
        </w:rPr>
        <w:t>937</w:t>
      </w:r>
      <w:r>
        <w:rPr>
          <w:rFonts w:ascii="Times New Roman"/>
          <w:b w:val="false"/>
          <w:i w:val="false"/>
          <w:color w:val="ff0000"/>
          <w:sz w:val="28"/>
        </w:rPr>
        <w:t xml:space="preserve">, 2005.09.27 N </w:t>
      </w:r>
      <w:r>
        <w:rPr>
          <w:rFonts w:ascii="Times New Roman"/>
          <w:b w:val="false"/>
          <w:i w:val="false"/>
          <w:color w:val="ff0000"/>
          <w:sz w:val="28"/>
        </w:rPr>
        <w:t>953</w:t>
      </w:r>
      <w:r>
        <w:rPr>
          <w:rFonts w:ascii="Times New Roman"/>
          <w:b w:val="false"/>
          <w:i w:val="false"/>
          <w:color w:val="ff0000"/>
          <w:sz w:val="28"/>
        </w:rPr>
        <w:t xml:space="preserve">, 2005.11.17 N </w:t>
      </w:r>
      <w:r>
        <w:rPr>
          <w:rFonts w:ascii="Times New Roman"/>
          <w:b w:val="false"/>
          <w:i w:val="false"/>
          <w:color w:val="ff0000"/>
          <w:sz w:val="28"/>
        </w:rPr>
        <w:t>1132</w:t>
      </w:r>
      <w:r>
        <w:rPr>
          <w:rFonts w:ascii="Times New Roman"/>
          <w:b w:val="false"/>
          <w:i w:val="false"/>
          <w:color w:val="ff0000"/>
          <w:sz w:val="28"/>
        </w:rPr>
        <w:t xml:space="preserve">, 2006.01.06 </w:t>
      </w:r>
      <w:r>
        <w:rPr>
          <w:rFonts w:ascii="Times New Roman"/>
          <w:b w:val="false"/>
          <w:i w:val="false"/>
          <w:color w:val="ff0000"/>
          <w:sz w:val="28"/>
        </w:rPr>
        <w:t>N 25</w:t>
      </w:r>
      <w:r>
        <w:rPr>
          <w:rFonts w:ascii="Times New Roman"/>
          <w:b w:val="false"/>
          <w:i w:val="false"/>
          <w:color w:val="ff0000"/>
          <w:sz w:val="28"/>
        </w:rPr>
        <w:t xml:space="preserve">, 2006.02.23 </w:t>
      </w:r>
      <w:r>
        <w:rPr>
          <w:rFonts w:ascii="Times New Roman"/>
          <w:b w:val="false"/>
          <w:i w:val="false"/>
          <w:color w:val="ff0000"/>
          <w:sz w:val="28"/>
        </w:rPr>
        <w:t>N 117</w:t>
      </w:r>
      <w:r>
        <w:rPr>
          <w:rFonts w:ascii="Times New Roman"/>
          <w:b w:val="false"/>
          <w:i w:val="false"/>
          <w:color w:val="ff0000"/>
          <w:sz w:val="28"/>
        </w:rPr>
        <w:t xml:space="preserve">, 2006.04.15 N </w:t>
      </w:r>
      <w:r>
        <w:rPr>
          <w:rFonts w:ascii="Times New Roman"/>
          <w:b w:val="false"/>
          <w:i w:val="false"/>
          <w:color w:val="ff0000"/>
          <w:sz w:val="28"/>
        </w:rPr>
        <w:t>286</w:t>
      </w:r>
      <w:r>
        <w:rPr>
          <w:rFonts w:ascii="Times New Roman"/>
          <w:b w:val="false"/>
          <w:i w:val="false"/>
          <w:color w:val="ff0000"/>
          <w:sz w:val="28"/>
        </w:rPr>
        <w:t xml:space="preserve">, 2006.04.26 N </w:t>
      </w:r>
      <w:r>
        <w:rPr>
          <w:rFonts w:ascii="Times New Roman"/>
          <w:b w:val="false"/>
          <w:i w:val="false"/>
          <w:color w:val="ff0000"/>
          <w:sz w:val="28"/>
        </w:rPr>
        <w:t>329</w:t>
      </w:r>
      <w:r>
        <w:rPr>
          <w:rFonts w:ascii="Times New Roman"/>
          <w:b w:val="false"/>
          <w:i w:val="false"/>
          <w:color w:val="ff0000"/>
          <w:sz w:val="28"/>
        </w:rPr>
        <w:t xml:space="preserve">, 2006.05.16 N </w:t>
      </w:r>
      <w:r>
        <w:rPr>
          <w:rFonts w:ascii="Times New Roman"/>
          <w:b w:val="false"/>
          <w:i w:val="false"/>
          <w:color w:val="ff0000"/>
          <w:sz w:val="28"/>
        </w:rPr>
        <w:t>405</w:t>
      </w:r>
      <w:r>
        <w:rPr>
          <w:rFonts w:ascii="Times New Roman"/>
          <w:b w:val="false"/>
          <w:i w:val="false"/>
          <w:color w:val="ff0000"/>
          <w:sz w:val="28"/>
        </w:rPr>
        <w:t xml:space="preserve">, 2006.06.08 N </w:t>
      </w:r>
      <w:r>
        <w:rPr>
          <w:rFonts w:ascii="Times New Roman"/>
          <w:b w:val="false"/>
          <w:i w:val="false"/>
          <w:color w:val="ff0000"/>
          <w:sz w:val="28"/>
        </w:rPr>
        <w:t>530</w:t>
      </w:r>
      <w:r>
        <w:rPr>
          <w:rFonts w:ascii="Times New Roman"/>
          <w:b w:val="false"/>
          <w:i w:val="false"/>
          <w:color w:val="ff0000"/>
          <w:sz w:val="28"/>
        </w:rPr>
        <w:t xml:space="preserve">, 2006.06.30 N </w:t>
      </w:r>
      <w:r>
        <w:rPr>
          <w:rFonts w:ascii="Times New Roman"/>
          <w:b w:val="false"/>
          <w:i w:val="false"/>
          <w:color w:val="ff0000"/>
          <w:sz w:val="28"/>
        </w:rPr>
        <w:t>616</w:t>
      </w:r>
      <w:r>
        <w:rPr>
          <w:rFonts w:ascii="Times New Roman"/>
          <w:b w:val="false"/>
          <w:i w:val="false"/>
          <w:color w:val="ff0000"/>
          <w:sz w:val="28"/>
        </w:rPr>
        <w:t xml:space="preserve">, 2006.06.30 N </w:t>
      </w:r>
      <w:r>
        <w:rPr>
          <w:rFonts w:ascii="Times New Roman"/>
          <w:b w:val="false"/>
          <w:i w:val="false"/>
          <w:color w:val="ff0000"/>
          <w:sz w:val="28"/>
        </w:rPr>
        <w:t>626</w:t>
      </w:r>
      <w:r>
        <w:rPr>
          <w:rFonts w:ascii="Times New Roman"/>
          <w:b w:val="false"/>
          <w:i w:val="false"/>
          <w:color w:val="ff0000"/>
          <w:sz w:val="28"/>
        </w:rPr>
        <w:t xml:space="preserve">, 2006.07.21 N </w:t>
      </w:r>
      <w:r>
        <w:rPr>
          <w:rFonts w:ascii="Times New Roman"/>
          <w:b w:val="false"/>
          <w:i w:val="false"/>
          <w:color w:val="ff0000"/>
          <w:sz w:val="28"/>
        </w:rPr>
        <w:t>700</w:t>
      </w:r>
      <w:r>
        <w:rPr>
          <w:rFonts w:ascii="Times New Roman"/>
          <w:b w:val="false"/>
          <w:i w:val="false"/>
          <w:color w:val="ff0000"/>
          <w:sz w:val="28"/>
        </w:rPr>
        <w:t xml:space="preserve">, 2006.08.08 </w:t>
      </w:r>
      <w:r>
        <w:rPr>
          <w:rFonts w:ascii="Times New Roman"/>
          <w:b w:val="false"/>
          <w:i w:val="false"/>
          <w:color w:val="ff0000"/>
          <w:sz w:val="28"/>
        </w:rPr>
        <w:t>N 746</w:t>
      </w:r>
      <w:r>
        <w:rPr>
          <w:rFonts w:ascii="Times New Roman"/>
          <w:b w:val="false"/>
          <w:i w:val="false"/>
          <w:color w:val="ff0000"/>
          <w:sz w:val="28"/>
        </w:rPr>
        <w:t xml:space="preserve">, 2006.08.11 </w:t>
      </w:r>
      <w:r>
        <w:rPr>
          <w:rFonts w:ascii="Times New Roman"/>
          <w:b w:val="false"/>
          <w:i w:val="false"/>
          <w:color w:val="ff0000"/>
          <w:sz w:val="28"/>
        </w:rPr>
        <w:t>N 758</w:t>
      </w:r>
      <w:r>
        <w:rPr>
          <w:rFonts w:ascii="Times New Roman"/>
          <w:b w:val="false"/>
          <w:i w:val="false"/>
          <w:color w:val="ff0000"/>
          <w:sz w:val="28"/>
        </w:rPr>
        <w:t xml:space="preserve">, 2006.08.18 </w:t>
      </w:r>
      <w:r>
        <w:rPr>
          <w:rFonts w:ascii="Times New Roman"/>
          <w:b w:val="false"/>
          <w:i w:val="false"/>
          <w:color w:val="ff0000"/>
          <w:sz w:val="28"/>
        </w:rPr>
        <w:t>N 782</w:t>
      </w:r>
      <w:r>
        <w:rPr>
          <w:rFonts w:ascii="Times New Roman"/>
          <w:b w:val="false"/>
          <w:i w:val="false"/>
          <w:color w:val="ff0000"/>
          <w:sz w:val="28"/>
        </w:rPr>
        <w:t xml:space="preserve">, 2006.08.25 N </w:t>
      </w:r>
      <w:r>
        <w:rPr>
          <w:rFonts w:ascii="Times New Roman"/>
          <w:b w:val="false"/>
          <w:i w:val="false"/>
          <w:color w:val="ff0000"/>
          <w:sz w:val="28"/>
        </w:rPr>
        <w:t>811</w:t>
      </w:r>
      <w:r>
        <w:rPr>
          <w:rFonts w:ascii="Times New Roman"/>
          <w:b w:val="false"/>
          <w:i w:val="false"/>
          <w:color w:val="ff0000"/>
          <w:sz w:val="28"/>
        </w:rPr>
        <w:t>, 2006.09.14 N</w:t>
      </w:r>
      <w:r>
        <w:rPr>
          <w:rFonts w:ascii="Times New Roman"/>
          <w:b w:val="false"/>
          <w:i w:val="false"/>
          <w:color w:val="ff0000"/>
          <w:sz w:val="28"/>
        </w:rPr>
        <w:t xml:space="preserve"> 868</w:t>
      </w:r>
      <w:r>
        <w:rPr>
          <w:rFonts w:ascii="Times New Roman"/>
          <w:b w:val="false"/>
          <w:i w:val="false"/>
          <w:color w:val="ff0000"/>
          <w:sz w:val="28"/>
        </w:rPr>
        <w:t xml:space="preserve">, 2006.09.29 N </w:t>
      </w:r>
      <w:r>
        <w:rPr>
          <w:rFonts w:ascii="Times New Roman"/>
          <w:b w:val="false"/>
          <w:i w:val="false"/>
          <w:color w:val="ff0000"/>
          <w:sz w:val="28"/>
        </w:rPr>
        <w:t>946</w:t>
      </w:r>
      <w:r>
        <w:rPr>
          <w:rFonts w:ascii="Times New Roman"/>
          <w:b w:val="false"/>
          <w:i w:val="false"/>
          <w:color w:val="ff0000"/>
          <w:sz w:val="28"/>
        </w:rPr>
        <w:t xml:space="preserve">, 2006.10.12 N </w:t>
      </w:r>
      <w:r>
        <w:rPr>
          <w:rFonts w:ascii="Times New Roman"/>
          <w:b w:val="false"/>
          <w:i w:val="false"/>
          <w:color w:val="ff0000"/>
          <w:sz w:val="28"/>
        </w:rPr>
        <w:t>982</w:t>
      </w:r>
      <w:r>
        <w:rPr>
          <w:rFonts w:ascii="Times New Roman"/>
          <w:b w:val="false"/>
          <w:i w:val="false"/>
          <w:color w:val="ff0000"/>
          <w:sz w:val="28"/>
        </w:rPr>
        <w:t xml:space="preserve">, 2006.11.07 N </w:t>
      </w:r>
      <w:r>
        <w:rPr>
          <w:rFonts w:ascii="Times New Roman"/>
          <w:b w:val="false"/>
          <w:i w:val="false"/>
          <w:color w:val="ff0000"/>
          <w:sz w:val="28"/>
        </w:rPr>
        <w:t>1057</w:t>
      </w:r>
      <w:r>
        <w:rPr>
          <w:rFonts w:ascii="Times New Roman"/>
          <w:b w:val="false"/>
          <w:i w:val="false"/>
          <w:color w:val="ff0000"/>
          <w:sz w:val="28"/>
        </w:rPr>
        <w:t xml:space="preserve">, 2006.12.23 N </w:t>
      </w:r>
      <w:r>
        <w:rPr>
          <w:rFonts w:ascii="Times New Roman"/>
          <w:b w:val="false"/>
          <w:i w:val="false"/>
          <w:color w:val="ff0000"/>
          <w:sz w:val="28"/>
        </w:rPr>
        <w:t>1247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10-тармақтан</w:t>
      </w:r>
      <w:r>
        <w:rPr>
          <w:rFonts w:ascii="Times New Roman"/>
          <w:b w:val="false"/>
          <w:i w:val="false"/>
          <w:color w:val="ff0000"/>
          <w:sz w:val="28"/>
        </w:rPr>
        <w:t xml:space="preserve"> қараңыз), 2006.12.28 N </w:t>
      </w:r>
      <w:r>
        <w:rPr>
          <w:rFonts w:ascii="Times New Roman"/>
          <w:b w:val="false"/>
          <w:i w:val="false"/>
          <w:color w:val="ff0000"/>
          <w:sz w:val="28"/>
        </w:rPr>
        <w:t>1299</w:t>
      </w:r>
      <w:r>
        <w:rPr>
          <w:rFonts w:ascii="Times New Roman"/>
          <w:b w:val="false"/>
          <w:i w:val="false"/>
          <w:color w:val="ff0000"/>
          <w:sz w:val="28"/>
        </w:rPr>
        <w:t xml:space="preserve">, 2007.01.15 </w:t>
      </w:r>
      <w:r>
        <w:rPr>
          <w:rFonts w:ascii="Times New Roman"/>
          <w:b w:val="false"/>
          <w:i w:val="false"/>
          <w:color w:val="ff0000"/>
          <w:sz w:val="28"/>
        </w:rPr>
        <w:t>N 22</w:t>
      </w:r>
      <w:r>
        <w:rPr>
          <w:rFonts w:ascii="Times New Roman"/>
          <w:b w:val="false"/>
          <w:i w:val="false"/>
          <w:color w:val="ff0000"/>
          <w:sz w:val="28"/>
        </w:rPr>
        <w:t xml:space="preserve">, 2007.01.26 </w:t>
      </w:r>
      <w:r>
        <w:rPr>
          <w:rFonts w:ascii="Times New Roman"/>
          <w:b w:val="false"/>
          <w:i w:val="false"/>
          <w:color w:val="ff0000"/>
          <w:sz w:val="28"/>
        </w:rPr>
        <w:t>N 61</w:t>
      </w:r>
      <w:r>
        <w:rPr>
          <w:rFonts w:ascii="Times New Roman"/>
          <w:b w:val="false"/>
          <w:i w:val="false"/>
          <w:color w:val="ff0000"/>
          <w:sz w:val="28"/>
        </w:rPr>
        <w:t xml:space="preserve">, 2007.01.29 </w:t>
      </w:r>
      <w:r>
        <w:rPr>
          <w:rFonts w:ascii="Times New Roman"/>
          <w:b w:val="false"/>
          <w:i w:val="false"/>
          <w:color w:val="ff0000"/>
          <w:sz w:val="28"/>
        </w:rPr>
        <w:t>N 65</w:t>
      </w:r>
      <w:r>
        <w:rPr>
          <w:rFonts w:ascii="Times New Roman"/>
          <w:b w:val="false"/>
          <w:i w:val="false"/>
          <w:color w:val="ff0000"/>
          <w:sz w:val="28"/>
        </w:rPr>
        <w:t xml:space="preserve">, 2007.03.20 N </w:t>
      </w:r>
      <w:r>
        <w:rPr>
          <w:rFonts w:ascii="Times New Roman"/>
          <w:b w:val="false"/>
          <w:i w:val="false"/>
          <w:color w:val="ff0000"/>
          <w:sz w:val="28"/>
        </w:rPr>
        <w:t>219</w:t>
      </w:r>
      <w:r>
        <w:rPr>
          <w:rFonts w:ascii="Times New Roman"/>
          <w:b w:val="false"/>
          <w:i w:val="false"/>
          <w:color w:val="ff0000"/>
          <w:sz w:val="28"/>
        </w:rPr>
        <w:t xml:space="preserve"> (алғаш рет ресми жарияланғаннан кейiн он күнтiзбелiк күн өткен соң қолданысқа енгiзiледi), 10.05.2007 N </w:t>
      </w:r>
      <w:r>
        <w:rPr>
          <w:rFonts w:ascii="Times New Roman"/>
          <w:b w:val="false"/>
          <w:i w:val="false"/>
          <w:color w:val="ff0000"/>
          <w:sz w:val="28"/>
        </w:rPr>
        <w:t>375</w:t>
      </w:r>
      <w:r>
        <w:rPr>
          <w:rFonts w:ascii="Times New Roman"/>
          <w:b w:val="false"/>
          <w:i w:val="false"/>
          <w:color w:val="ff0000"/>
          <w:sz w:val="28"/>
        </w:rPr>
        <w:t xml:space="preserve">, 11.05.2007 N </w:t>
      </w:r>
      <w:r>
        <w:rPr>
          <w:rFonts w:ascii="Times New Roman"/>
          <w:b w:val="false"/>
          <w:i w:val="false"/>
          <w:color w:val="ff0000"/>
          <w:sz w:val="28"/>
        </w:rPr>
        <w:t>376</w:t>
      </w:r>
      <w:r>
        <w:rPr>
          <w:rFonts w:ascii="Times New Roman"/>
          <w:b w:val="false"/>
          <w:i w:val="false"/>
          <w:color w:val="ff0000"/>
          <w:sz w:val="28"/>
        </w:rPr>
        <w:t xml:space="preserve">, 2007.05.22 N </w:t>
      </w:r>
      <w:r>
        <w:rPr>
          <w:rFonts w:ascii="Times New Roman"/>
          <w:b w:val="false"/>
          <w:i w:val="false"/>
          <w:color w:val="ff0000"/>
          <w:sz w:val="28"/>
        </w:rPr>
        <w:t>409</w:t>
      </w:r>
      <w:r>
        <w:rPr>
          <w:rFonts w:ascii="Times New Roman"/>
          <w:b w:val="false"/>
          <w:i w:val="false"/>
          <w:color w:val="ff0000"/>
          <w:sz w:val="28"/>
        </w:rPr>
        <w:t xml:space="preserve">, 2007.05.29 N </w:t>
      </w:r>
      <w:r>
        <w:rPr>
          <w:rFonts w:ascii="Times New Roman"/>
          <w:b w:val="false"/>
          <w:i w:val="false"/>
          <w:color w:val="ff0000"/>
          <w:sz w:val="28"/>
        </w:rPr>
        <w:t>438</w:t>
      </w:r>
      <w:r>
        <w:rPr>
          <w:rFonts w:ascii="Times New Roman"/>
          <w:b w:val="false"/>
          <w:i w:val="false"/>
          <w:color w:val="ff0000"/>
          <w:sz w:val="28"/>
        </w:rPr>
        <w:t xml:space="preserve">, 2007.07.06 </w:t>
      </w:r>
      <w:r>
        <w:rPr>
          <w:rFonts w:ascii="Times New Roman"/>
          <w:b w:val="false"/>
          <w:i w:val="false"/>
          <w:color w:val="ff0000"/>
          <w:sz w:val="28"/>
        </w:rPr>
        <w:t>N 577</w:t>
      </w:r>
      <w:r>
        <w:rPr>
          <w:rFonts w:ascii="Times New Roman"/>
          <w:b w:val="false"/>
          <w:i w:val="false"/>
          <w:color w:val="ff0000"/>
          <w:sz w:val="28"/>
        </w:rPr>
        <w:t xml:space="preserve">, 2007.07.24 N </w:t>
      </w:r>
      <w:r>
        <w:rPr>
          <w:rFonts w:ascii="Times New Roman"/>
          <w:b w:val="false"/>
          <w:i w:val="false"/>
          <w:color w:val="ff0000"/>
          <w:sz w:val="28"/>
        </w:rPr>
        <w:t>624</w:t>
      </w:r>
      <w:r>
        <w:rPr>
          <w:rFonts w:ascii="Times New Roman"/>
          <w:b w:val="false"/>
          <w:i w:val="false"/>
          <w:color w:val="ff0000"/>
          <w:sz w:val="28"/>
        </w:rPr>
        <w:t xml:space="preserve">, 2007.08.08 </w:t>
      </w:r>
      <w:r>
        <w:rPr>
          <w:rFonts w:ascii="Times New Roman"/>
          <w:b w:val="false"/>
          <w:i w:val="false"/>
          <w:color w:val="ff0000"/>
          <w:sz w:val="28"/>
        </w:rPr>
        <w:t>N 680</w:t>
      </w:r>
      <w:r>
        <w:rPr>
          <w:rFonts w:ascii="Times New Roman"/>
          <w:b w:val="false"/>
          <w:i w:val="false"/>
          <w:color w:val="ff0000"/>
          <w:sz w:val="28"/>
        </w:rPr>
        <w:t xml:space="preserve">, 2007.09.03 </w:t>
      </w:r>
      <w:r>
        <w:rPr>
          <w:rFonts w:ascii="Times New Roman"/>
          <w:b w:val="false"/>
          <w:i w:val="false"/>
          <w:color w:val="ff0000"/>
          <w:sz w:val="28"/>
        </w:rPr>
        <w:t>N 762</w:t>
      </w:r>
      <w:r>
        <w:rPr>
          <w:rFonts w:ascii="Times New Roman"/>
          <w:b w:val="false"/>
          <w:i w:val="false"/>
          <w:color w:val="ff0000"/>
          <w:sz w:val="28"/>
        </w:rPr>
        <w:t xml:space="preserve">, 2007.09.18 </w:t>
      </w:r>
      <w:r>
        <w:rPr>
          <w:rFonts w:ascii="Times New Roman"/>
          <w:b w:val="false"/>
          <w:i w:val="false"/>
          <w:color w:val="ff0000"/>
          <w:sz w:val="28"/>
        </w:rPr>
        <w:t>N 818</w:t>
      </w:r>
      <w:r>
        <w:rPr>
          <w:rFonts w:ascii="Times New Roman"/>
          <w:b w:val="false"/>
          <w:i w:val="false"/>
          <w:color w:val="ff0000"/>
          <w:sz w:val="28"/>
        </w:rPr>
        <w:t xml:space="preserve">, 2007.10.12 </w:t>
      </w:r>
      <w:r>
        <w:rPr>
          <w:rFonts w:ascii="Times New Roman"/>
          <w:b w:val="false"/>
          <w:i w:val="false"/>
          <w:color w:val="ff0000"/>
          <w:sz w:val="28"/>
        </w:rPr>
        <w:t>N 937</w:t>
      </w:r>
      <w:r>
        <w:rPr>
          <w:rFonts w:ascii="Times New Roman"/>
          <w:b w:val="false"/>
          <w:i w:val="false"/>
          <w:color w:val="ff0000"/>
          <w:sz w:val="28"/>
        </w:rPr>
        <w:t xml:space="preserve">, 2007.10.17 </w:t>
      </w:r>
      <w:r>
        <w:rPr>
          <w:rFonts w:ascii="Times New Roman"/>
          <w:b w:val="false"/>
          <w:i w:val="false"/>
          <w:color w:val="ff0000"/>
          <w:sz w:val="28"/>
        </w:rPr>
        <w:t>N 961</w:t>
      </w:r>
      <w:r>
        <w:rPr>
          <w:rFonts w:ascii="Times New Roman"/>
          <w:b w:val="false"/>
          <w:i w:val="false"/>
          <w:color w:val="ff0000"/>
          <w:sz w:val="28"/>
        </w:rPr>
        <w:t xml:space="preserve">, 2007.10.18 </w:t>
      </w:r>
      <w:r>
        <w:rPr>
          <w:rFonts w:ascii="Times New Roman"/>
          <w:b w:val="false"/>
          <w:i w:val="false"/>
          <w:color w:val="ff0000"/>
          <w:sz w:val="28"/>
        </w:rPr>
        <w:t>N 964</w:t>
      </w:r>
      <w:r>
        <w:rPr>
          <w:rFonts w:ascii="Times New Roman"/>
          <w:b w:val="false"/>
          <w:i w:val="false"/>
          <w:color w:val="ff0000"/>
          <w:sz w:val="28"/>
        </w:rPr>
        <w:t xml:space="preserve">, 2007.11.21 </w:t>
      </w:r>
      <w:r>
        <w:rPr>
          <w:rFonts w:ascii="Times New Roman"/>
          <w:b w:val="false"/>
          <w:i w:val="false"/>
          <w:color w:val="ff0000"/>
          <w:sz w:val="28"/>
        </w:rPr>
        <w:t>N 1121</w:t>
      </w:r>
      <w:r>
        <w:rPr>
          <w:rFonts w:ascii="Times New Roman"/>
          <w:b w:val="false"/>
          <w:i w:val="false"/>
          <w:color w:val="ff0000"/>
          <w:sz w:val="28"/>
        </w:rPr>
        <w:t xml:space="preserve">, 2008.01.17 </w:t>
      </w:r>
      <w:r>
        <w:rPr>
          <w:rFonts w:ascii="Times New Roman"/>
          <w:b w:val="false"/>
          <w:i w:val="false"/>
          <w:color w:val="ff0000"/>
          <w:sz w:val="28"/>
        </w:rPr>
        <w:t>N 25</w:t>
      </w:r>
      <w:r>
        <w:rPr>
          <w:rFonts w:ascii="Times New Roman"/>
          <w:b w:val="false"/>
          <w:i w:val="false"/>
          <w:color w:val="ff0000"/>
          <w:sz w:val="28"/>
        </w:rPr>
        <w:t xml:space="preserve">, 2008.01.22 </w:t>
      </w:r>
      <w:r>
        <w:rPr>
          <w:rFonts w:ascii="Times New Roman"/>
          <w:b w:val="false"/>
          <w:i w:val="false"/>
          <w:color w:val="ff0000"/>
          <w:sz w:val="28"/>
        </w:rPr>
        <w:t>N 38</w:t>
      </w:r>
      <w:r>
        <w:rPr>
          <w:rFonts w:ascii="Times New Roman"/>
          <w:b w:val="false"/>
          <w:i w:val="false"/>
          <w:color w:val="ff0000"/>
          <w:sz w:val="28"/>
        </w:rPr>
        <w:t xml:space="preserve">, 2008.02.06 </w:t>
      </w:r>
      <w:r>
        <w:rPr>
          <w:rFonts w:ascii="Times New Roman"/>
          <w:b w:val="false"/>
          <w:i w:val="false"/>
          <w:color w:val="ff0000"/>
          <w:sz w:val="28"/>
        </w:rPr>
        <w:t>N 110</w:t>
      </w:r>
      <w:r>
        <w:rPr>
          <w:rFonts w:ascii="Times New Roman"/>
          <w:b w:val="false"/>
          <w:i w:val="false"/>
          <w:color w:val="ff0000"/>
          <w:sz w:val="28"/>
        </w:rPr>
        <w:t xml:space="preserve">, 2008.02.28 </w:t>
      </w:r>
      <w:r>
        <w:rPr>
          <w:rFonts w:ascii="Times New Roman"/>
          <w:b w:val="false"/>
          <w:i w:val="false"/>
          <w:color w:val="ff0000"/>
          <w:sz w:val="28"/>
        </w:rPr>
        <w:t>N 205</w:t>
      </w:r>
      <w:r>
        <w:rPr>
          <w:rFonts w:ascii="Times New Roman"/>
          <w:b w:val="false"/>
          <w:i w:val="false"/>
          <w:color w:val="ff0000"/>
          <w:sz w:val="28"/>
        </w:rPr>
        <w:t xml:space="preserve">, 2008.03.11 </w:t>
      </w:r>
      <w:r>
        <w:rPr>
          <w:rFonts w:ascii="Times New Roman"/>
          <w:b w:val="false"/>
          <w:i w:val="false"/>
          <w:color w:val="ff0000"/>
          <w:sz w:val="28"/>
        </w:rPr>
        <w:t>N 235</w:t>
      </w:r>
      <w:r>
        <w:rPr>
          <w:rFonts w:ascii="Times New Roman"/>
          <w:b w:val="false"/>
          <w:i w:val="false"/>
          <w:color w:val="ff0000"/>
          <w:sz w:val="28"/>
        </w:rPr>
        <w:t xml:space="preserve">, 2008.03.14 </w:t>
      </w:r>
      <w:r>
        <w:rPr>
          <w:rFonts w:ascii="Times New Roman"/>
          <w:b w:val="false"/>
          <w:i w:val="false"/>
          <w:color w:val="ff0000"/>
          <w:sz w:val="28"/>
        </w:rPr>
        <w:t>N 247</w:t>
      </w:r>
      <w:r>
        <w:rPr>
          <w:rFonts w:ascii="Times New Roman"/>
          <w:b w:val="false"/>
          <w:i w:val="false"/>
          <w:color w:val="ff0000"/>
          <w:sz w:val="28"/>
        </w:rPr>
        <w:t xml:space="preserve">, 2008.03.29 </w:t>
      </w:r>
      <w:r>
        <w:rPr>
          <w:rFonts w:ascii="Times New Roman"/>
          <w:b w:val="false"/>
          <w:i w:val="false"/>
          <w:color w:val="ff0000"/>
          <w:sz w:val="28"/>
        </w:rPr>
        <w:t>N 301</w:t>
      </w:r>
      <w:r>
        <w:rPr>
          <w:rFonts w:ascii="Times New Roman"/>
          <w:b w:val="false"/>
          <w:i w:val="false"/>
          <w:color w:val="ff0000"/>
          <w:sz w:val="28"/>
        </w:rPr>
        <w:t xml:space="preserve">, 2008.04.03 </w:t>
      </w:r>
      <w:r>
        <w:rPr>
          <w:rFonts w:ascii="Times New Roman"/>
          <w:b w:val="false"/>
          <w:i w:val="false"/>
          <w:color w:val="ff0000"/>
          <w:sz w:val="28"/>
        </w:rPr>
        <w:t>N 317</w:t>
      </w:r>
      <w:r>
        <w:rPr>
          <w:rFonts w:ascii="Times New Roman"/>
          <w:b w:val="false"/>
          <w:i w:val="false"/>
          <w:color w:val="ff0000"/>
          <w:sz w:val="28"/>
        </w:rPr>
        <w:t xml:space="preserve">, 2008.04.21 </w:t>
      </w:r>
      <w:r>
        <w:rPr>
          <w:rFonts w:ascii="Times New Roman"/>
          <w:b w:val="false"/>
          <w:i w:val="false"/>
          <w:color w:val="ff0000"/>
          <w:sz w:val="28"/>
        </w:rPr>
        <w:t>N 371</w:t>
      </w:r>
      <w:r>
        <w:rPr>
          <w:rFonts w:ascii="Times New Roman"/>
          <w:b w:val="false"/>
          <w:i w:val="false"/>
          <w:color w:val="ff0000"/>
          <w:sz w:val="28"/>
        </w:rPr>
        <w:t xml:space="preserve">, 2008.04.28 </w:t>
      </w:r>
      <w:r>
        <w:rPr>
          <w:rFonts w:ascii="Times New Roman"/>
          <w:b w:val="false"/>
          <w:i w:val="false"/>
          <w:color w:val="ff0000"/>
          <w:sz w:val="28"/>
        </w:rPr>
        <w:t>N 395</w:t>
      </w:r>
      <w:r>
        <w:rPr>
          <w:rFonts w:ascii="Times New Roman"/>
          <w:b w:val="false"/>
          <w:i w:val="false"/>
          <w:color w:val="ff0000"/>
          <w:sz w:val="28"/>
        </w:rPr>
        <w:t xml:space="preserve">, 2008.05.07 </w:t>
      </w:r>
      <w:r>
        <w:rPr>
          <w:rFonts w:ascii="Times New Roman"/>
          <w:b w:val="false"/>
          <w:i w:val="false"/>
          <w:color w:val="ff0000"/>
          <w:sz w:val="28"/>
        </w:rPr>
        <w:t>N 429</w:t>
      </w:r>
      <w:r>
        <w:rPr>
          <w:rFonts w:ascii="Times New Roman"/>
          <w:b w:val="false"/>
          <w:i w:val="false"/>
          <w:color w:val="ff0000"/>
          <w:sz w:val="28"/>
        </w:rPr>
        <w:t xml:space="preserve">, 2008.05.13 </w:t>
      </w:r>
      <w:r>
        <w:rPr>
          <w:rFonts w:ascii="Times New Roman"/>
          <w:b w:val="false"/>
          <w:i w:val="false"/>
          <w:color w:val="ff0000"/>
          <w:sz w:val="28"/>
        </w:rPr>
        <w:t>N 451</w:t>
      </w:r>
      <w:r>
        <w:rPr>
          <w:rFonts w:ascii="Times New Roman"/>
          <w:b w:val="false"/>
          <w:i w:val="false"/>
          <w:color w:val="ff0000"/>
          <w:sz w:val="28"/>
        </w:rPr>
        <w:t xml:space="preserve">, 2008.05.13 </w:t>
      </w:r>
      <w:r>
        <w:rPr>
          <w:rFonts w:ascii="Times New Roman"/>
          <w:b w:val="false"/>
          <w:i w:val="false"/>
          <w:color w:val="ff0000"/>
          <w:sz w:val="28"/>
        </w:rPr>
        <w:t>N 452</w:t>
      </w:r>
      <w:r>
        <w:rPr>
          <w:rFonts w:ascii="Times New Roman"/>
          <w:b w:val="false"/>
          <w:i w:val="false"/>
          <w:color w:val="ff0000"/>
          <w:sz w:val="28"/>
        </w:rPr>
        <w:t xml:space="preserve">, 2008.05.29 </w:t>
      </w:r>
      <w:r>
        <w:rPr>
          <w:rFonts w:ascii="Times New Roman"/>
          <w:b w:val="false"/>
          <w:i w:val="false"/>
          <w:color w:val="ff0000"/>
          <w:sz w:val="28"/>
        </w:rPr>
        <w:t>N 519</w:t>
      </w:r>
      <w:r>
        <w:rPr>
          <w:rFonts w:ascii="Times New Roman"/>
          <w:b w:val="false"/>
          <w:i w:val="false"/>
          <w:color w:val="ff0000"/>
          <w:sz w:val="28"/>
        </w:rPr>
        <w:t xml:space="preserve">, 2008.06.06. </w:t>
      </w:r>
      <w:r>
        <w:rPr>
          <w:rFonts w:ascii="Times New Roman"/>
          <w:b w:val="false"/>
          <w:i w:val="false"/>
          <w:color w:val="ff0000"/>
          <w:sz w:val="28"/>
        </w:rPr>
        <w:t>N 543</w:t>
      </w:r>
      <w:r>
        <w:rPr>
          <w:rFonts w:ascii="Times New Roman"/>
          <w:b w:val="false"/>
          <w:i w:val="false"/>
          <w:color w:val="ff0000"/>
          <w:sz w:val="28"/>
        </w:rPr>
        <w:t xml:space="preserve">, 2008.06.26 </w:t>
      </w:r>
      <w:r>
        <w:rPr>
          <w:rFonts w:ascii="Times New Roman"/>
          <w:b w:val="false"/>
          <w:i w:val="false"/>
          <w:color w:val="ff0000"/>
          <w:sz w:val="28"/>
        </w:rPr>
        <w:t>N 610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2008.06.26 </w:t>
      </w:r>
      <w:r>
        <w:rPr>
          <w:rFonts w:ascii="Times New Roman"/>
          <w:b w:val="false"/>
          <w:i w:val="false"/>
          <w:color w:val="ff0000"/>
          <w:sz w:val="28"/>
        </w:rPr>
        <w:t>N 617</w:t>
      </w:r>
      <w:r>
        <w:rPr>
          <w:rFonts w:ascii="Times New Roman"/>
          <w:b w:val="false"/>
          <w:i w:val="false"/>
          <w:color w:val="ff0000"/>
          <w:sz w:val="28"/>
        </w:rPr>
        <w:t xml:space="preserve">, 2008.07.17 </w:t>
      </w:r>
      <w:r>
        <w:rPr>
          <w:rFonts w:ascii="Times New Roman"/>
          <w:b w:val="false"/>
          <w:i w:val="false"/>
          <w:color w:val="ff0000"/>
          <w:sz w:val="28"/>
        </w:rPr>
        <w:t>N 693</w:t>
      </w:r>
      <w:r>
        <w:rPr>
          <w:rFonts w:ascii="Times New Roman"/>
          <w:b w:val="false"/>
          <w:i w:val="false"/>
          <w:color w:val="ff0000"/>
          <w:sz w:val="28"/>
        </w:rPr>
        <w:t xml:space="preserve">, 2008.10.15 </w:t>
      </w:r>
      <w:r>
        <w:rPr>
          <w:rFonts w:ascii="Times New Roman"/>
          <w:b w:val="false"/>
          <w:i w:val="false"/>
          <w:color w:val="ff0000"/>
          <w:sz w:val="28"/>
        </w:rPr>
        <w:t>N 947</w:t>
      </w:r>
      <w:r>
        <w:rPr>
          <w:rFonts w:ascii="Times New Roman"/>
          <w:b w:val="false"/>
          <w:i w:val="false"/>
          <w:color w:val="ff0000"/>
          <w:sz w:val="28"/>
        </w:rPr>
        <w:t xml:space="preserve">, 2008.11.21 </w:t>
      </w:r>
      <w:r>
        <w:rPr>
          <w:rFonts w:ascii="Times New Roman"/>
          <w:b w:val="false"/>
          <w:i w:val="false"/>
          <w:color w:val="ff0000"/>
          <w:sz w:val="28"/>
        </w:rPr>
        <w:t>N 1080</w:t>
      </w:r>
      <w:r>
        <w:rPr>
          <w:rFonts w:ascii="Times New Roman"/>
          <w:b w:val="false"/>
          <w:i w:val="false"/>
          <w:color w:val="ff0000"/>
          <w:sz w:val="28"/>
        </w:rPr>
        <w:t xml:space="preserve">, 2008.12.02 </w:t>
      </w:r>
      <w:r>
        <w:rPr>
          <w:rFonts w:ascii="Times New Roman"/>
          <w:b w:val="false"/>
          <w:i w:val="false"/>
          <w:color w:val="ff0000"/>
          <w:sz w:val="28"/>
        </w:rPr>
        <w:t>N 1127</w:t>
      </w:r>
      <w:r>
        <w:rPr>
          <w:rFonts w:ascii="Times New Roman"/>
          <w:b w:val="false"/>
          <w:i w:val="false"/>
          <w:color w:val="ff0000"/>
          <w:sz w:val="28"/>
        </w:rPr>
        <w:t xml:space="preserve">, 2008.12.05 </w:t>
      </w:r>
      <w:r>
        <w:rPr>
          <w:rFonts w:ascii="Times New Roman"/>
          <w:b w:val="false"/>
          <w:i w:val="false"/>
          <w:color w:val="ff0000"/>
          <w:sz w:val="28"/>
        </w:rPr>
        <w:t>N 1139</w:t>
      </w:r>
      <w:r>
        <w:rPr>
          <w:rFonts w:ascii="Times New Roman"/>
          <w:b w:val="false"/>
          <w:i w:val="false"/>
          <w:color w:val="ff0000"/>
          <w:sz w:val="28"/>
        </w:rPr>
        <w:t xml:space="preserve">, 2008.12.23 </w:t>
      </w:r>
      <w:r>
        <w:rPr>
          <w:rFonts w:ascii="Times New Roman"/>
          <w:b w:val="false"/>
          <w:i w:val="false"/>
          <w:color w:val="ff0000"/>
          <w:sz w:val="28"/>
        </w:rPr>
        <w:t>N 1226</w:t>
      </w:r>
      <w:r>
        <w:rPr>
          <w:rFonts w:ascii="Times New Roman"/>
          <w:b w:val="false"/>
          <w:i w:val="false"/>
          <w:color w:val="ff0000"/>
          <w:sz w:val="28"/>
        </w:rPr>
        <w:t xml:space="preserve">, 2008.12.31 </w:t>
      </w:r>
      <w:r>
        <w:rPr>
          <w:rFonts w:ascii="Times New Roman"/>
          <w:b w:val="false"/>
          <w:i w:val="false"/>
          <w:color w:val="ff0000"/>
          <w:sz w:val="28"/>
        </w:rPr>
        <w:t>N 1305</w:t>
      </w:r>
      <w:r>
        <w:rPr>
          <w:rFonts w:ascii="Times New Roman"/>
          <w:b w:val="false"/>
          <w:i w:val="false"/>
          <w:color w:val="ff0000"/>
          <w:sz w:val="28"/>
        </w:rPr>
        <w:t xml:space="preserve"> (2009.01.01. бастап қолданысқа енгізіледі), 2009.02.20 </w:t>
      </w:r>
      <w:r>
        <w:rPr>
          <w:rFonts w:ascii="Times New Roman"/>
          <w:b w:val="false"/>
          <w:i w:val="false"/>
          <w:color w:val="ff0000"/>
          <w:sz w:val="28"/>
        </w:rPr>
        <w:t>N 201</w:t>
      </w:r>
      <w:r>
        <w:rPr>
          <w:rFonts w:ascii="Times New Roman"/>
          <w:b w:val="false"/>
          <w:i w:val="false"/>
          <w:color w:val="ff0000"/>
          <w:sz w:val="28"/>
        </w:rPr>
        <w:t xml:space="preserve">, 2009.03.12 </w:t>
      </w:r>
      <w:r>
        <w:rPr>
          <w:rFonts w:ascii="Times New Roman"/>
          <w:b w:val="false"/>
          <w:i w:val="false"/>
          <w:color w:val="ff0000"/>
          <w:sz w:val="28"/>
        </w:rPr>
        <w:t>N 294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2009.04.17 </w:t>
      </w:r>
      <w:r>
        <w:rPr>
          <w:rFonts w:ascii="Times New Roman"/>
          <w:b w:val="false"/>
          <w:i w:val="false"/>
          <w:color w:val="ff0000"/>
          <w:sz w:val="28"/>
        </w:rPr>
        <w:t>N 542</w:t>
      </w:r>
      <w:r>
        <w:rPr>
          <w:rFonts w:ascii="Times New Roman"/>
          <w:b w:val="false"/>
          <w:i w:val="false"/>
          <w:color w:val="ff0000"/>
          <w:sz w:val="28"/>
        </w:rPr>
        <w:t xml:space="preserve">, 2009.06.20 </w:t>
      </w:r>
      <w:r>
        <w:rPr>
          <w:rFonts w:ascii="Times New Roman"/>
          <w:b w:val="false"/>
          <w:i w:val="false"/>
          <w:color w:val="ff0000"/>
          <w:sz w:val="28"/>
        </w:rPr>
        <w:t>N 957</w:t>
      </w:r>
      <w:r>
        <w:rPr>
          <w:rFonts w:ascii="Times New Roman"/>
          <w:b w:val="false"/>
          <w:i w:val="false"/>
          <w:color w:val="ff0000"/>
          <w:sz w:val="28"/>
        </w:rPr>
        <w:t xml:space="preserve">, 2009.06.23 </w:t>
      </w:r>
      <w:r>
        <w:rPr>
          <w:rFonts w:ascii="Times New Roman"/>
          <w:b w:val="false"/>
          <w:i w:val="false"/>
          <w:color w:val="ff0000"/>
          <w:sz w:val="28"/>
        </w:rPr>
        <w:t>N 975</w:t>
      </w:r>
      <w:r>
        <w:rPr>
          <w:rFonts w:ascii="Times New Roman"/>
          <w:b w:val="false"/>
          <w:i w:val="false"/>
          <w:color w:val="ff0000"/>
          <w:sz w:val="28"/>
        </w:rPr>
        <w:t xml:space="preserve">, 2009.07.15 </w:t>
      </w:r>
      <w:r>
        <w:rPr>
          <w:rFonts w:ascii="Times New Roman"/>
          <w:b w:val="false"/>
          <w:i w:val="false"/>
          <w:color w:val="ff0000"/>
          <w:sz w:val="28"/>
        </w:rPr>
        <w:t>N 1071</w:t>
      </w:r>
      <w:r>
        <w:rPr>
          <w:rFonts w:ascii="Times New Roman"/>
          <w:b w:val="false"/>
          <w:i w:val="false"/>
          <w:color w:val="ff0000"/>
          <w:sz w:val="28"/>
        </w:rPr>
        <w:t xml:space="preserve">, 2009.07.20 </w:t>
      </w:r>
      <w:r>
        <w:rPr>
          <w:rFonts w:ascii="Times New Roman"/>
          <w:b w:val="false"/>
          <w:i w:val="false"/>
          <w:color w:val="ff0000"/>
          <w:sz w:val="28"/>
        </w:rPr>
        <w:t>N 1100</w:t>
      </w:r>
      <w:r>
        <w:rPr>
          <w:rFonts w:ascii="Times New Roman"/>
          <w:b w:val="false"/>
          <w:i w:val="false"/>
          <w:color w:val="ff0000"/>
          <w:sz w:val="28"/>
        </w:rPr>
        <w:t xml:space="preserve">, 2009.07.27 </w:t>
      </w:r>
      <w:r>
        <w:rPr>
          <w:rFonts w:ascii="Times New Roman"/>
          <w:b w:val="false"/>
          <w:i w:val="false"/>
          <w:color w:val="ff0000"/>
          <w:sz w:val="28"/>
        </w:rPr>
        <w:t>N 1148</w:t>
      </w:r>
      <w:r>
        <w:rPr>
          <w:rFonts w:ascii="Times New Roman"/>
          <w:b w:val="false"/>
          <w:i w:val="false"/>
          <w:color w:val="ff0000"/>
          <w:sz w:val="28"/>
        </w:rPr>
        <w:t xml:space="preserve">, 2009.08.27 </w:t>
      </w:r>
      <w:r>
        <w:rPr>
          <w:rFonts w:ascii="Times New Roman"/>
          <w:b w:val="false"/>
          <w:i w:val="false"/>
          <w:color w:val="ff0000"/>
          <w:sz w:val="28"/>
        </w:rPr>
        <w:t>N 1256</w:t>
      </w:r>
      <w:r>
        <w:rPr>
          <w:rFonts w:ascii="Times New Roman"/>
          <w:b w:val="false"/>
          <w:i w:val="false"/>
          <w:color w:val="ff0000"/>
          <w:sz w:val="28"/>
        </w:rPr>
        <w:t xml:space="preserve">, 2009.08.28 </w:t>
      </w:r>
      <w:r>
        <w:rPr>
          <w:rFonts w:ascii="Times New Roman"/>
          <w:b w:val="false"/>
          <w:i w:val="false"/>
          <w:color w:val="ff0000"/>
          <w:sz w:val="28"/>
        </w:rPr>
        <w:t>N 1270</w:t>
      </w:r>
      <w:r>
        <w:rPr>
          <w:rFonts w:ascii="Times New Roman"/>
          <w:b w:val="false"/>
          <w:i w:val="false"/>
          <w:color w:val="ff0000"/>
          <w:sz w:val="28"/>
        </w:rPr>
        <w:t xml:space="preserve">, 2009.09.14 </w:t>
      </w:r>
      <w:r>
        <w:rPr>
          <w:rFonts w:ascii="Times New Roman"/>
          <w:b w:val="false"/>
          <w:i w:val="false"/>
          <w:color w:val="ff0000"/>
          <w:sz w:val="28"/>
        </w:rPr>
        <w:t>N 1369</w:t>
      </w:r>
      <w:r>
        <w:rPr>
          <w:rFonts w:ascii="Times New Roman"/>
          <w:b w:val="false"/>
          <w:i w:val="false"/>
          <w:color w:val="ff0000"/>
          <w:sz w:val="28"/>
        </w:rPr>
        <w:t xml:space="preserve">, 2009.10.02 </w:t>
      </w:r>
      <w:r>
        <w:rPr>
          <w:rFonts w:ascii="Times New Roman"/>
          <w:b w:val="false"/>
          <w:i w:val="false"/>
          <w:color w:val="ff0000"/>
          <w:sz w:val="28"/>
        </w:rPr>
        <w:t>N 1521</w:t>
      </w:r>
      <w:r>
        <w:rPr>
          <w:rFonts w:ascii="Times New Roman"/>
          <w:b w:val="false"/>
          <w:i w:val="false"/>
          <w:color w:val="ff0000"/>
          <w:sz w:val="28"/>
        </w:rPr>
        <w:t xml:space="preserve">, 2009.10.22 </w:t>
      </w:r>
      <w:r>
        <w:rPr>
          <w:rFonts w:ascii="Times New Roman"/>
          <w:b w:val="false"/>
          <w:i w:val="false"/>
          <w:color w:val="ff0000"/>
          <w:sz w:val="28"/>
        </w:rPr>
        <w:t>N 1642</w:t>
      </w:r>
      <w:r>
        <w:rPr>
          <w:rFonts w:ascii="Times New Roman"/>
          <w:b w:val="false"/>
          <w:i w:val="false"/>
          <w:color w:val="ff0000"/>
          <w:sz w:val="28"/>
        </w:rPr>
        <w:t xml:space="preserve">, 2009.10.30 </w:t>
      </w:r>
      <w:r>
        <w:rPr>
          <w:rFonts w:ascii="Times New Roman"/>
          <w:b w:val="false"/>
          <w:i w:val="false"/>
          <w:color w:val="ff0000"/>
          <w:sz w:val="28"/>
        </w:rPr>
        <w:t>N 1725</w:t>
      </w:r>
      <w:r>
        <w:rPr>
          <w:rFonts w:ascii="Times New Roman"/>
          <w:b w:val="false"/>
          <w:i w:val="false"/>
          <w:color w:val="ff0000"/>
          <w:sz w:val="28"/>
        </w:rPr>
        <w:t xml:space="preserve">, 2009.11.04 </w:t>
      </w:r>
      <w:r>
        <w:rPr>
          <w:rFonts w:ascii="Times New Roman"/>
          <w:b w:val="false"/>
          <w:i w:val="false"/>
          <w:color w:val="ff0000"/>
          <w:sz w:val="28"/>
        </w:rPr>
        <w:t>N 1753</w:t>
      </w:r>
      <w:r>
        <w:rPr>
          <w:rFonts w:ascii="Times New Roman"/>
          <w:b w:val="false"/>
          <w:i w:val="false"/>
          <w:color w:val="ff0000"/>
          <w:sz w:val="28"/>
        </w:rPr>
        <w:t xml:space="preserve">, 2009.12.15 </w:t>
      </w:r>
      <w:r>
        <w:rPr>
          <w:rFonts w:ascii="Times New Roman"/>
          <w:b w:val="false"/>
          <w:i w:val="false"/>
          <w:color w:val="ff0000"/>
          <w:sz w:val="28"/>
        </w:rPr>
        <w:t>№ 2123</w:t>
      </w:r>
      <w:r>
        <w:rPr>
          <w:rFonts w:ascii="Times New Roman"/>
          <w:b w:val="false"/>
          <w:i w:val="false"/>
          <w:color w:val="ff0000"/>
          <w:sz w:val="28"/>
        </w:rPr>
        <w:t xml:space="preserve">, 2009.12.30 </w:t>
      </w:r>
      <w:r>
        <w:rPr>
          <w:rFonts w:ascii="Times New Roman"/>
          <w:b w:val="false"/>
          <w:i w:val="false"/>
          <w:color w:val="ff0000"/>
          <w:sz w:val="28"/>
        </w:rPr>
        <w:t>№ 2308</w:t>
      </w:r>
      <w:r>
        <w:rPr>
          <w:rFonts w:ascii="Times New Roman"/>
          <w:b w:val="false"/>
          <w:i w:val="false"/>
          <w:color w:val="ff0000"/>
          <w:sz w:val="28"/>
        </w:rPr>
        <w:t xml:space="preserve">, 2010.01.22 </w:t>
      </w:r>
      <w:r>
        <w:rPr>
          <w:rFonts w:ascii="Times New Roman"/>
          <w:b w:val="false"/>
          <w:i w:val="false"/>
          <w:color w:val="ff0000"/>
          <w:sz w:val="28"/>
        </w:rPr>
        <w:t>№ 19</w:t>
      </w:r>
      <w:r>
        <w:rPr>
          <w:rFonts w:ascii="Times New Roman"/>
          <w:b w:val="false"/>
          <w:i w:val="false"/>
          <w:color w:val="ff0000"/>
          <w:sz w:val="28"/>
        </w:rPr>
        <w:t xml:space="preserve">, 2010.03.01 </w:t>
      </w:r>
      <w:r>
        <w:rPr>
          <w:rFonts w:ascii="Times New Roman"/>
          <w:b w:val="false"/>
          <w:i w:val="false"/>
          <w:color w:val="ff0000"/>
          <w:sz w:val="28"/>
        </w:rPr>
        <w:t>№ 152</w:t>
      </w:r>
      <w:r>
        <w:rPr>
          <w:rFonts w:ascii="Times New Roman"/>
          <w:b w:val="false"/>
          <w:i w:val="false"/>
          <w:color w:val="ff0000"/>
          <w:sz w:val="28"/>
        </w:rPr>
        <w:t xml:space="preserve">, 2010.03.10 </w:t>
      </w:r>
      <w:r>
        <w:rPr>
          <w:rFonts w:ascii="Times New Roman"/>
          <w:b w:val="false"/>
          <w:i w:val="false"/>
          <w:color w:val="ff0000"/>
          <w:sz w:val="28"/>
        </w:rPr>
        <w:t>№ 185</w:t>
      </w:r>
      <w:r>
        <w:rPr>
          <w:rFonts w:ascii="Times New Roman"/>
          <w:b w:val="false"/>
          <w:i w:val="false"/>
          <w:color w:val="ff0000"/>
          <w:sz w:val="28"/>
        </w:rPr>
        <w:t xml:space="preserve">, 2010.03.30 </w:t>
      </w:r>
      <w:r>
        <w:rPr>
          <w:rFonts w:ascii="Times New Roman"/>
          <w:b w:val="false"/>
          <w:i w:val="false"/>
          <w:color w:val="ff0000"/>
          <w:sz w:val="28"/>
        </w:rPr>
        <w:t>№ 245</w:t>
      </w:r>
      <w:r>
        <w:rPr>
          <w:rFonts w:ascii="Times New Roman"/>
          <w:b w:val="false"/>
          <w:i w:val="false"/>
          <w:color w:val="ff0000"/>
          <w:sz w:val="28"/>
        </w:rPr>
        <w:t xml:space="preserve">, 2010.03.31 </w:t>
      </w:r>
      <w:r>
        <w:rPr>
          <w:rFonts w:ascii="Times New Roman"/>
          <w:b w:val="false"/>
          <w:i w:val="false"/>
          <w:color w:val="ff0000"/>
          <w:sz w:val="28"/>
        </w:rPr>
        <w:t>N 252</w:t>
      </w:r>
      <w:r>
        <w:rPr>
          <w:rFonts w:ascii="Times New Roman"/>
          <w:b w:val="false"/>
          <w:i w:val="false"/>
          <w:color w:val="ff0000"/>
          <w:sz w:val="28"/>
        </w:rPr>
        <w:t xml:space="preserve">, 2010.03.31 </w:t>
      </w:r>
      <w:r>
        <w:rPr>
          <w:rFonts w:ascii="Times New Roman"/>
          <w:b w:val="false"/>
          <w:i w:val="false"/>
          <w:color w:val="ff0000"/>
          <w:sz w:val="28"/>
        </w:rPr>
        <w:t>№ 254</w:t>
      </w:r>
      <w:r>
        <w:rPr>
          <w:rFonts w:ascii="Times New Roman"/>
          <w:b w:val="false"/>
          <w:i w:val="false"/>
          <w:color w:val="ff0000"/>
          <w:sz w:val="28"/>
        </w:rPr>
        <w:t xml:space="preserve">, 2010.03.31 </w:t>
      </w:r>
      <w:r>
        <w:rPr>
          <w:rFonts w:ascii="Times New Roman"/>
          <w:b w:val="false"/>
          <w:i w:val="false"/>
          <w:color w:val="ff0000"/>
          <w:sz w:val="28"/>
        </w:rPr>
        <w:t>№ 266</w:t>
      </w:r>
      <w:r>
        <w:rPr>
          <w:rFonts w:ascii="Times New Roman"/>
          <w:b w:val="false"/>
          <w:i w:val="false"/>
          <w:color w:val="ff0000"/>
          <w:sz w:val="28"/>
        </w:rPr>
        <w:t xml:space="preserve">, 2010.04.01 </w:t>
      </w:r>
      <w:r>
        <w:rPr>
          <w:rFonts w:ascii="Times New Roman"/>
          <w:b w:val="false"/>
          <w:i w:val="false"/>
          <w:color w:val="ff0000"/>
          <w:sz w:val="28"/>
        </w:rPr>
        <w:t>№ 269</w:t>
      </w:r>
      <w:r>
        <w:rPr>
          <w:rFonts w:ascii="Times New Roman"/>
          <w:b w:val="false"/>
          <w:i w:val="false"/>
          <w:color w:val="ff0000"/>
          <w:sz w:val="28"/>
        </w:rPr>
        <w:t xml:space="preserve">, 2010.05.07 </w:t>
      </w:r>
      <w:r>
        <w:rPr>
          <w:rFonts w:ascii="Times New Roman"/>
          <w:b w:val="false"/>
          <w:i w:val="false"/>
          <w:color w:val="ff0000"/>
          <w:sz w:val="28"/>
        </w:rPr>
        <w:t>№ 396</w:t>
      </w:r>
      <w:r>
        <w:rPr>
          <w:rFonts w:ascii="Times New Roman"/>
          <w:b w:val="false"/>
          <w:i w:val="false"/>
          <w:color w:val="ff0000"/>
          <w:sz w:val="28"/>
        </w:rPr>
        <w:t xml:space="preserve">, 2010.05.14 </w:t>
      </w:r>
      <w:r>
        <w:rPr>
          <w:rFonts w:ascii="Times New Roman"/>
          <w:b w:val="false"/>
          <w:i w:val="false"/>
          <w:color w:val="ff0000"/>
          <w:sz w:val="28"/>
        </w:rPr>
        <w:t>N 416</w:t>
      </w:r>
      <w:r>
        <w:rPr>
          <w:rFonts w:ascii="Times New Roman"/>
          <w:b w:val="false"/>
          <w:i w:val="false"/>
          <w:color w:val="ff0000"/>
          <w:sz w:val="28"/>
        </w:rPr>
        <w:t xml:space="preserve">, 2010.05.18 </w:t>
      </w:r>
      <w:r>
        <w:rPr>
          <w:rFonts w:ascii="Times New Roman"/>
          <w:b w:val="false"/>
          <w:i w:val="false"/>
          <w:color w:val="ff0000"/>
          <w:sz w:val="28"/>
        </w:rPr>
        <w:t>№ 427</w:t>
      </w:r>
      <w:r>
        <w:rPr>
          <w:rFonts w:ascii="Times New Roman"/>
          <w:b w:val="false"/>
          <w:i w:val="false"/>
          <w:color w:val="ff0000"/>
          <w:sz w:val="28"/>
        </w:rPr>
        <w:t xml:space="preserve">, 2010.05.20 </w:t>
      </w:r>
      <w:r>
        <w:rPr>
          <w:rFonts w:ascii="Times New Roman"/>
          <w:b w:val="false"/>
          <w:i w:val="false"/>
          <w:color w:val="ff0000"/>
          <w:sz w:val="28"/>
        </w:rPr>
        <w:t>№ 454</w:t>
      </w:r>
      <w:r>
        <w:rPr>
          <w:rFonts w:ascii="Times New Roman"/>
          <w:b w:val="false"/>
          <w:i w:val="false"/>
          <w:color w:val="ff0000"/>
          <w:sz w:val="28"/>
        </w:rPr>
        <w:t xml:space="preserve">, 2010.06.03 </w:t>
      </w:r>
      <w:r>
        <w:rPr>
          <w:rFonts w:ascii="Times New Roman"/>
          <w:b w:val="false"/>
          <w:i w:val="false"/>
          <w:color w:val="ff0000"/>
          <w:sz w:val="28"/>
        </w:rPr>
        <w:t>№ 508</w:t>
      </w:r>
      <w:r>
        <w:rPr>
          <w:rFonts w:ascii="Times New Roman"/>
          <w:b w:val="false"/>
          <w:i w:val="false"/>
          <w:color w:val="ff0000"/>
          <w:sz w:val="28"/>
        </w:rPr>
        <w:t xml:space="preserve">, 2010.06.07 </w:t>
      </w:r>
      <w:r>
        <w:rPr>
          <w:rFonts w:ascii="Times New Roman"/>
          <w:b w:val="false"/>
          <w:i w:val="false"/>
          <w:color w:val="ff0000"/>
          <w:sz w:val="28"/>
        </w:rPr>
        <w:t>№ 532</w:t>
      </w:r>
      <w:r>
        <w:rPr>
          <w:rFonts w:ascii="Times New Roman"/>
          <w:b w:val="false"/>
          <w:i w:val="false"/>
          <w:color w:val="ff0000"/>
          <w:sz w:val="28"/>
        </w:rPr>
        <w:t xml:space="preserve">, 2010.06.28 </w:t>
      </w:r>
      <w:r>
        <w:rPr>
          <w:rFonts w:ascii="Times New Roman"/>
          <w:b w:val="false"/>
          <w:i w:val="false"/>
          <w:color w:val="ff0000"/>
          <w:sz w:val="28"/>
        </w:rPr>
        <w:t>№ 658</w:t>
      </w:r>
      <w:r>
        <w:rPr>
          <w:rFonts w:ascii="Times New Roman"/>
          <w:b w:val="false"/>
          <w:i w:val="false"/>
          <w:color w:val="ff0000"/>
          <w:sz w:val="28"/>
        </w:rPr>
        <w:t xml:space="preserve">, 2010.07.13 </w:t>
      </w:r>
      <w:r>
        <w:rPr>
          <w:rFonts w:ascii="Times New Roman"/>
          <w:b w:val="false"/>
          <w:i w:val="false"/>
          <w:color w:val="ff0000"/>
          <w:sz w:val="28"/>
        </w:rPr>
        <w:t>N 710</w:t>
      </w:r>
      <w:r>
        <w:rPr>
          <w:rFonts w:ascii="Times New Roman"/>
          <w:b w:val="false"/>
          <w:i w:val="false"/>
          <w:color w:val="ff0000"/>
          <w:sz w:val="28"/>
        </w:rPr>
        <w:t xml:space="preserve">, 2010.07.16 </w:t>
      </w:r>
      <w:r>
        <w:rPr>
          <w:rFonts w:ascii="Times New Roman"/>
          <w:b w:val="false"/>
          <w:i w:val="false"/>
          <w:color w:val="ff0000"/>
          <w:sz w:val="28"/>
        </w:rPr>
        <w:t>№ 724</w:t>
      </w:r>
      <w:r>
        <w:rPr>
          <w:rFonts w:ascii="Times New Roman"/>
          <w:b w:val="false"/>
          <w:i w:val="false"/>
          <w:color w:val="ff0000"/>
          <w:sz w:val="28"/>
        </w:rPr>
        <w:t xml:space="preserve">, 2010.09.03 </w:t>
      </w:r>
      <w:r>
        <w:rPr>
          <w:rFonts w:ascii="Times New Roman"/>
          <w:b w:val="false"/>
          <w:i w:val="false"/>
          <w:color w:val="ff0000"/>
          <w:sz w:val="28"/>
        </w:rPr>
        <w:t>N 882</w:t>
      </w:r>
      <w:r>
        <w:rPr>
          <w:rFonts w:ascii="Times New Roman"/>
          <w:b w:val="false"/>
          <w:i w:val="false"/>
          <w:color w:val="ff0000"/>
          <w:sz w:val="28"/>
        </w:rPr>
        <w:t xml:space="preserve">, 2010.09.30 </w:t>
      </w:r>
      <w:r>
        <w:rPr>
          <w:rFonts w:ascii="Times New Roman"/>
          <w:b w:val="false"/>
          <w:i w:val="false"/>
          <w:color w:val="ff0000"/>
          <w:sz w:val="28"/>
        </w:rPr>
        <w:t>№ 1009</w:t>
      </w:r>
      <w:r>
        <w:rPr>
          <w:rFonts w:ascii="Times New Roman"/>
          <w:b w:val="false"/>
          <w:i w:val="false"/>
          <w:color w:val="ff0000"/>
          <w:sz w:val="28"/>
        </w:rPr>
        <w:t xml:space="preserve">, 2010.10.21 </w:t>
      </w:r>
      <w:r>
        <w:rPr>
          <w:rFonts w:ascii="Times New Roman"/>
          <w:b w:val="false"/>
          <w:i w:val="false"/>
          <w:color w:val="ff0000"/>
          <w:sz w:val="28"/>
        </w:rPr>
        <w:t>№ 1090</w:t>
      </w:r>
      <w:r>
        <w:rPr>
          <w:rFonts w:ascii="Times New Roman"/>
          <w:b w:val="false"/>
          <w:i w:val="false"/>
          <w:color w:val="ff0000"/>
          <w:sz w:val="28"/>
        </w:rPr>
        <w:t xml:space="preserve">, 2010.11.23 </w:t>
      </w:r>
      <w:r>
        <w:rPr>
          <w:rFonts w:ascii="Times New Roman"/>
          <w:b w:val="false"/>
          <w:i w:val="false"/>
          <w:color w:val="ff0000"/>
          <w:sz w:val="28"/>
        </w:rPr>
        <w:t>N 1238</w:t>
      </w:r>
      <w:r>
        <w:rPr>
          <w:rFonts w:ascii="Times New Roman"/>
          <w:b w:val="false"/>
          <w:i w:val="false"/>
          <w:color w:val="ff0000"/>
          <w:sz w:val="28"/>
        </w:rPr>
        <w:t xml:space="preserve">, 2010.11.24 </w:t>
      </w:r>
      <w:r>
        <w:rPr>
          <w:rFonts w:ascii="Times New Roman"/>
          <w:b w:val="false"/>
          <w:i w:val="false"/>
          <w:color w:val="ff0000"/>
          <w:sz w:val="28"/>
        </w:rPr>
        <w:t>N 1240</w:t>
      </w:r>
      <w:r>
        <w:rPr>
          <w:rFonts w:ascii="Times New Roman"/>
          <w:b w:val="false"/>
          <w:i w:val="false"/>
          <w:color w:val="ff0000"/>
          <w:sz w:val="28"/>
        </w:rPr>
        <w:t xml:space="preserve">, 2010.11.29 </w:t>
      </w:r>
      <w:r>
        <w:rPr>
          <w:rFonts w:ascii="Times New Roman"/>
          <w:b w:val="false"/>
          <w:i w:val="false"/>
          <w:color w:val="ff0000"/>
          <w:sz w:val="28"/>
        </w:rPr>
        <w:t>№ 1267</w:t>
      </w:r>
      <w:r>
        <w:rPr>
          <w:rFonts w:ascii="Times New Roman"/>
          <w:b w:val="false"/>
          <w:i w:val="false"/>
          <w:color w:val="ff0000"/>
          <w:sz w:val="28"/>
        </w:rPr>
        <w:t xml:space="preserve"> (2011.01.01 бастап қолданысқа енгізіледі), 2010.12.14 </w:t>
      </w:r>
      <w:r>
        <w:rPr>
          <w:rFonts w:ascii="Times New Roman"/>
          <w:b w:val="false"/>
          <w:i w:val="false"/>
          <w:color w:val="ff0000"/>
          <w:sz w:val="28"/>
        </w:rPr>
        <w:t>N 1358</w:t>
      </w:r>
      <w:r>
        <w:rPr>
          <w:rFonts w:ascii="Times New Roman"/>
          <w:b w:val="false"/>
          <w:i w:val="false"/>
          <w:color w:val="ff0000"/>
          <w:sz w:val="28"/>
        </w:rPr>
        <w:t xml:space="preserve">, 2010.12.15 </w:t>
      </w:r>
      <w:r>
        <w:rPr>
          <w:rFonts w:ascii="Times New Roman"/>
          <w:b w:val="false"/>
          <w:i w:val="false"/>
          <w:color w:val="ff0000"/>
          <w:sz w:val="28"/>
        </w:rPr>
        <w:t>N 1369</w:t>
      </w:r>
      <w:r>
        <w:rPr>
          <w:rFonts w:ascii="Times New Roman"/>
          <w:b w:val="false"/>
          <w:i w:val="false"/>
          <w:color w:val="ff0000"/>
          <w:sz w:val="28"/>
        </w:rPr>
        <w:t xml:space="preserve">, 2011.01.31 </w:t>
      </w:r>
      <w:r>
        <w:rPr>
          <w:rFonts w:ascii="Times New Roman"/>
          <w:b w:val="false"/>
          <w:i w:val="false"/>
          <w:color w:val="ff0000"/>
          <w:sz w:val="28"/>
        </w:rPr>
        <w:t>N 49</w:t>
      </w:r>
      <w:r>
        <w:rPr>
          <w:rFonts w:ascii="Times New Roman"/>
          <w:b w:val="false"/>
          <w:i w:val="false"/>
          <w:color w:val="ff0000"/>
          <w:sz w:val="28"/>
        </w:rPr>
        <w:t xml:space="preserve">, 2011.01.31 </w:t>
      </w:r>
      <w:r>
        <w:rPr>
          <w:rFonts w:ascii="Times New Roman"/>
          <w:b w:val="false"/>
          <w:i w:val="false"/>
          <w:color w:val="ff0000"/>
          <w:sz w:val="28"/>
        </w:rPr>
        <w:t>N 62</w:t>
      </w:r>
      <w:r>
        <w:rPr>
          <w:rFonts w:ascii="Times New Roman"/>
          <w:b w:val="false"/>
          <w:i w:val="false"/>
          <w:color w:val="ff0000"/>
          <w:sz w:val="28"/>
        </w:rPr>
        <w:t xml:space="preserve">, 2011.03.01 </w:t>
      </w:r>
      <w:r>
        <w:rPr>
          <w:rFonts w:ascii="Times New Roman"/>
          <w:b w:val="false"/>
          <w:i w:val="false"/>
          <w:color w:val="ff0000"/>
          <w:sz w:val="28"/>
        </w:rPr>
        <w:t>N 207</w:t>
      </w:r>
      <w:r>
        <w:rPr>
          <w:rFonts w:ascii="Times New Roman"/>
          <w:b w:val="false"/>
          <w:i w:val="false"/>
          <w:color w:val="ff0000"/>
          <w:sz w:val="28"/>
        </w:rPr>
        <w:t xml:space="preserve">, 2011.03.30 </w:t>
      </w:r>
      <w:r>
        <w:rPr>
          <w:rFonts w:ascii="Times New Roman"/>
          <w:b w:val="false"/>
          <w:i w:val="false"/>
          <w:color w:val="ff0000"/>
          <w:sz w:val="28"/>
        </w:rPr>
        <w:t>N 295</w:t>
      </w:r>
      <w:r>
        <w:rPr>
          <w:rFonts w:ascii="Times New Roman"/>
          <w:b w:val="false"/>
          <w:i w:val="false"/>
          <w:color w:val="ff0000"/>
          <w:sz w:val="28"/>
        </w:rPr>
        <w:t xml:space="preserve">, 2011.03.31 </w:t>
      </w:r>
      <w:r>
        <w:rPr>
          <w:rFonts w:ascii="Times New Roman"/>
          <w:b w:val="false"/>
          <w:i w:val="false"/>
          <w:color w:val="ff0000"/>
          <w:sz w:val="28"/>
        </w:rPr>
        <w:t>N 309</w:t>
      </w:r>
      <w:r>
        <w:rPr>
          <w:rFonts w:ascii="Times New Roman"/>
          <w:b w:val="false"/>
          <w:i w:val="false"/>
          <w:color w:val="ff0000"/>
          <w:sz w:val="28"/>
        </w:rPr>
        <w:t xml:space="preserve">, 2011.04.29 </w:t>
      </w:r>
      <w:r>
        <w:rPr>
          <w:rFonts w:ascii="Times New Roman"/>
          <w:b w:val="false"/>
          <w:i w:val="false"/>
          <w:color w:val="ff0000"/>
          <w:sz w:val="28"/>
        </w:rPr>
        <w:t>N 465</w:t>
      </w:r>
      <w:r>
        <w:rPr>
          <w:rFonts w:ascii="Times New Roman"/>
          <w:b w:val="false"/>
          <w:i w:val="false"/>
          <w:color w:val="ff0000"/>
          <w:sz w:val="28"/>
        </w:rPr>
        <w:t xml:space="preserve">, 2011.05.24 </w:t>
      </w:r>
      <w:r>
        <w:rPr>
          <w:rFonts w:ascii="Times New Roman"/>
          <w:b w:val="false"/>
          <w:i w:val="false"/>
          <w:color w:val="ff0000"/>
          <w:sz w:val="28"/>
        </w:rPr>
        <w:t>N 566</w:t>
      </w:r>
      <w:r>
        <w:rPr>
          <w:rFonts w:ascii="Times New Roman"/>
          <w:b w:val="false"/>
          <w:i w:val="false"/>
          <w:color w:val="ff0000"/>
          <w:sz w:val="28"/>
        </w:rPr>
        <w:t xml:space="preserve">, 2011.06.09 N </w:t>
      </w:r>
      <w:r>
        <w:rPr>
          <w:rFonts w:ascii="Times New Roman"/>
          <w:b w:val="false"/>
          <w:i w:val="false"/>
          <w:color w:val="ff0000"/>
          <w:sz w:val="28"/>
        </w:rPr>
        <w:t>647</w:t>
      </w:r>
      <w:r>
        <w:rPr>
          <w:rFonts w:ascii="Times New Roman"/>
          <w:b w:val="false"/>
          <w:i w:val="false"/>
          <w:color w:val="ff0000"/>
          <w:sz w:val="28"/>
        </w:rPr>
        <w:t xml:space="preserve">, 2011.07.07 </w:t>
      </w:r>
      <w:r>
        <w:rPr>
          <w:rFonts w:ascii="Times New Roman"/>
          <w:b w:val="false"/>
          <w:i w:val="false"/>
          <w:color w:val="ff0000"/>
          <w:sz w:val="28"/>
        </w:rPr>
        <w:t>№ 777</w:t>
      </w:r>
      <w:r>
        <w:rPr>
          <w:rFonts w:ascii="Times New Roman"/>
          <w:b w:val="false"/>
          <w:i w:val="false"/>
          <w:color w:val="ff0000"/>
          <w:sz w:val="28"/>
        </w:rPr>
        <w:t xml:space="preserve">, 2011.07.15 </w:t>
      </w:r>
      <w:r>
        <w:rPr>
          <w:rFonts w:ascii="Times New Roman"/>
          <w:b w:val="false"/>
          <w:i w:val="false"/>
          <w:color w:val="ff0000"/>
          <w:sz w:val="28"/>
        </w:rPr>
        <w:t>№ 808</w:t>
      </w:r>
      <w:r>
        <w:rPr>
          <w:rFonts w:ascii="Times New Roman"/>
          <w:b w:val="false"/>
          <w:i w:val="false"/>
          <w:color w:val="ff0000"/>
          <w:sz w:val="28"/>
        </w:rPr>
        <w:t xml:space="preserve">, 2011.07.19 </w:t>
      </w:r>
      <w:r>
        <w:rPr>
          <w:rFonts w:ascii="Times New Roman"/>
          <w:b w:val="false"/>
          <w:i w:val="false"/>
          <w:color w:val="ff0000"/>
          <w:sz w:val="28"/>
        </w:rPr>
        <w:t>№ 831</w:t>
      </w:r>
      <w:r>
        <w:rPr>
          <w:rFonts w:ascii="Times New Roman"/>
          <w:b w:val="false"/>
          <w:i w:val="false"/>
          <w:color w:val="ff0000"/>
          <w:sz w:val="28"/>
        </w:rPr>
        <w:t xml:space="preserve">, 2011.07.19 </w:t>
      </w:r>
      <w:r>
        <w:rPr>
          <w:rFonts w:ascii="Times New Roman"/>
          <w:b w:val="false"/>
          <w:i w:val="false"/>
          <w:color w:val="ff0000"/>
          <w:sz w:val="28"/>
        </w:rPr>
        <w:t>№ 832</w:t>
      </w:r>
      <w:r>
        <w:rPr>
          <w:rFonts w:ascii="Times New Roman"/>
          <w:b w:val="false"/>
          <w:i w:val="false"/>
          <w:color w:val="ff0000"/>
          <w:sz w:val="28"/>
        </w:rPr>
        <w:t xml:space="preserve">, 2011.07.21 </w:t>
      </w:r>
      <w:r>
        <w:rPr>
          <w:rFonts w:ascii="Times New Roman"/>
          <w:b w:val="false"/>
          <w:i w:val="false"/>
          <w:color w:val="ff0000"/>
          <w:sz w:val="28"/>
        </w:rPr>
        <w:t>№ 836</w:t>
      </w:r>
      <w:r>
        <w:rPr>
          <w:rFonts w:ascii="Times New Roman"/>
          <w:b w:val="false"/>
          <w:i w:val="false"/>
          <w:color w:val="ff0000"/>
          <w:sz w:val="28"/>
        </w:rPr>
        <w:t xml:space="preserve">, 2011.08.23 </w:t>
      </w:r>
      <w:r>
        <w:rPr>
          <w:rFonts w:ascii="Times New Roman"/>
          <w:b w:val="false"/>
          <w:i w:val="false"/>
          <w:color w:val="ff0000"/>
          <w:sz w:val="28"/>
        </w:rPr>
        <w:t>N 941</w:t>
      </w:r>
      <w:r>
        <w:rPr>
          <w:rFonts w:ascii="Times New Roman"/>
          <w:b w:val="false"/>
          <w:i w:val="false"/>
          <w:color w:val="ff0000"/>
          <w:sz w:val="28"/>
        </w:rPr>
        <w:t xml:space="preserve"> , 2011.09.12 </w:t>
      </w:r>
      <w:r>
        <w:rPr>
          <w:rFonts w:ascii="Times New Roman"/>
          <w:b w:val="false"/>
          <w:i w:val="false"/>
          <w:color w:val="ff0000"/>
          <w:sz w:val="28"/>
        </w:rPr>
        <w:t>N 1041</w:t>
      </w:r>
      <w:r>
        <w:rPr>
          <w:rFonts w:ascii="Times New Roman"/>
          <w:b w:val="false"/>
          <w:i w:val="false"/>
          <w:color w:val="ff0000"/>
          <w:sz w:val="28"/>
        </w:rPr>
        <w:t xml:space="preserve">, 2011.09.15 </w:t>
      </w:r>
      <w:r>
        <w:rPr>
          <w:rFonts w:ascii="Times New Roman"/>
          <w:b w:val="false"/>
          <w:i w:val="false"/>
          <w:color w:val="ff0000"/>
          <w:sz w:val="28"/>
        </w:rPr>
        <w:t>N 1063</w:t>
      </w:r>
      <w:r>
        <w:rPr>
          <w:rFonts w:ascii="Times New Roman"/>
          <w:b w:val="false"/>
          <w:i w:val="false"/>
          <w:color w:val="ff0000"/>
          <w:sz w:val="28"/>
        </w:rPr>
        <w:t xml:space="preserve">, 2011.09.20 </w:t>
      </w:r>
      <w:r>
        <w:rPr>
          <w:rFonts w:ascii="Times New Roman"/>
          <w:b w:val="false"/>
          <w:i w:val="false"/>
          <w:color w:val="ff0000"/>
          <w:sz w:val="28"/>
        </w:rPr>
        <w:t>N 1076</w:t>
      </w:r>
      <w:r>
        <w:rPr>
          <w:rFonts w:ascii="Times New Roman"/>
          <w:b w:val="false"/>
          <w:i w:val="false"/>
          <w:color w:val="ff0000"/>
          <w:sz w:val="28"/>
        </w:rPr>
        <w:t xml:space="preserve">, 2011.09.21 </w:t>
      </w:r>
      <w:r>
        <w:rPr>
          <w:rFonts w:ascii="Times New Roman"/>
          <w:b w:val="false"/>
          <w:i w:val="false"/>
          <w:color w:val="ff0000"/>
          <w:sz w:val="28"/>
        </w:rPr>
        <w:t>N 1084</w:t>
      </w:r>
      <w:r>
        <w:rPr>
          <w:rFonts w:ascii="Times New Roman"/>
          <w:b w:val="false"/>
          <w:i w:val="false"/>
          <w:color w:val="ff0000"/>
          <w:sz w:val="28"/>
        </w:rPr>
        <w:t xml:space="preserve">, 2011.09.29 </w:t>
      </w:r>
      <w:r>
        <w:rPr>
          <w:rFonts w:ascii="Times New Roman"/>
          <w:b w:val="false"/>
          <w:i w:val="false"/>
          <w:color w:val="ff0000"/>
          <w:sz w:val="28"/>
        </w:rPr>
        <w:t>N 1109</w:t>
      </w:r>
      <w:r>
        <w:rPr>
          <w:rFonts w:ascii="Times New Roman"/>
          <w:b w:val="false"/>
          <w:i w:val="false"/>
          <w:color w:val="ff0000"/>
          <w:sz w:val="28"/>
        </w:rPr>
        <w:t xml:space="preserve">, 2011.10.13 </w:t>
      </w:r>
      <w:r>
        <w:rPr>
          <w:rFonts w:ascii="Times New Roman"/>
          <w:b w:val="false"/>
          <w:i w:val="false"/>
          <w:color w:val="ff0000"/>
          <w:sz w:val="28"/>
        </w:rPr>
        <w:t>N 1164</w:t>
      </w:r>
      <w:r>
        <w:rPr>
          <w:rFonts w:ascii="Times New Roman"/>
          <w:b w:val="false"/>
          <w:i w:val="false"/>
          <w:color w:val="ff0000"/>
          <w:sz w:val="28"/>
        </w:rPr>
        <w:t xml:space="preserve">, 2011.10.28 </w:t>
      </w:r>
      <w:r>
        <w:rPr>
          <w:rFonts w:ascii="Times New Roman"/>
          <w:b w:val="false"/>
          <w:i w:val="false"/>
          <w:color w:val="ff0000"/>
          <w:sz w:val="28"/>
        </w:rPr>
        <w:t>N 1224</w:t>
      </w:r>
      <w:r>
        <w:rPr>
          <w:rFonts w:ascii="Times New Roman"/>
          <w:b w:val="false"/>
          <w:i w:val="false"/>
          <w:color w:val="ff0000"/>
          <w:sz w:val="28"/>
        </w:rPr>
        <w:t xml:space="preserve">, 2011.10.28 </w:t>
      </w:r>
      <w:r>
        <w:rPr>
          <w:rFonts w:ascii="Times New Roman"/>
          <w:b w:val="false"/>
          <w:i w:val="false"/>
          <w:color w:val="ff0000"/>
          <w:sz w:val="28"/>
        </w:rPr>
        <w:t>N 1226</w:t>
      </w:r>
      <w:r>
        <w:rPr>
          <w:rFonts w:ascii="Times New Roman"/>
          <w:b w:val="false"/>
          <w:i w:val="false"/>
          <w:color w:val="ff0000"/>
          <w:sz w:val="28"/>
        </w:rPr>
        <w:t xml:space="preserve">, 2011.11.05 </w:t>
      </w:r>
      <w:r>
        <w:rPr>
          <w:rFonts w:ascii="Times New Roman"/>
          <w:b w:val="false"/>
          <w:i w:val="false"/>
          <w:color w:val="ff0000"/>
          <w:sz w:val="28"/>
        </w:rPr>
        <w:t>N 1299</w:t>
      </w:r>
      <w:r>
        <w:rPr>
          <w:rFonts w:ascii="Times New Roman"/>
          <w:b w:val="false"/>
          <w:i w:val="false"/>
          <w:color w:val="ff0000"/>
          <w:sz w:val="28"/>
        </w:rPr>
        <w:t xml:space="preserve">, 2011.12.21 </w:t>
      </w:r>
      <w:r>
        <w:rPr>
          <w:rFonts w:ascii="Times New Roman"/>
          <w:b w:val="false"/>
          <w:i w:val="false"/>
          <w:color w:val="ff0000"/>
          <w:sz w:val="28"/>
        </w:rPr>
        <w:t>N 1573</w:t>
      </w:r>
      <w:r>
        <w:rPr>
          <w:rFonts w:ascii="Times New Roman"/>
          <w:b w:val="false"/>
          <w:i w:val="false"/>
          <w:color w:val="ff0000"/>
          <w:sz w:val="28"/>
        </w:rPr>
        <w:t xml:space="preserve">, 2012.01.19 </w:t>
      </w:r>
      <w:r>
        <w:rPr>
          <w:rFonts w:ascii="Times New Roman"/>
          <w:b w:val="false"/>
          <w:i w:val="false"/>
          <w:color w:val="ff0000"/>
          <w:sz w:val="28"/>
        </w:rPr>
        <w:t>№ 106</w:t>
      </w:r>
      <w:r>
        <w:rPr>
          <w:rFonts w:ascii="Times New Roman"/>
          <w:b w:val="false"/>
          <w:i w:val="false"/>
          <w:color w:val="ff0000"/>
          <w:sz w:val="28"/>
        </w:rPr>
        <w:t xml:space="preserve">, 2012.01.19 </w:t>
      </w:r>
      <w:r>
        <w:rPr>
          <w:rFonts w:ascii="Times New Roman"/>
          <w:b w:val="false"/>
          <w:i w:val="false"/>
          <w:color w:val="ff0000"/>
          <w:sz w:val="28"/>
        </w:rPr>
        <w:t>№ 134</w:t>
      </w:r>
      <w:r>
        <w:rPr>
          <w:rFonts w:ascii="Times New Roman"/>
          <w:b w:val="false"/>
          <w:i w:val="false"/>
          <w:color w:val="ff0000"/>
          <w:sz w:val="28"/>
        </w:rPr>
        <w:t xml:space="preserve">, 2012.02.17 </w:t>
      </w:r>
      <w:r>
        <w:rPr>
          <w:rFonts w:ascii="Times New Roman"/>
          <w:b w:val="false"/>
          <w:i w:val="false"/>
          <w:color w:val="ff0000"/>
          <w:sz w:val="28"/>
        </w:rPr>
        <w:t>№ 232</w:t>
      </w:r>
      <w:r>
        <w:rPr>
          <w:rFonts w:ascii="Times New Roman"/>
          <w:b w:val="false"/>
          <w:i w:val="false"/>
          <w:color w:val="ff0000"/>
          <w:sz w:val="28"/>
        </w:rPr>
        <w:t xml:space="preserve">, 2012.02.20 </w:t>
      </w:r>
      <w:r>
        <w:rPr>
          <w:rFonts w:ascii="Times New Roman"/>
          <w:b w:val="false"/>
          <w:i w:val="false"/>
          <w:color w:val="ff0000"/>
          <w:sz w:val="28"/>
        </w:rPr>
        <w:t>№ 244</w:t>
      </w:r>
      <w:r>
        <w:rPr>
          <w:rFonts w:ascii="Times New Roman"/>
          <w:b w:val="false"/>
          <w:i w:val="false"/>
          <w:color w:val="ff0000"/>
          <w:sz w:val="28"/>
        </w:rPr>
        <w:t xml:space="preserve">, 2012.03.11 </w:t>
      </w:r>
      <w:r>
        <w:rPr>
          <w:rFonts w:ascii="Times New Roman"/>
          <w:b w:val="false"/>
          <w:i w:val="false"/>
          <w:color w:val="ff0000"/>
          <w:sz w:val="28"/>
        </w:rPr>
        <w:t>N 314</w:t>
      </w:r>
      <w:r>
        <w:rPr>
          <w:rFonts w:ascii="Times New Roman"/>
          <w:b w:val="false"/>
          <w:i w:val="false"/>
          <w:color w:val="ff0000"/>
          <w:sz w:val="28"/>
        </w:rPr>
        <w:t xml:space="preserve">, 2012.03.12 </w:t>
      </w:r>
      <w:r>
        <w:rPr>
          <w:rFonts w:ascii="Times New Roman"/>
          <w:b w:val="false"/>
          <w:i w:val="false"/>
          <w:color w:val="ff0000"/>
          <w:sz w:val="28"/>
        </w:rPr>
        <w:t>N 319</w:t>
      </w:r>
      <w:r>
        <w:rPr>
          <w:rFonts w:ascii="Times New Roman"/>
          <w:b w:val="false"/>
          <w:i w:val="false"/>
          <w:color w:val="ff0000"/>
          <w:sz w:val="28"/>
        </w:rPr>
        <w:t xml:space="preserve">, 2012.03.14 </w:t>
      </w:r>
      <w:r>
        <w:rPr>
          <w:rFonts w:ascii="Times New Roman"/>
          <w:b w:val="false"/>
          <w:i w:val="false"/>
          <w:color w:val="ff0000"/>
          <w:sz w:val="28"/>
        </w:rPr>
        <w:t>N 333</w:t>
      </w:r>
      <w:r>
        <w:rPr>
          <w:rFonts w:ascii="Times New Roman"/>
          <w:b w:val="false"/>
          <w:i w:val="false"/>
          <w:color w:val="ff0000"/>
          <w:sz w:val="28"/>
        </w:rPr>
        <w:t xml:space="preserve">, 2012.03.20 </w:t>
      </w:r>
      <w:r>
        <w:rPr>
          <w:rFonts w:ascii="Times New Roman"/>
          <w:b w:val="false"/>
          <w:i w:val="false"/>
          <w:color w:val="ff0000"/>
          <w:sz w:val="28"/>
        </w:rPr>
        <w:t>N 345</w:t>
      </w:r>
      <w:r>
        <w:rPr>
          <w:rFonts w:ascii="Times New Roman"/>
          <w:b w:val="false"/>
          <w:i w:val="false"/>
          <w:color w:val="ff0000"/>
          <w:sz w:val="28"/>
        </w:rPr>
        <w:t xml:space="preserve">, 2012.03.30 </w:t>
      </w:r>
      <w:r>
        <w:rPr>
          <w:rFonts w:ascii="Times New Roman"/>
          <w:b w:val="false"/>
          <w:i w:val="false"/>
          <w:color w:val="ff0000"/>
          <w:sz w:val="28"/>
        </w:rPr>
        <w:t>N 379</w:t>
      </w:r>
      <w:r>
        <w:rPr>
          <w:rFonts w:ascii="Times New Roman"/>
          <w:b w:val="false"/>
          <w:i w:val="false"/>
          <w:color w:val="ff0000"/>
          <w:sz w:val="28"/>
        </w:rPr>
        <w:t xml:space="preserve">, 2012.03.31 </w:t>
      </w:r>
      <w:r>
        <w:rPr>
          <w:rFonts w:ascii="Times New Roman"/>
          <w:b w:val="false"/>
          <w:i w:val="false"/>
          <w:color w:val="ff0000"/>
          <w:sz w:val="28"/>
        </w:rPr>
        <w:t>N 407</w:t>
      </w:r>
      <w:r>
        <w:rPr>
          <w:rFonts w:ascii="Times New Roman"/>
          <w:b w:val="false"/>
          <w:i w:val="false"/>
          <w:color w:val="ff0000"/>
          <w:sz w:val="28"/>
        </w:rPr>
        <w:t xml:space="preserve">, 2012.04.25 </w:t>
      </w:r>
      <w:r>
        <w:rPr>
          <w:rFonts w:ascii="Times New Roman"/>
          <w:b w:val="false"/>
          <w:i w:val="false"/>
          <w:color w:val="ff0000"/>
          <w:sz w:val="28"/>
        </w:rPr>
        <w:t>N 518</w:t>
      </w:r>
      <w:r>
        <w:rPr>
          <w:rFonts w:ascii="Times New Roman"/>
          <w:b w:val="false"/>
          <w:i w:val="false"/>
          <w:color w:val="ff0000"/>
          <w:sz w:val="28"/>
        </w:rPr>
        <w:t xml:space="preserve">, 2012.04.26 </w:t>
      </w:r>
      <w:r>
        <w:rPr>
          <w:rFonts w:ascii="Times New Roman"/>
          <w:b w:val="false"/>
          <w:i w:val="false"/>
          <w:color w:val="ff0000"/>
          <w:sz w:val="28"/>
        </w:rPr>
        <w:t>N 520</w:t>
      </w:r>
      <w:r>
        <w:rPr>
          <w:rFonts w:ascii="Times New Roman"/>
          <w:b w:val="false"/>
          <w:i w:val="false"/>
          <w:color w:val="ff0000"/>
          <w:sz w:val="28"/>
        </w:rPr>
        <w:t xml:space="preserve">, 2012.04.27 </w:t>
      </w:r>
      <w:r>
        <w:rPr>
          <w:rFonts w:ascii="Times New Roman"/>
          <w:b w:val="false"/>
          <w:i w:val="false"/>
          <w:color w:val="ff0000"/>
          <w:sz w:val="28"/>
        </w:rPr>
        <w:t>N 538</w:t>
      </w:r>
      <w:r>
        <w:rPr>
          <w:rFonts w:ascii="Times New Roman"/>
          <w:b w:val="false"/>
          <w:i w:val="false"/>
          <w:color w:val="ff0000"/>
          <w:sz w:val="28"/>
        </w:rPr>
        <w:t xml:space="preserve">, 2012.05.03 </w:t>
      </w:r>
      <w:r>
        <w:rPr>
          <w:rFonts w:ascii="Times New Roman"/>
          <w:b w:val="false"/>
          <w:i w:val="false"/>
          <w:color w:val="ff0000"/>
          <w:sz w:val="28"/>
        </w:rPr>
        <w:t>N 571</w:t>
      </w:r>
      <w:r>
        <w:rPr>
          <w:rFonts w:ascii="Times New Roman"/>
          <w:b w:val="false"/>
          <w:i w:val="false"/>
          <w:color w:val="ff0000"/>
          <w:sz w:val="28"/>
        </w:rPr>
        <w:t xml:space="preserve">, 2012.05.16 </w:t>
      </w:r>
      <w:r>
        <w:rPr>
          <w:rFonts w:ascii="Times New Roman"/>
          <w:b w:val="false"/>
          <w:i w:val="false"/>
          <w:color w:val="ff0000"/>
          <w:sz w:val="28"/>
        </w:rPr>
        <w:t>N 626</w:t>
      </w:r>
      <w:r>
        <w:rPr>
          <w:rFonts w:ascii="Times New Roman"/>
          <w:b w:val="false"/>
          <w:i w:val="false"/>
          <w:color w:val="ff0000"/>
          <w:sz w:val="28"/>
        </w:rPr>
        <w:t xml:space="preserve">, 2012.05.21 </w:t>
      </w:r>
      <w:r>
        <w:rPr>
          <w:rFonts w:ascii="Times New Roman"/>
          <w:b w:val="false"/>
          <w:i w:val="false"/>
          <w:color w:val="ff0000"/>
          <w:sz w:val="28"/>
        </w:rPr>
        <w:t>N 647</w:t>
      </w:r>
      <w:r>
        <w:rPr>
          <w:rFonts w:ascii="Times New Roman"/>
          <w:b w:val="false"/>
          <w:i w:val="false"/>
          <w:color w:val="ff0000"/>
          <w:sz w:val="28"/>
        </w:rPr>
        <w:t xml:space="preserve">, 2012.06.31 </w:t>
      </w:r>
      <w:r>
        <w:rPr>
          <w:rFonts w:ascii="Times New Roman"/>
          <w:b w:val="false"/>
          <w:i w:val="false"/>
          <w:color w:val="ff0000"/>
          <w:sz w:val="28"/>
        </w:rPr>
        <w:t>N 706</w:t>
      </w:r>
      <w:r>
        <w:rPr>
          <w:rFonts w:ascii="Times New Roman"/>
          <w:b w:val="false"/>
          <w:i w:val="false"/>
          <w:color w:val="ff0000"/>
          <w:sz w:val="28"/>
        </w:rPr>
        <w:t xml:space="preserve">, 2012.06.30 </w:t>
      </w:r>
      <w:r>
        <w:rPr>
          <w:rFonts w:ascii="Times New Roman"/>
          <w:b w:val="false"/>
          <w:i w:val="false"/>
          <w:color w:val="ff0000"/>
          <w:sz w:val="28"/>
        </w:rPr>
        <w:t>№ 892</w:t>
      </w:r>
      <w:r>
        <w:rPr>
          <w:rFonts w:ascii="Times New Roman"/>
          <w:b w:val="false"/>
          <w:i w:val="false"/>
          <w:color w:val="ff0000"/>
          <w:sz w:val="28"/>
        </w:rPr>
        <w:t xml:space="preserve">, 2012.07.26 </w:t>
      </w:r>
      <w:r>
        <w:rPr>
          <w:rFonts w:ascii="Times New Roman"/>
          <w:b w:val="false"/>
          <w:i w:val="false"/>
          <w:color w:val="ff0000"/>
          <w:sz w:val="28"/>
        </w:rPr>
        <w:t>N 978</w:t>
      </w:r>
      <w:r>
        <w:rPr>
          <w:rFonts w:ascii="Times New Roman"/>
          <w:b w:val="false"/>
          <w:i w:val="false"/>
          <w:color w:val="ff0000"/>
          <w:sz w:val="28"/>
        </w:rPr>
        <w:t xml:space="preserve">, 2012.07.30 </w:t>
      </w:r>
      <w:r>
        <w:rPr>
          <w:rFonts w:ascii="Times New Roman"/>
          <w:b w:val="false"/>
          <w:i w:val="false"/>
          <w:color w:val="ff0000"/>
          <w:sz w:val="28"/>
        </w:rPr>
        <w:t>N 989</w:t>
      </w:r>
      <w:r>
        <w:rPr>
          <w:rFonts w:ascii="Times New Roman"/>
          <w:b w:val="false"/>
          <w:i w:val="false"/>
          <w:color w:val="ff0000"/>
          <w:sz w:val="28"/>
        </w:rPr>
        <w:t xml:space="preserve">, 2012.07.30 </w:t>
      </w:r>
      <w:r>
        <w:rPr>
          <w:rFonts w:ascii="Times New Roman"/>
          <w:b w:val="false"/>
          <w:i w:val="false"/>
          <w:color w:val="ff0000"/>
          <w:sz w:val="28"/>
        </w:rPr>
        <w:t>N 992</w:t>
      </w:r>
      <w:r>
        <w:rPr>
          <w:rFonts w:ascii="Times New Roman"/>
          <w:b w:val="false"/>
          <w:i w:val="false"/>
          <w:color w:val="ff0000"/>
          <w:sz w:val="28"/>
        </w:rPr>
        <w:t xml:space="preserve">, 2012.07.30 </w:t>
      </w:r>
      <w:r>
        <w:rPr>
          <w:rFonts w:ascii="Times New Roman"/>
          <w:b w:val="false"/>
          <w:i w:val="false"/>
          <w:color w:val="ff0000"/>
          <w:sz w:val="28"/>
        </w:rPr>
        <w:t>№ 999</w:t>
      </w:r>
      <w:r>
        <w:rPr>
          <w:rFonts w:ascii="Times New Roman"/>
          <w:b w:val="false"/>
          <w:i w:val="false"/>
          <w:color w:val="ff0000"/>
          <w:sz w:val="28"/>
        </w:rPr>
        <w:t xml:space="preserve">, 2012.08.04 </w:t>
      </w:r>
      <w:r>
        <w:rPr>
          <w:rFonts w:ascii="Times New Roman"/>
          <w:b w:val="false"/>
          <w:i w:val="false"/>
          <w:color w:val="ff0000"/>
          <w:sz w:val="28"/>
        </w:rPr>
        <w:t>N 1023</w:t>
      </w:r>
      <w:r>
        <w:rPr>
          <w:rFonts w:ascii="Times New Roman"/>
          <w:b w:val="false"/>
          <w:i w:val="false"/>
          <w:color w:val="ff0000"/>
          <w:sz w:val="28"/>
        </w:rPr>
        <w:t xml:space="preserve">, 2012.09.05 </w:t>
      </w:r>
      <w:r>
        <w:rPr>
          <w:rFonts w:ascii="Times New Roman"/>
          <w:b w:val="false"/>
          <w:i w:val="false"/>
          <w:color w:val="ff0000"/>
          <w:sz w:val="28"/>
        </w:rPr>
        <w:t>N 1144</w:t>
      </w:r>
      <w:r>
        <w:rPr>
          <w:rFonts w:ascii="Times New Roman"/>
          <w:b w:val="false"/>
          <w:i w:val="false"/>
          <w:color w:val="ff0000"/>
          <w:sz w:val="28"/>
        </w:rPr>
        <w:t xml:space="preserve">, 2012.10.10 </w:t>
      </w:r>
      <w:r>
        <w:rPr>
          <w:rFonts w:ascii="Times New Roman"/>
          <w:b w:val="false"/>
          <w:i w:val="false"/>
          <w:color w:val="ff0000"/>
          <w:sz w:val="28"/>
        </w:rPr>
        <w:t>№ 1286</w:t>
      </w:r>
      <w:r>
        <w:rPr>
          <w:rFonts w:ascii="Times New Roman"/>
          <w:b w:val="false"/>
          <w:i w:val="false"/>
          <w:color w:val="ff0000"/>
          <w:sz w:val="28"/>
        </w:rPr>
        <w:t xml:space="preserve">, 2012.10.15 </w:t>
      </w:r>
      <w:r>
        <w:rPr>
          <w:rFonts w:ascii="Times New Roman"/>
          <w:b w:val="false"/>
          <w:i w:val="false"/>
          <w:color w:val="ff0000"/>
          <w:sz w:val="28"/>
        </w:rPr>
        <w:t>N 1313</w:t>
      </w:r>
      <w:r>
        <w:rPr>
          <w:rFonts w:ascii="Times New Roman"/>
          <w:b w:val="false"/>
          <w:i w:val="false"/>
          <w:color w:val="ff0000"/>
          <w:sz w:val="28"/>
        </w:rPr>
        <w:t xml:space="preserve">, 2012.11.09 </w:t>
      </w:r>
      <w:r>
        <w:rPr>
          <w:rFonts w:ascii="Times New Roman"/>
          <w:b w:val="false"/>
          <w:i w:val="false"/>
          <w:color w:val="ff0000"/>
          <w:sz w:val="28"/>
        </w:rPr>
        <w:t>N 1425</w:t>
      </w:r>
      <w:r>
        <w:rPr>
          <w:rFonts w:ascii="Times New Roman"/>
          <w:b w:val="false"/>
          <w:i w:val="false"/>
          <w:color w:val="ff0000"/>
          <w:sz w:val="28"/>
        </w:rPr>
        <w:t xml:space="preserve">, 2012.12.04 </w:t>
      </w:r>
      <w:r>
        <w:rPr>
          <w:rFonts w:ascii="Times New Roman"/>
          <w:b w:val="false"/>
          <w:i w:val="false"/>
          <w:color w:val="ff0000"/>
          <w:sz w:val="28"/>
        </w:rPr>
        <w:t>N 1531</w:t>
      </w:r>
      <w:r>
        <w:rPr>
          <w:rFonts w:ascii="Times New Roman"/>
          <w:b w:val="false"/>
          <w:i w:val="false"/>
          <w:color w:val="ff0000"/>
          <w:sz w:val="28"/>
        </w:rPr>
        <w:t xml:space="preserve">, 2012.12.06 </w:t>
      </w:r>
      <w:r>
        <w:rPr>
          <w:rFonts w:ascii="Times New Roman"/>
          <w:b w:val="false"/>
          <w:i w:val="false"/>
          <w:color w:val="ff0000"/>
          <w:sz w:val="28"/>
        </w:rPr>
        <w:t>N 1557</w:t>
      </w:r>
      <w:r>
        <w:rPr>
          <w:rFonts w:ascii="Times New Roman"/>
          <w:b w:val="false"/>
          <w:i w:val="false"/>
          <w:color w:val="ff0000"/>
          <w:sz w:val="28"/>
        </w:rPr>
        <w:t xml:space="preserve">, 2012.12.29 </w:t>
      </w:r>
      <w:r>
        <w:rPr>
          <w:rFonts w:ascii="Times New Roman"/>
          <w:b w:val="false"/>
          <w:i w:val="false"/>
          <w:color w:val="ff0000"/>
          <w:sz w:val="28"/>
        </w:rPr>
        <w:t>N 1774</w:t>
      </w:r>
      <w:r>
        <w:rPr>
          <w:rFonts w:ascii="Times New Roman"/>
          <w:b w:val="false"/>
          <w:i w:val="false"/>
          <w:color w:val="ff0000"/>
          <w:sz w:val="28"/>
        </w:rPr>
        <w:t xml:space="preserve">, 2013.01.15 </w:t>
      </w:r>
      <w:r>
        <w:rPr>
          <w:rFonts w:ascii="Times New Roman"/>
          <w:b w:val="false"/>
          <w:i w:val="false"/>
          <w:color w:val="ff0000"/>
          <w:sz w:val="28"/>
        </w:rPr>
        <w:t>N 11</w:t>
      </w:r>
      <w:r>
        <w:rPr>
          <w:rFonts w:ascii="Times New Roman"/>
          <w:b w:val="false"/>
          <w:i w:val="false"/>
          <w:color w:val="ff0000"/>
          <w:sz w:val="28"/>
        </w:rPr>
        <w:t xml:space="preserve">; 28.01.2013 </w:t>
      </w:r>
      <w:r>
        <w:rPr>
          <w:rFonts w:ascii="Times New Roman"/>
          <w:b w:val="false"/>
          <w:i w:val="false"/>
          <w:color w:val="ff0000"/>
          <w:sz w:val="28"/>
        </w:rPr>
        <w:t>№ 48</w:t>
      </w:r>
      <w:r>
        <w:rPr>
          <w:rFonts w:ascii="Times New Roman"/>
          <w:b w:val="false"/>
          <w:i w:val="false"/>
          <w:color w:val="ff0000"/>
          <w:sz w:val="28"/>
        </w:rPr>
        <w:t xml:space="preserve">; 01.02.2013 </w:t>
      </w:r>
      <w:r>
        <w:rPr>
          <w:rFonts w:ascii="Times New Roman"/>
          <w:b w:val="false"/>
          <w:i w:val="false"/>
          <w:color w:val="ff0000"/>
          <w:sz w:val="28"/>
        </w:rPr>
        <w:t>N 79</w:t>
      </w:r>
      <w:r>
        <w:rPr>
          <w:rFonts w:ascii="Times New Roman"/>
          <w:b w:val="false"/>
          <w:i w:val="false"/>
          <w:color w:val="ff0000"/>
          <w:sz w:val="28"/>
        </w:rPr>
        <w:t xml:space="preserve">; 08.02.2013 </w:t>
      </w:r>
      <w:r>
        <w:rPr>
          <w:rFonts w:ascii="Times New Roman"/>
          <w:b w:val="false"/>
          <w:i w:val="false"/>
          <w:color w:val="ff0000"/>
          <w:sz w:val="28"/>
        </w:rPr>
        <w:t>N 109</w:t>
      </w:r>
      <w:r>
        <w:rPr>
          <w:rFonts w:ascii="Times New Roman"/>
          <w:b w:val="false"/>
          <w:i w:val="false"/>
          <w:color w:val="ff0000"/>
          <w:sz w:val="28"/>
        </w:rPr>
        <w:t xml:space="preserve">; 13.02.2013 </w:t>
      </w:r>
      <w:r>
        <w:rPr>
          <w:rFonts w:ascii="Times New Roman"/>
          <w:b w:val="false"/>
          <w:i w:val="false"/>
          <w:color w:val="ff0000"/>
          <w:sz w:val="28"/>
        </w:rPr>
        <w:t>N 128</w:t>
      </w:r>
      <w:r>
        <w:rPr>
          <w:rFonts w:ascii="Times New Roman"/>
          <w:b w:val="false"/>
          <w:i w:val="false"/>
          <w:color w:val="ff0000"/>
          <w:sz w:val="28"/>
        </w:rPr>
        <w:t xml:space="preserve">; 26.02.2013 </w:t>
      </w:r>
      <w:r>
        <w:rPr>
          <w:rFonts w:ascii="Times New Roman"/>
          <w:b w:val="false"/>
          <w:i w:val="false"/>
          <w:color w:val="ff0000"/>
          <w:sz w:val="28"/>
        </w:rPr>
        <w:t>N 186</w:t>
      </w:r>
      <w:r>
        <w:rPr>
          <w:rFonts w:ascii="Times New Roman"/>
          <w:b w:val="false"/>
          <w:i w:val="false"/>
          <w:color w:val="ff0000"/>
          <w:sz w:val="28"/>
        </w:rPr>
        <w:t xml:space="preserve">; 11.04.2013 </w:t>
      </w:r>
      <w:r>
        <w:rPr>
          <w:rFonts w:ascii="Times New Roman"/>
          <w:b w:val="false"/>
          <w:i w:val="false"/>
          <w:color w:val="ff0000"/>
          <w:sz w:val="28"/>
        </w:rPr>
        <w:t>N 339</w:t>
      </w:r>
      <w:r>
        <w:rPr>
          <w:rFonts w:ascii="Times New Roman"/>
          <w:b w:val="false"/>
          <w:i w:val="false"/>
          <w:color w:val="ff0000"/>
          <w:sz w:val="28"/>
        </w:rPr>
        <w:t xml:space="preserve">; 16.04.2013 </w:t>
      </w:r>
      <w:r>
        <w:rPr>
          <w:rFonts w:ascii="Times New Roman"/>
          <w:b w:val="false"/>
          <w:i w:val="false"/>
          <w:color w:val="ff0000"/>
          <w:sz w:val="28"/>
        </w:rPr>
        <w:t>№ 369</w:t>
      </w:r>
      <w:r>
        <w:rPr>
          <w:rFonts w:ascii="Times New Roman"/>
          <w:b w:val="false"/>
          <w:i w:val="false"/>
          <w:color w:val="ff0000"/>
          <w:sz w:val="28"/>
        </w:rPr>
        <w:t xml:space="preserve">; 22.05.2013 </w:t>
      </w:r>
      <w:r>
        <w:rPr>
          <w:rFonts w:ascii="Times New Roman"/>
          <w:b w:val="false"/>
          <w:i w:val="false"/>
          <w:color w:val="ff0000"/>
          <w:sz w:val="28"/>
        </w:rPr>
        <w:t>N 512</w:t>
      </w:r>
      <w:r>
        <w:rPr>
          <w:rFonts w:ascii="Times New Roman"/>
          <w:b w:val="false"/>
          <w:i w:val="false"/>
          <w:color w:val="ff0000"/>
          <w:sz w:val="28"/>
        </w:rPr>
        <w:t xml:space="preserve">; 25.05.2013 </w:t>
      </w:r>
      <w:r>
        <w:rPr>
          <w:rFonts w:ascii="Times New Roman"/>
          <w:b w:val="false"/>
          <w:i w:val="false"/>
          <w:color w:val="ff0000"/>
          <w:sz w:val="28"/>
        </w:rPr>
        <w:t>N 516</w:t>
      </w:r>
      <w:r>
        <w:rPr>
          <w:rFonts w:ascii="Times New Roman"/>
          <w:b w:val="false"/>
          <w:i w:val="false"/>
          <w:color w:val="ff0000"/>
          <w:sz w:val="28"/>
        </w:rPr>
        <w:t xml:space="preserve">; 01.08.2013 </w:t>
      </w:r>
      <w:r>
        <w:rPr>
          <w:rFonts w:ascii="Times New Roman"/>
          <w:b w:val="false"/>
          <w:i w:val="false"/>
          <w:color w:val="ff0000"/>
          <w:sz w:val="28"/>
        </w:rPr>
        <w:t>№ 756</w:t>
      </w:r>
      <w:r>
        <w:rPr>
          <w:rFonts w:ascii="Times New Roman"/>
          <w:b w:val="false"/>
          <w:i w:val="false"/>
          <w:color w:val="ff0000"/>
          <w:sz w:val="28"/>
        </w:rPr>
        <w:t xml:space="preserve">; 21.08.2013 </w:t>
      </w:r>
      <w:r>
        <w:rPr>
          <w:rFonts w:ascii="Times New Roman"/>
          <w:b w:val="false"/>
          <w:i w:val="false"/>
          <w:color w:val="ff0000"/>
          <w:sz w:val="28"/>
        </w:rPr>
        <w:t>N 822</w:t>
      </w:r>
      <w:r>
        <w:rPr>
          <w:rFonts w:ascii="Times New Roman"/>
          <w:b w:val="false"/>
          <w:i w:val="false"/>
          <w:color w:val="ff0000"/>
          <w:sz w:val="28"/>
        </w:rPr>
        <w:t xml:space="preserve">; 27.08.2013 </w:t>
      </w:r>
      <w:r>
        <w:rPr>
          <w:rFonts w:ascii="Times New Roman"/>
          <w:b w:val="false"/>
          <w:i w:val="false"/>
          <w:color w:val="ff0000"/>
          <w:sz w:val="28"/>
        </w:rPr>
        <w:t>N 867</w:t>
      </w:r>
      <w:r>
        <w:rPr>
          <w:rFonts w:ascii="Times New Roman"/>
          <w:b w:val="false"/>
          <w:i w:val="false"/>
          <w:color w:val="ff0000"/>
          <w:sz w:val="28"/>
        </w:rPr>
        <w:t xml:space="preserve"> (алғашқы ресми жарияланған күнінен бастап қолданысқа енгізіледі); 16.09.2013 </w:t>
      </w:r>
      <w:r>
        <w:rPr>
          <w:rFonts w:ascii="Times New Roman"/>
          <w:b w:val="false"/>
          <w:i w:val="false"/>
          <w:color w:val="ff0000"/>
          <w:sz w:val="28"/>
        </w:rPr>
        <w:t>N 975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12.11.2013 </w:t>
      </w:r>
      <w:r>
        <w:rPr>
          <w:rFonts w:ascii="Times New Roman"/>
          <w:b w:val="false"/>
          <w:i w:val="false"/>
          <w:color w:val="ff0000"/>
          <w:sz w:val="28"/>
        </w:rPr>
        <w:t>N 1208</w:t>
      </w:r>
      <w:r>
        <w:rPr>
          <w:rFonts w:ascii="Times New Roman"/>
          <w:b w:val="false"/>
          <w:i w:val="false"/>
          <w:color w:val="ff0000"/>
          <w:sz w:val="28"/>
        </w:rPr>
        <w:t xml:space="preserve">; 30.11.2013 </w:t>
      </w:r>
      <w:r>
        <w:rPr>
          <w:rFonts w:ascii="Times New Roman"/>
          <w:b w:val="false"/>
          <w:i w:val="false"/>
          <w:color w:val="ff0000"/>
          <w:sz w:val="28"/>
        </w:rPr>
        <w:t>N 1294</w:t>
      </w:r>
      <w:r>
        <w:rPr>
          <w:rFonts w:ascii="Times New Roman"/>
          <w:b w:val="false"/>
          <w:i w:val="false"/>
          <w:color w:val="ff0000"/>
          <w:sz w:val="28"/>
        </w:rPr>
        <w:t xml:space="preserve">; 27.12.2013 </w:t>
      </w:r>
      <w:r>
        <w:rPr>
          <w:rFonts w:ascii="Times New Roman"/>
          <w:b w:val="false"/>
          <w:i w:val="false"/>
          <w:color w:val="ff0000"/>
          <w:sz w:val="28"/>
        </w:rPr>
        <w:t>№ 1413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31.12.2013 </w:t>
      </w:r>
      <w:r>
        <w:rPr>
          <w:rFonts w:ascii="Times New Roman"/>
          <w:b w:val="false"/>
          <w:i w:val="false"/>
          <w:color w:val="ff0000"/>
          <w:sz w:val="28"/>
        </w:rPr>
        <w:t>№ 1451</w:t>
      </w:r>
      <w:r>
        <w:rPr>
          <w:rFonts w:ascii="Times New Roman"/>
          <w:b w:val="false"/>
          <w:i w:val="false"/>
          <w:color w:val="ff0000"/>
          <w:sz w:val="28"/>
        </w:rPr>
        <w:t xml:space="preserve">; 05.03.2014 </w:t>
      </w:r>
      <w:r>
        <w:rPr>
          <w:rFonts w:ascii="Times New Roman"/>
          <w:b w:val="false"/>
          <w:i w:val="false"/>
          <w:color w:val="ff0000"/>
          <w:sz w:val="28"/>
        </w:rPr>
        <w:t>N 197</w:t>
      </w:r>
      <w:r>
        <w:rPr>
          <w:rFonts w:ascii="Times New Roman"/>
          <w:b w:val="false"/>
          <w:i w:val="false"/>
          <w:color w:val="ff0000"/>
          <w:sz w:val="28"/>
        </w:rPr>
        <w:t xml:space="preserve">; 17.04.2014 </w:t>
      </w:r>
      <w:r>
        <w:rPr>
          <w:rFonts w:ascii="Times New Roman"/>
          <w:b w:val="false"/>
          <w:i w:val="false"/>
          <w:color w:val="ff0000"/>
          <w:sz w:val="28"/>
        </w:rPr>
        <w:t>N 369</w:t>
      </w:r>
      <w:r>
        <w:rPr>
          <w:rFonts w:ascii="Times New Roman"/>
          <w:b w:val="false"/>
          <w:i w:val="false"/>
          <w:color w:val="ff0000"/>
          <w:sz w:val="28"/>
        </w:rPr>
        <w:t xml:space="preserve">; 17.04.2014 </w:t>
      </w:r>
      <w:r>
        <w:rPr>
          <w:rFonts w:ascii="Times New Roman"/>
          <w:b w:val="false"/>
          <w:i w:val="false"/>
          <w:color w:val="ff0000"/>
          <w:sz w:val="28"/>
        </w:rPr>
        <w:t>N 372</w:t>
      </w:r>
      <w:r>
        <w:rPr>
          <w:rFonts w:ascii="Times New Roman"/>
          <w:b w:val="false"/>
          <w:i w:val="false"/>
          <w:color w:val="ff0000"/>
          <w:sz w:val="28"/>
        </w:rPr>
        <w:t xml:space="preserve">; 04.05.2014 </w:t>
      </w:r>
      <w:r>
        <w:rPr>
          <w:rFonts w:ascii="Times New Roman"/>
          <w:b w:val="false"/>
          <w:i w:val="false"/>
          <w:color w:val="ff0000"/>
          <w:sz w:val="28"/>
        </w:rPr>
        <w:t>№ 441</w:t>
      </w:r>
      <w:r>
        <w:rPr>
          <w:rFonts w:ascii="Times New Roman"/>
          <w:b w:val="false"/>
          <w:i w:val="false"/>
          <w:color w:val="ff0000"/>
          <w:sz w:val="28"/>
        </w:rPr>
        <w:t xml:space="preserve">; 14.05.2014 </w:t>
      </w:r>
      <w:r>
        <w:rPr>
          <w:rFonts w:ascii="Times New Roman"/>
          <w:b w:val="false"/>
          <w:i w:val="false"/>
          <w:color w:val="ff0000"/>
          <w:sz w:val="28"/>
        </w:rPr>
        <w:t>№ 489</w:t>
      </w:r>
      <w:r>
        <w:rPr>
          <w:rFonts w:ascii="Times New Roman"/>
          <w:b w:val="false"/>
          <w:i w:val="false"/>
          <w:color w:val="ff0000"/>
          <w:sz w:val="28"/>
        </w:rPr>
        <w:t xml:space="preserve">; 16.05.2014 </w:t>
      </w:r>
      <w:r>
        <w:rPr>
          <w:rFonts w:ascii="Times New Roman"/>
          <w:b w:val="false"/>
          <w:i w:val="false"/>
          <w:color w:val="ff0000"/>
          <w:sz w:val="28"/>
        </w:rPr>
        <w:t>№ 501</w:t>
      </w:r>
      <w:r>
        <w:rPr>
          <w:rFonts w:ascii="Times New Roman"/>
          <w:b w:val="false"/>
          <w:i w:val="false"/>
          <w:color w:val="ff0000"/>
          <w:sz w:val="28"/>
        </w:rPr>
        <w:t xml:space="preserve">; 15.08.2014 </w:t>
      </w:r>
      <w:r>
        <w:rPr>
          <w:rFonts w:ascii="Times New Roman"/>
          <w:b w:val="false"/>
          <w:i w:val="false"/>
          <w:color w:val="ff0000"/>
          <w:sz w:val="28"/>
        </w:rPr>
        <w:t>N 938</w:t>
      </w:r>
      <w:r>
        <w:rPr>
          <w:rFonts w:ascii="Times New Roman"/>
          <w:b w:val="false"/>
          <w:i w:val="false"/>
          <w:color w:val="ff0000"/>
          <w:sz w:val="28"/>
        </w:rPr>
        <w:t xml:space="preserve">; 19.09.2014 </w:t>
      </w:r>
      <w:r>
        <w:rPr>
          <w:rFonts w:ascii="Times New Roman"/>
          <w:b w:val="false"/>
          <w:i w:val="false"/>
          <w:color w:val="ff0000"/>
          <w:sz w:val="28"/>
        </w:rPr>
        <w:t>N 994</w:t>
      </w:r>
      <w:r>
        <w:rPr>
          <w:rFonts w:ascii="Times New Roman"/>
          <w:b w:val="false"/>
          <w:i w:val="false"/>
          <w:color w:val="ff0000"/>
          <w:sz w:val="28"/>
        </w:rPr>
        <w:t xml:space="preserve">; 19.09.2014 </w:t>
      </w:r>
      <w:r>
        <w:rPr>
          <w:rFonts w:ascii="Times New Roman"/>
          <w:b w:val="false"/>
          <w:i w:val="false"/>
          <w:color w:val="ff0000"/>
          <w:sz w:val="28"/>
        </w:rPr>
        <w:t>№ 995</w:t>
      </w:r>
      <w:r>
        <w:rPr>
          <w:rFonts w:ascii="Times New Roman"/>
          <w:b w:val="false"/>
          <w:i w:val="false"/>
          <w:color w:val="ff0000"/>
          <w:sz w:val="28"/>
        </w:rPr>
        <w:t xml:space="preserve">; 23.09.2014 </w:t>
      </w:r>
      <w:r>
        <w:rPr>
          <w:rFonts w:ascii="Times New Roman"/>
          <w:b w:val="false"/>
          <w:i w:val="false"/>
          <w:color w:val="ff0000"/>
          <w:sz w:val="28"/>
        </w:rPr>
        <w:t>№ 1003</w:t>
      </w:r>
      <w:r>
        <w:rPr>
          <w:rFonts w:ascii="Times New Roman"/>
          <w:b w:val="false"/>
          <w:i w:val="false"/>
          <w:color w:val="ff0000"/>
          <w:sz w:val="28"/>
        </w:rPr>
        <w:t xml:space="preserve">; 23.09.2014 </w:t>
      </w:r>
      <w:r>
        <w:rPr>
          <w:rFonts w:ascii="Times New Roman"/>
          <w:b w:val="false"/>
          <w:i w:val="false"/>
          <w:color w:val="ff0000"/>
          <w:sz w:val="28"/>
        </w:rPr>
        <w:t>№ 1005</w:t>
      </w:r>
      <w:r>
        <w:rPr>
          <w:rFonts w:ascii="Times New Roman"/>
          <w:b w:val="false"/>
          <w:i w:val="false"/>
          <w:color w:val="ff0000"/>
          <w:sz w:val="28"/>
        </w:rPr>
        <w:t xml:space="preserve">; 24.09.2014 </w:t>
      </w:r>
      <w:r>
        <w:rPr>
          <w:rFonts w:ascii="Times New Roman"/>
          <w:b w:val="false"/>
          <w:i w:val="false"/>
          <w:color w:val="ff0000"/>
          <w:sz w:val="28"/>
        </w:rPr>
        <w:t>№ 1011</w:t>
      </w:r>
      <w:r>
        <w:rPr>
          <w:rFonts w:ascii="Times New Roman"/>
          <w:b w:val="false"/>
          <w:i w:val="false"/>
          <w:color w:val="ff0000"/>
          <w:sz w:val="28"/>
        </w:rPr>
        <w:t xml:space="preserve">; 10.10.2014 </w:t>
      </w:r>
      <w:r>
        <w:rPr>
          <w:rFonts w:ascii="Times New Roman"/>
          <w:b w:val="false"/>
          <w:i w:val="false"/>
          <w:color w:val="ff0000"/>
          <w:sz w:val="28"/>
        </w:rPr>
        <w:t>N 1087</w:t>
      </w:r>
      <w:r>
        <w:rPr>
          <w:rFonts w:ascii="Times New Roman"/>
          <w:b w:val="false"/>
          <w:i w:val="false"/>
          <w:color w:val="ff0000"/>
          <w:sz w:val="28"/>
        </w:rPr>
        <w:t xml:space="preserve">; 20.10.2014 </w:t>
      </w:r>
      <w:r>
        <w:rPr>
          <w:rFonts w:ascii="Times New Roman"/>
          <w:b w:val="false"/>
          <w:i w:val="false"/>
          <w:color w:val="ff0000"/>
          <w:sz w:val="28"/>
        </w:rPr>
        <w:t>N 1112</w:t>
      </w:r>
      <w:r>
        <w:rPr>
          <w:rFonts w:ascii="Times New Roman"/>
          <w:b w:val="false"/>
          <w:i w:val="false"/>
          <w:color w:val="ff0000"/>
          <w:sz w:val="28"/>
        </w:rPr>
        <w:t xml:space="preserve">, 12.12.2014 </w:t>
      </w:r>
      <w:r>
        <w:rPr>
          <w:rFonts w:ascii="Times New Roman"/>
          <w:b w:val="false"/>
          <w:i w:val="false"/>
          <w:color w:val="ff0000"/>
          <w:sz w:val="28"/>
        </w:rPr>
        <w:t>№ 1313</w:t>
      </w:r>
      <w:r>
        <w:rPr>
          <w:rFonts w:ascii="Times New Roman"/>
          <w:b w:val="false"/>
          <w:i w:val="false"/>
          <w:color w:val="ff0000"/>
          <w:sz w:val="28"/>
        </w:rPr>
        <w:t xml:space="preserve">, 19.12.2014 </w:t>
      </w:r>
      <w:r>
        <w:rPr>
          <w:rFonts w:ascii="Times New Roman"/>
          <w:b w:val="false"/>
          <w:i w:val="false"/>
          <w:color w:val="ff0000"/>
          <w:sz w:val="28"/>
        </w:rPr>
        <w:t>№ 1330</w:t>
      </w:r>
      <w:r>
        <w:rPr>
          <w:rFonts w:ascii="Times New Roman"/>
          <w:b w:val="false"/>
          <w:i w:val="false"/>
          <w:color w:val="ff0000"/>
          <w:sz w:val="28"/>
        </w:rPr>
        <w:t xml:space="preserve">; 31.12.2014 </w:t>
      </w:r>
      <w:r>
        <w:rPr>
          <w:rFonts w:ascii="Times New Roman"/>
          <w:b w:val="false"/>
          <w:i w:val="false"/>
          <w:color w:val="ff0000"/>
          <w:sz w:val="28"/>
        </w:rPr>
        <w:t>№ 1416</w:t>
      </w:r>
      <w:r>
        <w:rPr>
          <w:rFonts w:ascii="Times New Roman"/>
          <w:b w:val="false"/>
          <w:i w:val="false"/>
          <w:color w:val="ff0000"/>
          <w:sz w:val="28"/>
        </w:rPr>
        <w:t xml:space="preserve">; 31.12.2014 </w:t>
      </w:r>
      <w:r>
        <w:rPr>
          <w:rFonts w:ascii="Times New Roman"/>
          <w:b w:val="false"/>
          <w:i w:val="false"/>
          <w:color w:val="ff0000"/>
          <w:sz w:val="28"/>
        </w:rPr>
        <w:t>№ 1440</w:t>
      </w:r>
      <w:r>
        <w:rPr>
          <w:rFonts w:ascii="Times New Roman"/>
          <w:b w:val="false"/>
          <w:i w:val="false"/>
          <w:color w:val="ff0000"/>
          <w:sz w:val="28"/>
        </w:rPr>
        <w:t xml:space="preserve">; 27.02.2015 </w:t>
      </w:r>
      <w:r>
        <w:rPr>
          <w:rFonts w:ascii="Times New Roman"/>
          <w:b w:val="false"/>
          <w:i w:val="false"/>
          <w:color w:val="ff0000"/>
          <w:sz w:val="28"/>
        </w:rPr>
        <w:t>№ 100</w:t>
      </w:r>
      <w:r>
        <w:rPr>
          <w:rFonts w:ascii="Times New Roman"/>
          <w:b w:val="false"/>
          <w:i w:val="false"/>
          <w:color w:val="ff0000"/>
          <w:sz w:val="28"/>
        </w:rPr>
        <w:t xml:space="preserve">; 27.02.2015 </w:t>
      </w:r>
      <w:r>
        <w:rPr>
          <w:rFonts w:ascii="Times New Roman"/>
          <w:b w:val="false"/>
          <w:i w:val="false"/>
          <w:color w:val="ff0000"/>
          <w:sz w:val="28"/>
        </w:rPr>
        <w:t>№ 101</w:t>
      </w:r>
      <w:r>
        <w:rPr>
          <w:rFonts w:ascii="Times New Roman"/>
          <w:b w:val="false"/>
          <w:i w:val="false"/>
          <w:color w:val="ff0000"/>
          <w:sz w:val="28"/>
        </w:rPr>
        <w:t xml:space="preserve">, 03.03.2015 </w:t>
      </w:r>
      <w:r>
        <w:rPr>
          <w:rFonts w:ascii="Times New Roman"/>
          <w:b w:val="false"/>
          <w:i w:val="false"/>
          <w:color w:val="ff0000"/>
          <w:sz w:val="28"/>
        </w:rPr>
        <w:t>№ 105</w:t>
      </w:r>
      <w:r>
        <w:rPr>
          <w:rFonts w:ascii="Times New Roman"/>
          <w:b w:val="false"/>
          <w:i w:val="false"/>
          <w:color w:val="ff0000"/>
          <w:sz w:val="28"/>
        </w:rPr>
        <w:t xml:space="preserve">; 11.03.2015 </w:t>
      </w:r>
      <w:r>
        <w:rPr>
          <w:rFonts w:ascii="Times New Roman"/>
          <w:b w:val="false"/>
          <w:i w:val="false"/>
          <w:color w:val="ff0000"/>
          <w:sz w:val="28"/>
        </w:rPr>
        <w:t>№ 126</w:t>
      </w:r>
      <w:r>
        <w:rPr>
          <w:rFonts w:ascii="Times New Roman"/>
          <w:b w:val="false"/>
          <w:i w:val="false"/>
          <w:color w:val="ff0000"/>
          <w:sz w:val="28"/>
        </w:rPr>
        <w:t xml:space="preserve">; 10.04.2015 </w:t>
      </w:r>
      <w:r>
        <w:rPr>
          <w:rFonts w:ascii="Times New Roman"/>
          <w:b w:val="false"/>
          <w:i w:val="false"/>
          <w:color w:val="ff0000"/>
          <w:sz w:val="28"/>
        </w:rPr>
        <w:t>№ 221</w:t>
      </w:r>
      <w:r>
        <w:rPr>
          <w:rFonts w:ascii="Times New Roman"/>
          <w:b w:val="false"/>
          <w:i w:val="false"/>
          <w:color w:val="ff0000"/>
          <w:sz w:val="28"/>
        </w:rPr>
        <w:t xml:space="preserve">; 14.04.2015 </w:t>
      </w:r>
      <w:r>
        <w:rPr>
          <w:rFonts w:ascii="Times New Roman"/>
          <w:b w:val="false"/>
          <w:i w:val="false"/>
          <w:color w:val="ff0000"/>
          <w:sz w:val="28"/>
        </w:rPr>
        <w:t>N 226</w:t>
      </w:r>
      <w:r>
        <w:rPr>
          <w:rFonts w:ascii="Times New Roman"/>
          <w:b w:val="false"/>
          <w:i w:val="false"/>
          <w:color w:val="ff0000"/>
          <w:sz w:val="28"/>
        </w:rPr>
        <w:t xml:space="preserve">; 24.04.2015 </w:t>
      </w:r>
      <w:r>
        <w:rPr>
          <w:rFonts w:ascii="Times New Roman"/>
          <w:b w:val="false"/>
          <w:i w:val="false"/>
          <w:color w:val="ff0000"/>
          <w:sz w:val="28"/>
        </w:rPr>
        <w:t>№ 286</w:t>
      </w:r>
      <w:r>
        <w:rPr>
          <w:rFonts w:ascii="Times New Roman"/>
          <w:b w:val="false"/>
          <w:i w:val="false"/>
          <w:color w:val="ff0000"/>
          <w:sz w:val="28"/>
        </w:rPr>
        <w:t xml:space="preserve">; 25.04.2015 </w:t>
      </w:r>
      <w:r>
        <w:rPr>
          <w:rFonts w:ascii="Times New Roman"/>
          <w:b w:val="false"/>
          <w:i w:val="false"/>
          <w:color w:val="ff0000"/>
          <w:sz w:val="28"/>
        </w:rPr>
        <w:t>№ 292</w:t>
      </w:r>
      <w:r>
        <w:rPr>
          <w:rFonts w:ascii="Times New Roman"/>
          <w:b w:val="false"/>
          <w:i w:val="false"/>
          <w:color w:val="ff0000"/>
          <w:sz w:val="28"/>
        </w:rPr>
        <w:t xml:space="preserve">; 27.04.2015 </w:t>
      </w:r>
      <w:r>
        <w:rPr>
          <w:rFonts w:ascii="Times New Roman"/>
          <w:b w:val="false"/>
          <w:i w:val="false"/>
          <w:color w:val="ff0000"/>
          <w:sz w:val="28"/>
        </w:rPr>
        <w:t>N 358</w:t>
      </w:r>
      <w:r>
        <w:rPr>
          <w:rFonts w:ascii="Times New Roman"/>
          <w:b w:val="false"/>
          <w:i w:val="false"/>
          <w:color w:val="ff0000"/>
          <w:sz w:val="28"/>
        </w:rPr>
        <w:t xml:space="preserve">; 27.04.2015 </w:t>
      </w:r>
      <w:r>
        <w:rPr>
          <w:rFonts w:ascii="Times New Roman"/>
          <w:b w:val="false"/>
          <w:i w:val="false"/>
          <w:color w:val="ff0000"/>
          <w:sz w:val="28"/>
        </w:rPr>
        <w:t>№ 363</w:t>
      </w:r>
      <w:r>
        <w:rPr>
          <w:rFonts w:ascii="Times New Roman"/>
          <w:b w:val="false"/>
          <w:i w:val="false"/>
          <w:color w:val="ff0000"/>
          <w:sz w:val="28"/>
        </w:rPr>
        <w:t xml:space="preserve">; 02.07.2015 </w:t>
      </w:r>
      <w:r>
        <w:rPr>
          <w:rFonts w:ascii="Times New Roman"/>
          <w:b w:val="false"/>
          <w:i w:val="false"/>
          <w:color w:val="ff0000"/>
          <w:sz w:val="28"/>
        </w:rPr>
        <w:t>№ 502</w:t>
      </w:r>
      <w:r>
        <w:rPr>
          <w:rFonts w:ascii="Times New Roman"/>
          <w:b w:val="false"/>
          <w:i w:val="false"/>
          <w:color w:val="ff0000"/>
          <w:sz w:val="28"/>
        </w:rPr>
        <w:t xml:space="preserve">; 16.07.2015 </w:t>
      </w:r>
      <w:r>
        <w:rPr>
          <w:rFonts w:ascii="Times New Roman"/>
          <w:b w:val="false"/>
          <w:i w:val="false"/>
          <w:color w:val="ff0000"/>
          <w:sz w:val="28"/>
        </w:rPr>
        <w:t>№ 537</w:t>
      </w:r>
      <w:r>
        <w:rPr>
          <w:rFonts w:ascii="Times New Roman"/>
          <w:b w:val="false"/>
          <w:i w:val="false"/>
          <w:color w:val="ff0000"/>
          <w:sz w:val="28"/>
        </w:rPr>
        <w:t xml:space="preserve">; 22.08.2015 </w:t>
      </w:r>
      <w:r>
        <w:rPr>
          <w:rFonts w:ascii="Times New Roman"/>
          <w:b w:val="false"/>
          <w:i w:val="false"/>
          <w:color w:val="ff0000"/>
          <w:sz w:val="28"/>
        </w:rPr>
        <w:t>№ 659</w:t>
      </w:r>
      <w:r>
        <w:rPr>
          <w:rFonts w:ascii="Times New Roman"/>
          <w:b w:val="false"/>
          <w:i w:val="false"/>
          <w:color w:val="ff0000"/>
          <w:sz w:val="28"/>
        </w:rPr>
        <w:t xml:space="preserve">; 28.08.2015 </w:t>
      </w:r>
      <w:r>
        <w:rPr>
          <w:rFonts w:ascii="Times New Roman"/>
          <w:b w:val="false"/>
          <w:i w:val="false"/>
          <w:color w:val="ff0000"/>
          <w:sz w:val="28"/>
        </w:rPr>
        <w:t>№ 668</w:t>
      </w:r>
      <w:r>
        <w:rPr>
          <w:rFonts w:ascii="Times New Roman"/>
          <w:b w:val="false"/>
          <w:i w:val="false"/>
          <w:color w:val="ff0000"/>
          <w:sz w:val="28"/>
        </w:rPr>
        <w:t xml:space="preserve">; 24.11.2015 </w:t>
      </w:r>
      <w:r>
        <w:rPr>
          <w:rFonts w:ascii="Times New Roman"/>
          <w:b w:val="false"/>
          <w:i w:val="false"/>
          <w:color w:val="ff0000"/>
          <w:sz w:val="28"/>
        </w:rPr>
        <w:t>№ 939</w:t>
      </w:r>
      <w:r>
        <w:rPr>
          <w:rFonts w:ascii="Times New Roman"/>
          <w:b w:val="false"/>
          <w:i w:val="false"/>
          <w:color w:val="ff0000"/>
          <w:sz w:val="28"/>
        </w:rPr>
        <w:t xml:space="preserve">; 28.12.2015 </w:t>
      </w:r>
      <w:r>
        <w:rPr>
          <w:rFonts w:ascii="Times New Roman"/>
          <w:b w:val="false"/>
          <w:i w:val="false"/>
          <w:color w:val="ff0000"/>
          <w:sz w:val="28"/>
        </w:rPr>
        <w:t>№ 1093</w:t>
      </w:r>
      <w:r>
        <w:rPr>
          <w:rFonts w:ascii="Times New Roman"/>
          <w:b w:val="false"/>
          <w:i w:val="false"/>
          <w:color w:val="ff0000"/>
          <w:sz w:val="28"/>
        </w:rPr>
        <w:t xml:space="preserve">; 31.12.2015 </w:t>
      </w:r>
      <w:r>
        <w:rPr>
          <w:rFonts w:ascii="Times New Roman"/>
          <w:b w:val="false"/>
          <w:i w:val="false"/>
          <w:color w:val="ff0000"/>
          <w:sz w:val="28"/>
        </w:rPr>
        <w:t>№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28.12.2015 </w:t>
      </w:r>
      <w:r>
        <w:rPr>
          <w:rFonts w:ascii="Times New Roman"/>
          <w:b w:val="false"/>
          <w:i w:val="false"/>
          <w:color w:val="ff0000"/>
          <w:sz w:val="28"/>
        </w:rPr>
        <w:t>№ 1192</w:t>
      </w:r>
      <w:r>
        <w:rPr>
          <w:rFonts w:ascii="Times New Roman"/>
          <w:b w:val="false"/>
          <w:i w:val="false"/>
          <w:color w:val="ff0000"/>
          <w:sz w:val="28"/>
        </w:rPr>
        <w:t xml:space="preserve">; 29.01.2016 </w:t>
      </w:r>
      <w:r>
        <w:rPr>
          <w:rFonts w:ascii="Times New Roman"/>
          <w:b w:val="false"/>
          <w:i w:val="false"/>
          <w:color w:val="ff0000"/>
          <w:sz w:val="28"/>
        </w:rPr>
        <w:t>№ 39</w:t>
      </w:r>
      <w:r>
        <w:rPr>
          <w:rFonts w:ascii="Times New Roman"/>
          <w:b w:val="false"/>
          <w:i w:val="false"/>
          <w:color w:val="ff0000"/>
          <w:sz w:val="28"/>
        </w:rPr>
        <w:t xml:space="preserve"> (01.03.2016 бастап қолданысқа енгізіледі); 07.04.2016 </w:t>
      </w:r>
      <w:r>
        <w:rPr>
          <w:rFonts w:ascii="Times New Roman"/>
          <w:b w:val="false"/>
          <w:i w:val="false"/>
          <w:color w:val="ff0000"/>
          <w:sz w:val="28"/>
        </w:rPr>
        <w:t>№ 184</w:t>
      </w:r>
      <w:r>
        <w:rPr>
          <w:rFonts w:ascii="Times New Roman"/>
          <w:b w:val="false"/>
          <w:i w:val="false"/>
          <w:color w:val="ff0000"/>
          <w:sz w:val="28"/>
        </w:rPr>
        <w:t xml:space="preserve">; 18.05.2016 </w:t>
      </w:r>
      <w:r>
        <w:rPr>
          <w:rFonts w:ascii="Times New Roman"/>
          <w:b w:val="false"/>
          <w:i w:val="false"/>
          <w:color w:val="ff0000"/>
          <w:sz w:val="28"/>
        </w:rPr>
        <w:t>№ 295</w:t>
      </w:r>
      <w:r>
        <w:rPr>
          <w:rFonts w:ascii="Times New Roman"/>
          <w:b w:val="false"/>
          <w:i w:val="false"/>
          <w:color w:val="ff0000"/>
          <w:sz w:val="28"/>
        </w:rPr>
        <w:t xml:space="preserve">; 16.06.2016 </w:t>
      </w:r>
      <w:r>
        <w:rPr>
          <w:rFonts w:ascii="Times New Roman"/>
          <w:b w:val="false"/>
          <w:i w:val="false"/>
          <w:color w:val="ff0000"/>
          <w:sz w:val="28"/>
        </w:rPr>
        <w:t>№ 353</w:t>
      </w:r>
      <w:r>
        <w:rPr>
          <w:rFonts w:ascii="Times New Roman"/>
          <w:b w:val="false"/>
          <w:i w:val="false"/>
          <w:color w:val="ff0000"/>
          <w:sz w:val="28"/>
        </w:rPr>
        <w:t xml:space="preserve">; 01.07.2016 </w:t>
      </w:r>
      <w:r>
        <w:rPr>
          <w:rFonts w:ascii="Times New Roman"/>
          <w:b w:val="false"/>
          <w:i w:val="false"/>
          <w:color w:val="ff0000"/>
          <w:sz w:val="28"/>
        </w:rPr>
        <w:t>N 389</w:t>
      </w:r>
      <w:r>
        <w:rPr>
          <w:rFonts w:ascii="Times New Roman"/>
          <w:b w:val="false"/>
          <w:i w:val="false"/>
          <w:color w:val="ff0000"/>
          <w:sz w:val="28"/>
        </w:rPr>
        <w:t xml:space="preserve">; 01.07.2016 </w:t>
      </w:r>
      <w:r>
        <w:rPr>
          <w:rFonts w:ascii="Times New Roman"/>
          <w:b w:val="false"/>
          <w:i w:val="false"/>
          <w:color w:val="ff0000"/>
          <w:sz w:val="28"/>
        </w:rPr>
        <w:t>N 391</w:t>
      </w:r>
      <w:r>
        <w:rPr>
          <w:rFonts w:ascii="Times New Roman"/>
          <w:b w:val="false"/>
          <w:i w:val="false"/>
          <w:color w:val="ff0000"/>
          <w:sz w:val="28"/>
        </w:rPr>
        <w:t xml:space="preserve">; 25.07.2016 </w:t>
      </w:r>
      <w:r>
        <w:rPr>
          <w:rFonts w:ascii="Times New Roman"/>
          <w:b w:val="false"/>
          <w:i w:val="false"/>
          <w:color w:val="ff0000"/>
          <w:sz w:val="28"/>
        </w:rPr>
        <w:t>№ 433</w:t>
      </w:r>
      <w:r>
        <w:rPr>
          <w:rFonts w:ascii="Times New Roman"/>
          <w:b w:val="false"/>
          <w:i w:val="false"/>
          <w:color w:val="ff0000"/>
          <w:sz w:val="28"/>
        </w:rPr>
        <w:t xml:space="preserve">; 18.10.2016 </w:t>
      </w:r>
      <w:r>
        <w:rPr>
          <w:rFonts w:ascii="Times New Roman"/>
          <w:b w:val="false"/>
          <w:i w:val="false"/>
          <w:color w:val="ff0000"/>
          <w:sz w:val="28"/>
        </w:rPr>
        <w:t>№ 594</w:t>
      </w:r>
      <w:r>
        <w:rPr>
          <w:rFonts w:ascii="Times New Roman"/>
          <w:b w:val="false"/>
          <w:i w:val="false"/>
          <w:color w:val="ff0000"/>
          <w:sz w:val="28"/>
        </w:rPr>
        <w:t xml:space="preserve">; 25.10.2016 </w:t>
      </w:r>
      <w:r>
        <w:rPr>
          <w:rFonts w:ascii="Times New Roman"/>
          <w:b w:val="false"/>
          <w:i w:val="false"/>
          <w:color w:val="ff0000"/>
          <w:sz w:val="28"/>
        </w:rPr>
        <w:t>№ 616</w:t>
      </w:r>
      <w:r>
        <w:rPr>
          <w:rFonts w:ascii="Times New Roman"/>
          <w:b w:val="false"/>
          <w:i w:val="false"/>
          <w:color w:val="ff0000"/>
          <w:sz w:val="28"/>
        </w:rPr>
        <w:t xml:space="preserve">; 27.10.2016 </w:t>
      </w:r>
      <w:r>
        <w:rPr>
          <w:rFonts w:ascii="Times New Roman"/>
          <w:b w:val="false"/>
          <w:i w:val="false"/>
          <w:color w:val="ff0000"/>
          <w:sz w:val="28"/>
        </w:rPr>
        <w:t>№ 628</w:t>
      </w:r>
      <w:r>
        <w:rPr>
          <w:rFonts w:ascii="Times New Roman"/>
          <w:b w:val="false"/>
          <w:i w:val="false"/>
          <w:color w:val="ff0000"/>
          <w:sz w:val="28"/>
        </w:rPr>
        <w:t xml:space="preserve">; 07.11.2016 </w:t>
      </w:r>
      <w:r>
        <w:rPr>
          <w:rFonts w:ascii="Times New Roman"/>
          <w:b w:val="false"/>
          <w:i w:val="false"/>
          <w:color w:val="ff0000"/>
          <w:sz w:val="28"/>
        </w:rPr>
        <w:t>№ 675</w:t>
      </w:r>
      <w:r>
        <w:rPr>
          <w:rFonts w:ascii="Times New Roman"/>
          <w:b w:val="false"/>
          <w:i w:val="false"/>
          <w:color w:val="ff0000"/>
          <w:sz w:val="28"/>
        </w:rPr>
        <w:t xml:space="preserve">; 09.11.2016 </w:t>
      </w:r>
      <w:r>
        <w:rPr>
          <w:rFonts w:ascii="Times New Roman"/>
          <w:b w:val="false"/>
          <w:i w:val="false"/>
          <w:color w:val="ff0000"/>
          <w:sz w:val="28"/>
        </w:rPr>
        <w:t>№ 681</w:t>
      </w:r>
      <w:r>
        <w:rPr>
          <w:rFonts w:ascii="Times New Roman"/>
          <w:b w:val="false"/>
          <w:i w:val="false"/>
          <w:color w:val="ff0000"/>
          <w:sz w:val="28"/>
        </w:rPr>
        <w:t xml:space="preserve">; 09.11.2016 </w:t>
      </w:r>
      <w:r>
        <w:rPr>
          <w:rFonts w:ascii="Times New Roman"/>
          <w:b w:val="false"/>
          <w:i w:val="false"/>
          <w:color w:val="ff0000"/>
          <w:sz w:val="28"/>
        </w:rPr>
        <w:t>№ 684</w:t>
      </w:r>
      <w:r>
        <w:rPr>
          <w:rFonts w:ascii="Times New Roman"/>
          <w:b w:val="false"/>
          <w:i w:val="false"/>
          <w:color w:val="ff0000"/>
          <w:sz w:val="28"/>
        </w:rPr>
        <w:t xml:space="preserve">; 15.11.2016 </w:t>
      </w:r>
      <w:r>
        <w:rPr>
          <w:rFonts w:ascii="Times New Roman"/>
          <w:b w:val="false"/>
          <w:i w:val="false"/>
          <w:color w:val="ff0000"/>
          <w:sz w:val="28"/>
        </w:rPr>
        <w:t>№ 704</w:t>
      </w:r>
      <w:r>
        <w:rPr>
          <w:rFonts w:ascii="Times New Roman"/>
          <w:b w:val="false"/>
          <w:i w:val="false"/>
          <w:color w:val="ff0000"/>
          <w:sz w:val="28"/>
        </w:rPr>
        <w:t xml:space="preserve">; 06.12.2016 </w:t>
      </w:r>
      <w:r>
        <w:rPr>
          <w:rFonts w:ascii="Times New Roman"/>
          <w:b w:val="false"/>
          <w:i w:val="false"/>
          <w:color w:val="ff0000"/>
          <w:sz w:val="28"/>
        </w:rPr>
        <w:t>№ 770</w:t>
      </w:r>
      <w:r>
        <w:rPr>
          <w:rFonts w:ascii="Times New Roman"/>
          <w:b w:val="false"/>
          <w:i w:val="false"/>
          <w:color w:val="ff0000"/>
          <w:sz w:val="28"/>
        </w:rPr>
        <w:t xml:space="preserve">; 20.12.2016 </w:t>
      </w:r>
      <w:r>
        <w:rPr>
          <w:rFonts w:ascii="Times New Roman"/>
          <w:b w:val="false"/>
          <w:i w:val="false"/>
          <w:color w:val="ff0000"/>
          <w:sz w:val="28"/>
        </w:rPr>
        <w:t>№ 826</w:t>
      </w:r>
      <w:r>
        <w:rPr>
          <w:rFonts w:ascii="Times New Roman"/>
          <w:b w:val="false"/>
          <w:i w:val="false"/>
          <w:color w:val="ff0000"/>
          <w:sz w:val="28"/>
        </w:rPr>
        <w:t xml:space="preserve">; 26.12.2016 </w:t>
      </w:r>
      <w:r>
        <w:rPr>
          <w:rFonts w:ascii="Times New Roman"/>
          <w:b w:val="false"/>
          <w:i w:val="false"/>
          <w:color w:val="ff0000"/>
          <w:sz w:val="28"/>
        </w:rPr>
        <w:t>№ 851</w:t>
      </w:r>
      <w:r>
        <w:rPr>
          <w:rFonts w:ascii="Times New Roman"/>
          <w:b w:val="false"/>
          <w:i w:val="false"/>
          <w:color w:val="ff0000"/>
          <w:sz w:val="28"/>
        </w:rPr>
        <w:t xml:space="preserve">; 10.02.2017 </w:t>
      </w:r>
      <w:r>
        <w:rPr>
          <w:rFonts w:ascii="Times New Roman"/>
          <w:b w:val="false"/>
          <w:i w:val="false"/>
          <w:color w:val="ff0000"/>
          <w:sz w:val="28"/>
        </w:rPr>
        <w:t>№ 45</w:t>
      </w:r>
      <w:r>
        <w:rPr>
          <w:rFonts w:ascii="Times New Roman"/>
          <w:b w:val="false"/>
          <w:i w:val="false"/>
          <w:color w:val="ff0000"/>
          <w:sz w:val="28"/>
        </w:rPr>
        <w:t xml:space="preserve">; 14.02.2017 </w:t>
      </w:r>
      <w:r>
        <w:rPr>
          <w:rFonts w:ascii="Times New Roman"/>
          <w:b w:val="false"/>
          <w:i w:val="false"/>
          <w:color w:val="ff0000"/>
          <w:sz w:val="28"/>
        </w:rPr>
        <w:t>№ 65</w:t>
      </w:r>
      <w:r>
        <w:rPr>
          <w:rFonts w:ascii="Times New Roman"/>
          <w:b w:val="false"/>
          <w:i w:val="false"/>
          <w:color w:val="ff0000"/>
          <w:sz w:val="28"/>
        </w:rPr>
        <w:t xml:space="preserve">; 15.02.2017 </w:t>
      </w:r>
      <w:r>
        <w:rPr>
          <w:rFonts w:ascii="Times New Roman"/>
          <w:b w:val="false"/>
          <w:i w:val="false"/>
          <w:color w:val="ff0000"/>
          <w:sz w:val="28"/>
        </w:rPr>
        <w:t>№ 70</w:t>
      </w:r>
      <w:r>
        <w:rPr>
          <w:rFonts w:ascii="Times New Roman"/>
          <w:b w:val="false"/>
          <w:i w:val="false"/>
          <w:color w:val="ff0000"/>
          <w:sz w:val="28"/>
        </w:rPr>
        <w:t xml:space="preserve">; 17.02.2017 </w:t>
      </w:r>
      <w:r>
        <w:rPr>
          <w:rFonts w:ascii="Times New Roman"/>
          <w:b w:val="false"/>
          <w:i w:val="false"/>
          <w:color w:val="ff0000"/>
          <w:sz w:val="28"/>
        </w:rPr>
        <w:t>№ 71</w:t>
      </w:r>
      <w:r>
        <w:rPr>
          <w:rFonts w:ascii="Times New Roman"/>
          <w:b w:val="false"/>
          <w:i w:val="false"/>
          <w:color w:val="ff0000"/>
          <w:sz w:val="28"/>
        </w:rPr>
        <w:t xml:space="preserve">; 18.02.2017 </w:t>
      </w:r>
      <w:r>
        <w:rPr>
          <w:rFonts w:ascii="Times New Roman"/>
          <w:b w:val="false"/>
          <w:i w:val="false"/>
          <w:color w:val="ff0000"/>
          <w:sz w:val="28"/>
        </w:rPr>
        <w:t>№ 81</w:t>
      </w:r>
      <w:r>
        <w:rPr>
          <w:rFonts w:ascii="Times New Roman"/>
          <w:b w:val="false"/>
          <w:i w:val="false"/>
          <w:color w:val="ff0000"/>
          <w:sz w:val="28"/>
        </w:rPr>
        <w:t xml:space="preserve">; 24.02.2017 </w:t>
      </w:r>
      <w:r>
        <w:rPr>
          <w:rFonts w:ascii="Times New Roman"/>
          <w:b w:val="false"/>
          <w:i w:val="false"/>
          <w:color w:val="ff0000"/>
          <w:sz w:val="28"/>
        </w:rPr>
        <w:t>№ 90</w:t>
      </w:r>
      <w:r>
        <w:rPr>
          <w:rFonts w:ascii="Times New Roman"/>
          <w:b w:val="false"/>
          <w:i w:val="false"/>
          <w:color w:val="ff0000"/>
          <w:sz w:val="28"/>
        </w:rPr>
        <w:t xml:space="preserve">; 01.03.2017 </w:t>
      </w:r>
      <w:r>
        <w:rPr>
          <w:rFonts w:ascii="Times New Roman"/>
          <w:b w:val="false"/>
          <w:i w:val="false"/>
          <w:color w:val="ff0000"/>
          <w:sz w:val="28"/>
        </w:rPr>
        <w:t>№ 100</w:t>
      </w:r>
      <w:r>
        <w:rPr>
          <w:rFonts w:ascii="Times New Roman"/>
          <w:b w:val="false"/>
          <w:i w:val="false"/>
          <w:color w:val="ff0000"/>
          <w:sz w:val="28"/>
        </w:rPr>
        <w:t xml:space="preserve">; 03.04.2017 </w:t>
      </w:r>
      <w:r>
        <w:rPr>
          <w:rFonts w:ascii="Times New Roman"/>
          <w:b w:val="false"/>
          <w:i w:val="false"/>
          <w:color w:val="ff0000"/>
          <w:sz w:val="28"/>
        </w:rPr>
        <w:t>№ 160</w:t>
      </w:r>
      <w:r>
        <w:rPr>
          <w:rFonts w:ascii="Times New Roman"/>
          <w:b w:val="false"/>
          <w:i w:val="false"/>
          <w:color w:val="ff0000"/>
          <w:sz w:val="28"/>
        </w:rPr>
        <w:t xml:space="preserve">; 04.04.2017 </w:t>
      </w:r>
      <w:r>
        <w:rPr>
          <w:rFonts w:ascii="Times New Roman"/>
          <w:b w:val="false"/>
          <w:i w:val="false"/>
          <w:color w:val="ff0000"/>
          <w:sz w:val="28"/>
        </w:rPr>
        <w:t>№ 167</w:t>
      </w:r>
      <w:r>
        <w:rPr>
          <w:rFonts w:ascii="Times New Roman"/>
          <w:b w:val="false"/>
          <w:i w:val="false"/>
          <w:color w:val="ff0000"/>
          <w:sz w:val="28"/>
        </w:rPr>
        <w:t xml:space="preserve">; 05.05.2017 </w:t>
      </w:r>
      <w:r>
        <w:rPr>
          <w:rFonts w:ascii="Times New Roman"/>
          <w:b w:val="false"/>
          <w:i w:val="false"/>
          <w:color w:val="ff0000"/>
          <w:sz w:val="28"/>
        </w:rPr>
        <w:t>№ 248</w:t>
      </w:r>
      <w:r>
        <w:rPr>
          <w:rFonts w:ascii="Times New Roman"/>
          <w:b w:val="false"/>
          <w:i w:val="false"/>
          <w:color w:val="ff0000"/>
          <w:sz w:val="28"/>
        </w:rPr>
        <w:t xml:space="preserve">; 13.05.2017 </w:t>
      </w:r>
      <w:r>
        <w:rPr>
          <w:rFonts w:ascii="Times New Roman"/>
          <w:b w:val="false"/>
          <w:i w:val="false"/>
          <w:color w:val="ff0000"/>
          <w:sz w:val="28"/>
        </w:rPr>
        <w:t>№ 258</w:t>
      </w:r>
      <w:r>
        <w:rPr>
          <w:rFonts w:ascii="Times New Roman"/>
          <w:b w:val="false"/>
          <w:i w:val="false"/>
          <w:color w:val="ff0000"/>
          <w:sz w:val="28"/>
        </w:rPr>
        <w:t xml:space="preserve">; 19.05.2017 </w:t>
      </w:r>
      <w:r>
        <w:rPr>
          <w:rFonts w:ascii="Times New Roman"/>
          <w:b w:val="false"/>
          <w:i w:val="false"/>
          <w:color w:val="ff0000"/>
          <w:sz w:val="28"/>
        </w:rPr>
        <w:t>№ 276</w:t>
      </w:r>
      <w:r>
        <w:rPr>
          <w:rFonts w:ascii="Times New Roman"/>
          <w:b w:val="false"/>
          <w:i w:val="false"/>
          <w:color w:val="ff0000"/>
          <w:sz w:val="28"/>
        </w:rPr>
        <w:t xml:space="preserve">; 24.05.2017 </w:t>
      </w:r>
      <w:r>
        <w:rPr>
          <w:rFonts w:ascii="Times New Roman"/>
          <w:b w:val="false"/>
          <w:i w:val="false"/>
          <w:color w:val="ff0000"/>
          <w:sz w:val="28"/>
        </w:rPr>
        <w:t>№ 286</w:t>
      </w:r>
      <w:r>
        <w:rPr>
          <w:rFonts w:ascii="Times New Roman"/>
          <w:b w:val="false"/>
          <w:i w:val="false"/>
          <w:color w:val="ff0000"/>
          <w:sz w:val="28"/>
        </w:rPr>
        <w:t xml:space="preserve">; 25.05.2017 </w:t>
      </w:r>
      <w:r>
        <w:rPr>
          <w:rFonts w:ascii="Times New Roman"/>
          <w:b w:val="false"/>
          <w:i w:val="false"/>
          <w:color w:val="ff0000"/>
          <w:sz w:val="28"/>
        </w:rPr>
        <w:t>№ 291</w:t>
      </w:r>
      <w:r>
        <w:rPr>
          <w:rFonts w:ascii="Times New Roman"/>
          <w:b w:val="false"/>
          <w:i w:val="false"/>
          <w:color w:val="ff0000"/>
          <w:sz w:val="28"/>
        </w:rPr>
        <w:t xml:space="preserve">; 23.06.2017 </w:t>
      </w:r>
      <w:r>
        <w:rPr>
          <w:rFonts w:ascii="Times New Roman"/>
          <w:b w:val="false"/>
          <w:i w:val="false"/>
          <w:color w:val="ff0000"/>
          <w:sz w:val="28"/>
        </w:rPr>
        <w:t>№ 393</w:t>
      </w:r>
      <w:r>
        <w:rPr>
          <w:rFonts w:ascii="Times New Roman"/>
          <w:b w:val="false"/>
          <w:i w:val="false"/>
          <w:color w:val="ff0000"/>
          <w:sz w:val="28"/>
        </w:rPr>
        <w:t xml:space="preserve">; 14.07.2017 </w:t>
      </w:r>
      <w:r>
        <w:rPr>
          <w:rFonts w:ascii="Times New Roman"/>
          <w:b w:val="false"/>
          <w:i w:val="false"/>
          <w:color w:val="ff0000"/>
          <w:sz w:val="28"/>
        </w:rPr>
        <w:t>№ 428</w:t>
      </w:r>
      <w:r>
        <w:rPr>
          <w:rFonts w:ascii="Times New Roman"/>
          <w:b w:val="false"/>
          <w:i w:val="false"/>
          <w:color w:val="ff0000"/>
          <w:sz w:val="28"/>
        </w:rPr>
        <w:t xml:space="preserve">; 27.07.2017 </w:t>
      </w:r>
      <w:r>
        <w:rPr>
          <w:rFonts w:ascii="Times New Roman"/>
          <w:b w:val="false"/>
          <w:i w:val="false"/>
          <w:color w:val="ff0000"/>
          <w:sz w:val="28"/>
        </w:rPr>
        <w:t>№ 450</w:t>
      </w:r>
      <w:r>
        <w:rPr>
          <w:rFonts w:ascii="Times New Roman"/>
          <w:b w:val="false"/>
          <w:i w:val="false"/>
          <w:color w:val="ff0000"/>
          <w:sz w:val="28"/>
        </w:rPr>
        <w:t xml:space="preserve">; 04.08.2017 </w:t>
      </w:r>
      <w:r>
        <w:rPr>
          <w:rFonts w:ascii="Times New Roman"/>
          <w:b w:val="false"/>
          <w:i w:val="false"/>
          <w:color w:val="ff0000"/>
          <w:sz w:val="28"/>
        </w:rPr>
        <w:t>№ 471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21.08.2017 </w:t>
      </w:r>
      <w:r>
        <w:rPr>
          <w:rFonts w:ascii="Times New Roman"/>
          <w:b w:val="false"/>
          <w:i w:val="false"/>
          <w:color w:val="ff0000"/>
          <w:sz w:val="28"/>
        </w:rPr>
        <w:t>№ 493</w:t>
      </w:r>
      <w:r>
        <w:rPr>
          <w:rFonts w:ascii="Times New Roman"/>
          <w:b w:val="false"/>
          <w:i w:val="false"/>
          <w:color w:val="ff0000"/>
          <w:sz w:val="28"/>
        </w:rPr>
        <w:t xml:space="preserve">; 04.09.2017 </w:t>
      </w:r>
      <w:r>
        <w:rPr>
          <w:rFonts w:ascii="Times New Roman"/>
          <w:b w:val="false"/>
          <w:i w:val="false"/>
          <w:color w:val="ff0000"/>
          <w:sz w:val="28"/>
        </w:rPr>
        <w:t>№ 537</w:t>
      </w:r>
      <w:r>
        <w:rPr>
          <w:rFonts w:ascii="Times New Roman"/>
          <w:b w:val="false"/>
          <w:i w:val="false"/>
          <w:color w:val="ff0000"/>
          <w:sz w:val="28"/>
        </w:rPr>
        <w:t xml:space="preserve">; 13.10.2017 </w:t>
      </w:r>
      <w:r>
        <w:rPr>
          <w:rFonts w:ascii="Times New Roman"/>
          <w:b w:val="false"/>
          <w:i w:val="false"/>
          <w:color w:val="ff0000"/>
          <w:sz w:val="28"/>
        </w:rPr>
        <w:t>№ 644</w:t>
      </w:r>
      <w:r>
        <w:rPr>
          <w:rFonts w:ascii="Times New Roman"/>
          <w:b w:val="false"/>
          <w:i w:val="false"/>
          <w:color w:val="ff0000"/>
          <w:sz w:val="28"/>
        </w:rPr>
        <w:t xml:space="preserve">; 12.01.2018 </w:t>
      </w:r>
      <w:r>
        <w:rPr>
          <w:rFonts w:ascii="Times New Roman"/>
          <w:b w:val="false"/>
          <w:i w:val="false"/>
          <w:color w:val="ff0000"/>
          <w:sz w:val="28"/>
        </w:rPr>
        <w:t>№ 7</w:t>
      </w:r>
      <w:r>
        <w:rPr>
          <w:rFonts w:ascii="Times New Roman"/>
          <w:b w:val="false"/>
          <w:i w:val="false"/>
          <w:color w:val="ff0000"/>
          <w:sz w:val="28"/>
        </w:rPr>
        <w:t xml:space="preserve">; 31.03.2018 </w:t>
      </w:r>
      <w:r>
        <w:rPr>
          <w:rFonts w:ascii="Times New Roman"/>
          <w:b w:val="false"/>
          <w:i w:val="false"/>
          <w:color w:val="ff0000"/>
          <w:sz w:val="28"/>
        </w:rPr>
        <w:t>№ 151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11-т.</w:t>
      </w:r>
      <w:r>
        <w:rPr>
          <w:rFonts w:ascii="Times New Roman"/>
          <w:b w:val="false"/>
          <w:i w:val="false"/>
          <w:color w:val="ff0000"/>
          <w:sz w:val="28"/>
        </w:rPr>
        <w:t xml:space="preserve"> қараңыз); 05.04.2018 </w:t>
      </w:r>
      <w:r>
        <w:rPr>
          <w:rFonts w:ascii="Times New Roman"/>
          <w:b w:val="false"/>
          <w:i w:val="false"/>
          <w:color w:val="ff0000"/>
          <w:sz w:val="28"/>
        </w:rPr>
        <w:t>№ 166</w:t>
      </w:r>
      <w:r>
        <w:rPr>
          <w:rFonts w:ascii="Times New Roman"/>
          <w:b w:val="false"/>
          <w:i w:val="false"/>
          <w:color w:val="ff0000"/>
          <w:sz w:val="28"/>
        </w:rPr>
        <w:t xml:space="preserve">; 27.04.2018 </w:t>
      </w:r>
      <w:r>
        <w:rPr>
          <w:rFonts w:ascii="Times New Roman"/>
          <w:b w:val="false"/>
          <w:i w:val="false"/>
          <w:color w:val="ff0000"/>
          <w:sz w:val="28"/>
        </w:rPr>
        <w:t>№ 224</w:t>
      </w:r>
      <w:r>
        <w:rPr>
          <w:rFonts w:ascii="Times New Roman"/>
          <w:b w:val="false"/>
          <w:i w:val="false"/>
          <w:color w:val="ff0000"/>
          <w:sz w:val="28"/>
        </w:rPr>
        <w:t xml:space="preserve">; 03.05.2018 </w:t>
      </w:r>
      <w:r>
        <w:rPr>
          <w:rFonts w:ascii="Times New Roman"/>
          <w:b w:val="false"/>
          <w:i w:val="false"/>
          <w:color w:val="ff0000"/>
          <w:sz w:val="28"/>
        </w:rPr>
        <w:t>№ 235</w:t>
      </w:r>
      <w:r>
        <w:rPr>
          <w:rFonts w:ascii="Times New Roman"/>
          <w:b w:val="false"/>
          <w:i w:val="false"/>
          <w:color w:val="ff0000"/>
          <w:sz w:val="28"/>
        </w:rPr>
        <w:t xml:space="preserve">; 11.05.2018 </w:t>
      </w:r>
      <w:r>
        <w:rPr>
          <w:rFonts w:ascii="Times New Roman"/>
          <w:b w:val="false"/>
          <w:i w:val="false"/>
          <w:color w:val="ff0000"/>
          <w:sz w:val="28"/>
        </w:rPr>
        <w:t>№ 255</w:t>
      </w:r>
      <w:r>
        <w:rPr>
          <w:rFonts w:ascii="Times New Roman"/>
          <w:b w:val="false"/>
          <w:i w:val="false"/>
          <w:color w:val="ff0000"/>
          <w:sz w:val="28"/>
        </w:rPr>
        <w:t xml:space="preserve">; 17.05.2018 </w:t>
      </w:r>
      <w:r>
        <w:rPr>
          <w:rFonts w:ascii="Times New Roman"/>
          <w:b w:val="false"/>
          <w:i w:val="false"/>
          <w:color w:val="ff0000"/>
          <w:sz w:val="28"/>
        </w:rPr>
        <w:t>№ 273</w:t>
      </w:r>
      <w:r>
        <w:rPr>
          <w:rFonts w:ascii="Times New Roman"/>
          <w:b w:val="false"/>
          <w:i w:val="false"/>
          <w:color w:val="ff0000"/>
          <w:sz w:val="28"/>
        </w:rPr>
        <w:t xml:space="preserve">; 21.05.2018 </w:t>
      </w:r>
      <w:r>
        <w:rPr>
          <w:rFonts w:ascii="Times New Roman"/>
          <w:b w:val="false"/>
          <w:i w:val="false"/>
          <w:color w:val="ff0000"/>
          <w:sz w:val="28"/>
        </w:rPr>
        <w:t>№ 283</w:t>
      </w:r>
      <w:r>
        <w:rPr>
          <w:rFonts w:ascii="Times New Roman"/>
          <w:b w:val="false"/>
          <w:i w:val="false"/>
          <w:color w:val="ff0000"/>
          <w:sz w:val="28"/>
        </w:rPr>
        <w:t xml:space="preserve">; 25.06.2018 </w:t>
      </w:r>
      <w:r>
        <w:rPr>
          <w:rFonts w:ascii="Times New Roman"/>
          <w:b w:val="false"/>
          <w:i w:val="false"/>
          <w:color w:val="ff0000"/>
          <w:sz w:val="28"/>
        </w:rPr>
        <w:t>№ 376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03.07.2018 </w:t>
      </w:r>
      <w:r>
        <w:rPr>
          <w:rFonts w:ascii="Times New Roman"/>
          <w:b w:val="false"/>
          <w:i w:val="false"/>
          <w:color w:val="ff0000"/>
          <w:sz w:val="28"/>
        </w:rPr>
        <w:t>№ 405</w:t>
      </w:r>
      <w:r>
        <w:rPr>
          <w:rFonts w:ascii="Times New Roman"/>
          <w:b w:val="false"/>
          <w:i w:val="false"/>
          <w:color w:val="ff0000"/>
          <w:sz w:val="28"/>
        </w:rPr>
        <w:t xml:space="preserve">; 21.07.2018 </w:t>
      </w:r>
      <w:r>
        <w:rPr>
          <w:rFonts w:ascii="Times New Roman"/>
          <w:b w:val="false"/>
          <w:i w:val="false"/>
          <w:color w:val="ff0000"/>
          <w:sz w:val="28"/>
        </w:rPr>
        <w:t>№ 444</w:t>
      </w:r>
      <w:r>
        <w:rPr>
          <w:rFonts w:ascii="Times New Roman"/>
          <w:b w:val="false"/>
          <w:i w:val="false"/>
          <w:color w:val="ff0000"/>
          <w:sz w:val="28"/>
        </w:rPr>
        <w:t xml:space="preserve">; 20.09.2018 </w:t>
      </w:r>
      <w:r>
        <w:rPr>
          <w:rFonts w:ascii="Times New Roman"/>
          <w:b w:val="false"/>
          <w:i w:val="false"/>
          <w:color w:val="ff0000"/>
          <w:sz w:val="28"/>
        </w:rPr>
        <w:t>№ 578</w:t>
      </w:r>
      <w:r>
        <w:rPr>
          <w:rFonts w:ascii="Times New Roman"/>
          <w:b w:val="false"/>
          <w:i w:val="false"/>
          <w:color w:val="ff0000"/>
          <w:sz w:val="28"/>
        </w:rPr>
        <w:t xml:space="preserve">; 16.10.2018 </w:t>
      </w:r>
      <w:r>
        <w:rPr>
          <w:rFonts w:ascii="Times New Roman"/>
          <w:b w:val="false"/>
          <w:i w:val="false"/>
          <w:color w:val="ff0000"/>
          <w:sz w:val="28"/>
        </w:rPr>
        <w:t>№ 646</w:t>
      </w:r>
      <w:r>
        <w:rPr>
          <w:rFonts w:ascii="Times New Roman"/>
          <w:b w:val="false"/>
          <w:i w:val="false"/>
          <w:color w:val="ff0000"/>
          <w:sz w:val="28"/>
        </w:rPr>
        <w:t xml:space="preserve">; 16.10.2018 </w:t>
      </w:r>
      <w:r>
        <w:rPr>
          <w:rFonts w:ascii="Times New Roman"/>
          <w:b w:val="false"/>
          <w:i w:val="false"/>
          <w:color w:val="ff0000"/>
          <w:sz w:val="28"/>
        </w:rPr>
        <w:t>№ 647</w:t>
      </w:r>
      <w:r>
        <w:rPr>
          <w:rFonts w:ascii="Times New Roman"/>
          <w:b w:val="false"/>
          <w:i w:val="false"/>
          <w:color w:val="ff0000"/>
          <w:sz w:val="28"/>
        </w:rPr>
        <w:t xml:space="preserve">; 16.10.2018 </w:t>
      </w:r>
      <w:r>
        <w:rPr>
          <w:rFonts w:ascii="Times New Roman"/>
          <w:b w:val="false"/>
          <w:i w:val="false"/>
          <w:color w:val="ff0000"/>
          <w:sz w:val="28"/>
        </w:rPr>
        <w:t>№ 648</w:t>
      </w:r>
      <w:r>
        <w:rPr>
          <w:rFonts w:ascii="Times New Roman"/>
          <w:b w:val="false"/>
          <w:i w:val="false"/>
          <w:color w:val="ff0000"/>
          <w:sz w:val="28"/>
        </w:rPr>
        <w:t xml:space="preserve">; 19.10.2018 </w:t>
      </w:r>
      <w:r>
        <w:rPr>
          <w:rFonts w:ascii="Times New Roman"/>
          <w:b w:val="false"/>
          <w:i w:val="false"/>
          <w:color w:val="ff0000"/>
          <w:sz w:val="28"/>
        </w:rPr>
        <w:t>№ 666</w:t>
      </w:r>
      <w:r>
        <w:rPr>
          <w:rFonts w:ascii="Times New Roman"/>
          <w:b w:val="false"/>
          <w:i w:val="false"/>
          <w:color w:val="ff0000"/>
          <w:sz w:val="28"/>
        </w:rPr>
        <w:t xml:space="preserve">; 16.11.2018 </w:t>
      </w:r>
      <w:r>
        <w:rPr>
          <w:rFonts w:ascii="Times New Roman"/>
          <w:b w:val="false"/>
          <w:i w:val="false"/>
          <w:color w:val="ff0000"/>
          <w:sz w:val="28"/>
        </w:rPr>
        <w:t>№ 766</w:t>
      </w:r>
      <w:r>
        <w:rPr>
          <w:rFonts w:ascii="Times New Roman"/>
          <w:b w:val="false"/>
          <w:i w:val="false"/>
          <w:color w:val="ff0000"/>
          <w:sz w:val="28"/>
        </w:rPr>
        <w:t xml:space="preserve">; 28.11.2018 </w:t>
      </w:r>
      <w:r>
        <w:rPr>
          <w:rFonts w:ascii="Times New Roman"/>
          <w:b w:val="false"/>
          <w:i w:val="false"/>
          <w:color w:val="ff0000"/>
          <w:sz w:val="28"/>
        </w:rPr>
        <w:t>№ 792</w:t>
      </w:r>
      <w:r>
        <w:rPr>
          <w:rFonts w:ascii="Times New Roman"/>
          <w:b w:val="false"/>
          <w:i w:val="false"/>
          <w:color w:val="ff0000"/>
          <w:sz w:val="28"/>
        </w:rPr>
        <w:t xml:space="preserve">; 29.11.2018 </w:t>
      </w:r>
      <w:r>
        <w:rPr>
          <w:rFonts w:ascii="Times New Roman"/>
          <w:b w:val="false"/>
          <w:i w:val="false"/>
          <w:color w:val="ff0000"/>
          <w:sz w:val="28"/>
        </w:rPr>
        <w:t>№ 798</w:t>
      </w:r>
      <w:r>
        <w:rPr>
          <w:rFonts w:ascii="Times New Roman"/>
          <w:b w:val="false"/>
          <w:i w:val="false"/>
          <w:color w:val="ff0000"/>
          <w:sz w:val="28"/>
        </w:rPr>
        <w:t xml:space="preserve">; 05.12.2018 </w:t>
      </w:r>
      <w:r>
        <w:rPr>
          <w:rFonts w:ascii="Times New Roman"/>
          <w:b w:val="false"/>
          <w:i w:val="false"/>
          <w:color w:val="ff0000"/>
          <w:sz w:val="28"/>
        </w:rPr>
        <w:t>№ 805</w:t>
      </w:r>
      <w:r>
        <w:rPr>
          <w:rFonts w:ascii="Times New Roman"/>
          <w:b w:val="false"/>
          <w:i w:val="false"/>
          <w:color w:val="ff0000"/>
          <w:sz w:val="28"/>
        </w:rPr>
        <w:t xml:space="preserve">; 12.12.2018 </w:t>
      </w:r>
      <w:r>
        <w:rPr>
          <w:rFonts w:ascii="Times New Roman"/>
          <w:b w:val="false"/>
          <w:i w:val="false"/>
          <w:color w:val="ff0000"/>
          <w:sz w:val="28"/>
        </w:rPr>
        <w:t>№ 824</w:t>
      </w:r>
      <w:r>
        <w:rPr>
          <w:rFonts w:ascii="Times New Roman"/>
          <w:b w:val="false"/>
          <w:i w:val="false"/>
          <w:color w:val="ff0000"/>
          <w:sz w:val="28"/>
        </w:rPr>
        <w:t xml:space="preserve">; 13.12.2018 </w:t>
      </w:r>
      <w:r>
        <w:rPr>
          <w:rFonts w:ascii="Times New Roman"/>
          <w:b w:val="false"/>
          <w:i w:val="false"/>
          <w:color w:val="ff0000"/>
          <w:sz w:val="28"/>
        </w:rPr>
        <w:t>№ 830</w:t>
      </w:r>
      <w:r>
        <w:rPr>
          <w:rFonts w:ascii="Times New Roman"/>
          <w:b w:val="false"/>
          <w:i w:val="false"/>
          <w:color w:val="ff0000"/>
          <w:sz w:val="28"/>
        </w:rPr>
        <w:t xml:space="preserve">; 24.12.2018 </w:t>
      </w:r>
      <w:r>
        <w:rPr>
          <w:rFonts w:ascii="Times New Roman"/>
          <w:b w:val="false"/>
          <w:i w:val="false"/>
          <w:color w:val="ff0000"/>
          <w:sz w:val="28"/>
        </w:rPr>
        <w:t>№ 859</w:t>
      </w:r>
      <w:r>
        <w:rPr>
          <w:rFonts w:ascii="Times New Roman"/>
          <w:b w:val="false"/>
          <w:i w:val="false"/>
          <w:color w:val="ff0000"/>
          <w:sz w:val="28"/>
        </w:rPr>
        <w:t xml:space="preserve">; 29.12.2018 </w:t>
      </w:r>
      <w:r>
        <w:rPr>
          <w:rFonts w:ascii="Times New Roman"/>
          <w:b w:val="false"/>
          <w:i w:val="false"/>
          <w:color w:val="ff0000"/>
          <w:sz w:val="28"/>
        </w:rPr>
        <w:t>№ 936</w:t>
      </w:r>
      <w:r>
        <w:rPr>
          <w:rFonts w:ascii="Times New Roman"/>
          <w:b w:val="false"/>
          <w:i w:val="false"/>
          <w:color w:val="ff0000"/>
          <w:sz w:val="28"/>
        </w:rPr>
        <w:t xml:space="preserve">; 14.02.2019 </w:t>
      </w:r>
      <w:r>
        <w:rPr>
          <w:rFonts w:ascii="Times New Roman"/>
          <w:b w:val="false"/>
          <w:i w:val="false"/>
          <w:color w:val="ff0000"/>
          <w:sz w:val="28"/>
        </w:rPr>
        <w:t>№ 64</w:t>
      </w:r>
      <w:r>
        <w:rPr>
          <w:rFonts w:ascii="Times New Roman"/>
          <w:b w:val="false"/>
          <w:i w:val="false"/>
          <w:color w:val="ff0000"/>
          <w:sz w:val="28"/>
        </w:rPr>
        <w:t xml:space="preserve">; 15.03.2019 </w:t>
      </w:r>
      <w:r>
        <w:rPr>
          <w:rFonts w:ascii="Times New Roman"/>
          <w:b w:val="false"/>
          <w:i w:val="false"/>
          <w:color w:val="ff0000"/>
          <w:sz w:val="28"/>
        </w:rPr>
        <w:t>№ 113</w:t>
      </w:r>
      <w:r>
        <w:rPr>
          <w:rFonts w:ascii="Times New Roman"/>
          <w:b w:val="false"/>
          <w:i w:val="false"/>
          <w:color w:val="ff0000"/>
          <w:sz w:val="28"/>
        </w:rPr>
        <w:t xml:space="preserve">; 20.03.2019 </w:t>
      </w:r>
      <w:r>
        <w:rPr>
          <w:rFonts w:ascii="Times New Roman"/>
          <w:b w:val="false"/>
          <w:i w:val="false"/>
          <w:color w:val="ff0000"/>
          <w:sz w:val="28"/>
        </w:rPr>
        <w:t>№ 129</w:t>
      </w:r>
      <w:r>
        <w:rPr>
          <w:rFonts w:ascii="Times New Roman"/>
          <w:b w:val="false"/>
          <w:i w:val="false"/>
          <w:color w:val="ff0000"/>
          <w:sz w:val="28"/>
        </w:rPr>
        <w:t xml:space="preserve">; 26.03.2019 </w:t>
      </w:r>
      <w:r>
        <w:rPr>
          <w:rFonts w:ascii="Times New Roman"/>
          <w:b w:val="false"/>
          <w:i w:val="false"/>
          <w:color w:val="ff0000"/>
          <w:sz w:val="28"/>
        </w:rPr>
        <w:t>№ 135</w:t>
      </w:r>
      <w:r>
        <w:rPr>
          <w:rFonts w:ascii="Times New Roman"/>
          <w:b w:val="false"/>
          <w:i w:val="false"/>
          <w:color w:val="ff0000"/>
          <w:sz w:val="28"/>
        </w:rPr>
        <w:t xml:space="preserve">; 26.03.2019 </w:t>
      </w:r>
      <w:r>
        <w:rPr>
          <w:rFonts w:ascii="Times New Roman"/>
          <w:b w:val="false"/>
          <w:i w:val="false"/>
          <w:color w:val="ff0000"/>
          <w:sz w:val="28"/>
        </w:rPr>
        <w:t>№ 142</w:t>
      </w:r>
      <w:r>
        <w:rPr>
          <w:rFonts w:ascii="Times New Roman"/>
          <w:b w:val="false"/>
          <w:i w:val="false"/>
          <w:color w:val="ff0000"/>
          <w:sz w:val="28"/>
        </w:rPr>
        <w:t xml:space="preserve">; 19.04.2019 </w:t>
      </w:r>
      <w:r>
        <w:rPr>
          <w:rFonts w:ascii="Times New Roman"/>
          <w:b w:val="false"/>
          <w:i w:val="false"/>
          <w:color w:val="ff0000"/>
          <w:sz w:val="28"/>
        </w:rPr>
        <w:t>№ 215</w:t>
      </w:r>
      <w:r>
        <w:rPr>
          <w:rFonts w:ascii="Times New Roman"/>
          <w:b w:val="false"/>
          <w:i w:val="false"/>
          <w:color w:val="ff0000"/>
          <w:sz w:val="28"/>
        </w:rPr>
        <w:t xml:space="preserve">; 23.04.2019 </w:t>
      </w:r>
      <w:r>
        <w:rPr>
          <w:rFonts w:ascii="Times New Roman"/>
          <w:b w:val="false"/>
          <w:i w:val="false"/>
          <w:color w:val="ff0000"/>
          <w:sz w:val="28"/>
        </w:rPr>
        <w:t>№ 219</w:t>
      </w:r>
      <w:r>
        <w:rPr>
          <w:rFonts w:ascii="Times New Roman"/>
          <w:b w:val="false"/>
          <w:i w:val="false"/>
          <w:color w:val="ff0000"/>
          <w:sz w:val="28"/>
        </w:rPr>
        <w:t xml:space="preserve">; 23.04.2019 </w:t>
      </w:r>
      <w:r>
        <w:rPr>
          <w:rFonts w:ascii="Times New Roman"/>
          <w:b w:val="false"/>
          <w:i w:val="false"/>
          <w:color w:val="ff0000"/>
          <w:sz w:val="28"/>
        </w:rPr>
        <w:t>№ 225</w:t>
      </w:r>
      <w:r>
        <w:rPr>
          <w:rFonts w:ascii="Times New Roman"/>
          <w:b w:val="false"/>
          <w:i w:val="false"/>
          <w:color w:val="ff0000"/>
          <w:sz w:val="28"/>
        </w:rPr>
        <w:t xml:space="preserve">; 25.04.2019 </w:t>
      </w:r>
      <w:r>
        <w:rPr>
          <w:rFonts w:ascii="Times New Roman"/>
          <w:b w:val="false"/>
          <w:i w:val="false"/>
          <w:color w:val="ff0000"/>
          <w:sz w:val="28"/>
        </w:rPr>
        <w:t>№ 226</w:t>
      </w:r>
      <w:r>
        <w:rPr>
          <w:rFonts w:ascii="Times New Roman"/>
          <w:b w:val="false"/>
          <w:i w:val="false"/>
          <w:color w:val="ff0000"/>
          <w:sz w:val="28"/>
        </w:rPr>
        <w:t xml:space="preserve">; 04.05.2019 </w:t>
      </w:r>
      <w:r>
        <w:rPr>
          <w:rFonts w:ascii="Times New Roman"/>
          <w:b w:val="false"/>
          <w:i w:val="false"/>
          <w:color w:val="ff0000"/>
          <w:sz w:val="28"/>
        </w:rPr>
        <w:t>№ 249</w:t>
      </w:r>
      <w:r>
        <w:rPr>
          <w:rFonts w:ascii="Times New Roman"/>
          <w:b w:val="false"/>
          <w:i w:val="false"/>
          <w:color w:val="ff0000"/>
          <w:sz w:val="28"/>
        </w:rPr>
        <w:t xml:space="preserve">; 30.05.2019 </w:t>
      </w:r>
      <w:r>
        <w:rPr>
          <w:rFonts w:ascii="Times New Roman"/>
          <w:b w:val="false"/>
          <w:i w:val="false"/>
          <w:color w:val="ff0000"/>
          <w:sz w:val="28"/>
        </w:rPr>
        <w:t>№ 354</w:t>
      </w:r>
      <w:r>
        <w:rPr>
          <w:rFonts w:ascii="Times New Roman"/>
          <w:b w:val="false"/>
          <w:i w:val="false"/>
          <w:color w:val="ff0000"/>
          <w:sz w:val="28"/>
        </w:rPr>
        <w:t xml:space="preserve">; 12.06.2019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13.06.2019 </w:t>
      </w:r>
      <w:r>
        <w:rPr>
          <w:rFonts w:ascii="Times New Roman"/>
          <w:b w:val="false"/>
          <w:i w:val="false"/>
          <w:color w:val="ff0000"/>
          <w:sz w:val="28"/>
        </w:rPr>
        <w:t>№ 404</w:t>
      </w:r>
      <w:r>
        <w:rPr>
          <w:rFonts w:ascii="Times New Roman"/>
          <w:b w:val="false"/>
          <w:i w:val="false"/>
          <w:color w:val="ff0000"/>
          <w:sz w:val="28"/>
        </w:rPr>
        <w:t xml:space="preserve">; 19.06.2019 </w:t>
      </w:r>
      <w:r>
        <w:rPr>
          <w:rFonts w:ascii="Times New Roman"/>
          <w:b w:val="false"/>
          <w:i w:val="false"/>
          <w:color w:val="ff0000"/>
          <w:sz w:val="28"/>
        </w:rPr>
        <w:t>№ 414</w:t>
      </w:r>
      <w:r>
        <w:rPr>
          <w:rFonts w:ascii="Times New Roman"/>
          <w:b w:val="false"/>
          <w:i w:val="false"/>
          <w:color w:val="ff0000"/>
          <w:sz w:val="28"/>
        </w:rPr>
        <w:t xml:space="preserve">; 25.06.2019 </w:t>
      </w:r>
      <w:r>
        <w:rPr>
          <w:rFonts w:ascii="Times New Roman"/>
          <w:b w:val="false"/>
          <w:i w:val="false"/>
          <w:color w:val="ff0000"/>
          <w:sz w:val="28"/>
        </w:rPr>
        <w:t>№ 433</w:t>
      </w:r>
      <w:r>
        <w:rPr>
          <w:rFonts w:ascii="Times New Roman"/>
          <w:b w:val="false"/>
          <w:i w:val="false"/>
          <w:color w:val="ff0000"/>
          <w:sz w:val="28"/>
        </w:rPr>
        <w:t xml:space="preserve">; 05.07.2019 </w:t>
      </w:r>
      <w:r>
        <w:rPr>
          <w:rFonts w:ascii="Times New Roman"/>
          <w:b w:val="false"/>
          <w:i w:val="false"/>
          <w:color w:val="ff0000"/>
          <w:sz w:val="28"/>
        </w:rPr>
        <w:t>№ 479</w:t>
      </w:r>
      <w:r>
        <w:rPr>
          <w:rFonts w:ascii="Times New Roman"/>
          <w:b w:val="false"/>
          <w:i w:val="false"/>
          <w:color w:val="ff0000"/>
          <w:sz w:val="28"/>
        </w:rPr>
        <w:t xml:space="preserve">; 10.07.2019 </w:t>
      </w:r>
      <w:r>
        <w:rPr>
          <w:rFonts w:ascii="Times New Roman"/>
          <w:b w:val="false"/>
          <w:i w:val="false"/>
          <w:color w:val="ff0000"/>
          <w:sz w:val="28"/>
        </w:rPr>
        <w:t>№ 497</w:t>
      </w:r>
      <w:r>
        <w:rPr>
          <w:rFonts w:ascii="Times New Roman"/>
          <w:b w:val="false"/>
          <w:i w:val="false"/>
          <w:color w:val="ff0000"/>
          <w:sz w:val="28"/>
        </w:rPr>
        <w:t xml:space="preserve">; 12.07.2019 </w:t>
      </w:r>
      <w:r>
        <w:rPr>
          <w:rFonts w:ascii="Times New Roman"/>
          <w:b w:val="false"/>
          <w:i w:val="false"/>
          <w:color w:val="ff0000"/>
          <w:sz w:val="28"/>
        </w:rPr>
        <w:t>№ 501</w:t>
      </w:r>
      <w:r>
        <w:rPr>
          <w:rFonts w:ascii="Times New Roman"/>
          <w:b w:val="false"/>
          <w:i w:val="false"/>
          <w:color w:val="ff0000"/>
          <w:sz w:val="28"/>
        </w:rPr>
        <w:t xml:space="preserve">; 25.07.2019 </w:t>
      </w:r>
      <w:r>
        <w:rPr>
          <w:rFonts w:ascii="Times New Roman"/>
          <w:b w:val="false"/>
          <w:i w:val="false"/>
          <w:color w:val="ff0000"/>
          <w:sz w:val="28"/>
        </w:rPr>
        <w:t>№ 533</w:t>
      </w:r>
      <w:r>
        <w:rPr>
          <w:rFonts w:ascii="Times New Roman"/>
          <w:b w:val="false"/>
          <w:i w:val="false"/>
          <w:color w:val="ff0000"/>
          <w:sz w:val="28"/>
        </w:rPr>
        <w:t xml:space="preserve">; 31.07.2019 </w:t>
      </w:r>
      <w:r>
        <w:rPr>
          <w:rFonts w:ascii="Times New Roman"/>
          <w:b w:val="false"/>
          <w:i w:val="false"/>
          <w:color w:val="ff0000"/>
          <w:sz w:val="28"/>
        </w:rPr>
        <w:t>№ 554</w:t>
      </w:r>
      <w:r>
        <w:rPr>
          <w:rFonts w:ascii="Times New Roman"/>
          <w:b w:val="false"/>
          <w:i w:val="false"/>
          <w:color w:val="ff0000"/>
          <w:sz w:val="28"/>
        </w:rPr>
        <w:t xml:space="preserve">; 27.08.2019 </w:t>
      </w:r>
      <w:r>
        <w:rPr>
          <w:rFonts w:ascii="Times New Roman"/>
          <w:b w:val="false"/>
          <w:i w:val="false"/>
          <w:color w:val="ff0000"/>
          <w:sz w:val="28"/>
        </w:rPr>
        <w:t>№ 631</w:t>
      </w:r>
      <w:r>
        <w:rPr>
          <w:rFonts w:ascii="Times New Roman"/>
          <w:b w:val="false"/>
          <w:i w:val="false"/>
          <w:color w:val="ff0000"/>
          <w:sz w:val="28"/>
        </w:rPr>
        <w:t xml:space="preserve">; 06.09.2019 </w:t>
      </w:r>
      <w:r>
        <w:rPr>
          <w:rFonts w:ascii="Times New Roman"/>
          <w:b w:val="false"/>
          <w:i w:val="false"/>
          <w:color w:val="ff0000"/>
          <w:sz w:val="28"/>
        </w:rPr>
        <w:t>№ 663</w:t>
      </w:r>
      <w:r>
        <w:rPr>
          <w:rFonts w:ascii="Times New Roman"/>
          <w:b w:val="false"/>
          <w:i w:val="false"/>
          <w:color w:val="ff0000"/>
          <w:sz w:val="28"/>
        </w:rPr>
        <w:t xml:space="preserve">; 10.10.2019 </w:t>
      </w:r>
      <w:r>
        <w:rPr>
          <w:rFonts w:ascii="Times New Roman"/>
          <w:b w:val="false"/>
          <w:i w:val="false"/>
          <w:color w:val="ff0000"/>
          <w:sz w:val="28"/>
        </w:rPr>
        <w:t>№ 748</w:t>
      </w:r>
      <w:r>
        <w:rPr>
          <w:rFonts w:ascii="Times New Roman"/>
          <w:b w:val="false"/>
          <w:i w:val="false"/>
          <w:color w:val="ff0000"/>
          <w:sz w:val="28"/>
        </w:rPr>
        <w:t xml:space="preserve">; 11.10.2019; </w:t>
      </w:r>
      <w:r>
        <w:rPr>
          <w:rFonts w:ascii="Times New Roman"/>
          <w:b w:val="false"/>
          <w:i w:val="false"/>
          <w:color w:val="ff0000"/>
          <w:sz w:val="28"/>
        </w:rPr>
        <w:t>№ 752</w:t>
      </w:r>
      <w:r>
        <w:rPr>
          <w:rFonts w:ascii="Times New Roman"/>
          <w:b w:val="false"/>
          <w:i w:val="false"/>
          <w:color w:val="ff0000"/>
          <w:sz w:val="28"/>
        </w:rPr>
        <w:t xml:space="preserve"> 11.10.2019 </w:t>
      </w:r>
      <w:r>
        <w:rPr>
          <w:rFonts w:ascii="Times New Roman"/>
          <w:b w:val="false"/>
          <w:i w:val="false"/>
          <w:color w:val="ff0000"/>
          <w:sz w:val="28"/>
        </w:rPr>
        <w:t>№ 753</w:t>
      </w:r>
      <w:r>
        <w:rPr>
          <w:rFonts w:ascii="Times New Roman"/>
          <w:b w:val="false"/>
          <w:i w:val="false"/>
          <w:color w:val="ff0000"/>
          <w:sz w:val="28"/>
        </w:rPr>
        <w:t xml:space="preserve">; 17.10.2019 </w:t>
      </w:r>
      <w:r>
        <w:rPr>
          <w:rFonts w:ascii="Times New Roman"/>
          <w:b w:val="false"/>
          <w:i w:val="false"/>
          <w:color w:val="ff0000"/>
          <w:sz w:val="28"/>
        </w:rPr>
        <w:t>№ 773</w:t>
      </w:r>
      <w:r>
        <w:rPr>
          <w:rFonts w:ascii="Times New Roman"/>
          <w:b w:val="false"/>
          <w:i w:val="false"/>
          <w:color w:val="ff0000"/>
          <w:sz w:val="28"/>
        </w:rPr>
        <w:t xml:space="preserve">; 28.10.2019 </w:t>
      </w:r>
      <w:r>
        <w:rPr>
          <w:rFonts w:ascii="Times New Roman"/>
          <w:b w:val="false"/>
          <w:i w:val="false"/>
          <w:color w:val="ff0000"/>
          <w:sz w:val="28"/>
        </w:rPr>
        <w:t>№ 890</w:t>
      </w:r>
      <w:r>
        <w:rPr>
          <w:rFonts w:ascii="Times New Roman"/>
          <w:b w:val="false"/>
          <w:i w:val="false"/>
          <w:color w:val="ff0000"/>
          <w:sz w:val="28"/>
        </w:rPr>
        <w:t xml:space="preserve">; 14.11.2019 </w:t>
      </w:r>
      <w:r>
        <w:rPr>
          <w:rFonts w:ascii="Times New Roman"/>
          <w:b w:val="false"/>
          <w:i w:val="false"/>
          <w:color w:val="ff0000"/>
          <w:sz w:val="28"/>
        </w:rPr>
        <w:t>№ 851</w:t>
      </w:r>
      <w:r>
        <w:rPr>
          <w:rFonts w:ascii="Times New Roman"/>
          <w:b w:val="false"/>
          <w:i w:val="false"/>
          <w:color w:val="ff0000"/>
          <w:sz w:val="28"/>
        </w:rPr>
        <w:t xml:space="preserve">; 27.11.2019 </w:t>
      </w:r>
      <w:r>
        <w:rPr>
          <w:rFonts w:ascii="Times New Roman"/>
          <w:b w:val="false"/>
          <w:i w:val="false"/>
          <w:color w:val="ff0000"/>
          <w:sz w:val="28"/>
        </w:rPr>
        <w:t>№ 887</w:t>
      </w:r>
      <w:r>
        <w:rPr>
          <w:rFonts w:ascii="Times New Roman"/>
          <w:b w:val="false"/>
          <w:i w:val="false"/>
          <w:color w:val="ff0000"/>
          <w:sz w:val="28"/>
        </w:rPr>
        <w:t xml:space="preserve">; 13.12.2019 </w:t>
      </w:r>
      <w:r>
        <w:rPr>
          <w:rFonts w:ascii="Times New Roman"/>
          <w:b w:val="false"/>
          <w:i w:val="false"/>
          <w:color w:val="ff0000"/>
          <w:sz w:val="28"/>
        </w:rPr>
        <w:t>№ 925</w:t>
      </w:r>
      <w:r>
        <w:rPr>
          <w:rFonts w:ascii="Times New Roman"/>
          <w:b w:val="false"/>
          <w:i w:val="false"/>
          <w:color w:val="ff0000"/>
          <w:sz w:val="28"/>
        </w:rPr>
        <w:t xml:space="preserve"> 19.12.2019 </w:t>
      </w:r>
      <w:r>
        <w:rPr>
          <w:rFonts w:ascii="Times New Roman"/>
          <w:b w:val="false"/>
          <w:i w:val="false"/>
          <w:color w:val="ff0000"/>
          <w:sz w:val="28"/>
        </w:rPr>
        <w:t>№ 935</w:t>
      </w:r>
      <w:r>
        <w:rPr>
          <w:rFonts w:ascii="Times New Roman"/>
          <w:b w:val="false"/>
          <w:i w:val="false"/>
          <w:color w:val="ff0000"/>
          <w:sz w:val="28"/>
        </w:rPr>
        <w:t xml:space="preserve">; 20.12. 2019 </w:t>
      </w:r>
      <w:r>
        <w:rPr>
          <w:rFonts w:ascii="Times New Roman"/>
          <w:b w:val="false"/>
          <w:i w:val="false"/>
          <w:color w:val="ff0000"/>
          <w:sz w:val="28"/>
        </w:rPr>
        <w:t>№ 955</w:t>
      </w:r>
      <w:r>
        <w:rPr>
          <w:rFonts w:ascii="Times New Roman"/>
          <w:b w:val="false"/>
          <w:i w:val="false"/>
          <w:color w:val="ff0000"/>
          <w:sz w:val="28"/>
        </w:rPr>
        <w:t xml:space="preserve">; 26.12.2019 </w:t>
      </w:r>
      <w:r>
        <w:rPr>
          <w:rFonts w:ascii="Times New Roman"/>
          <w:b w:val="false"/>
          <w:i w:val="false"/>
          <w:color w:val="ff0000"/>
          <w:sz w:val="28"/>
        </w:rPr>
        <w:t>№ 979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31.01.2020 </w:t>
      </w:r>
      <w:r>
        <w:rPr>
          <w:rFonts w:ascii="Times New Roman"/>
          <w:b w:val="false"/>
          <w:i w:val="false"/>
          <w:color w:val="ff0000"/>
          <w:sz w:val="28"/>
        </w:rPr>
        <w:t>№ 27</w:t>
      </w:r>
      <w:r>
        <w:rPr>
          <w:rFonts w:ascii="Times New Roman"/>
          <w:b w:val="false"/>
          <w:i w:val="false"/>
          <w:color w:val="ff0000"/>
          <w:sz w:val="28"/>
        </w:rPr>
        <w:t xml:space="preserve">; 04.02.2020 </w:t>
      </w:r>
      <w:r>
        <w:rPr>
          <w:rFonts w:ascii="Times New Roman"/>
          <w:b w:val="false"/>
          <w:i w:val="false"/>
          <w:color w:val="ff0000"/>
          <w:sz w:val="28"/>
        </w:rPr>
        <w:t>№ 34</w:t>
      </w:r>
      <w:r>
        <w:rPr>
          <w:rFonts w:ascii="Times New Roman"/>
          <w:b w:val="false"/>
          <w:i w:val="false"/>
          <w:color w:val="ff0000"/>
          <w:sz w:val="28"/>
        </w:rPr>
        <w:t xml:space="preserve">; 02.05.2020 </w:t>
      </w:r>
      <w:r>
        <w:rPr>
          <w:rFonts w:ascii="Times New Roman"/>
          <w:b w:val="false"/>
          <w:i w:val="false"/>
          <w:color w:val="ff0000"/>
          <w:sz w:val="28"/>
        </w:rPr>
        <w:t>№ 262</w:t>
      </w:r>
      <w:r>
        <w:rPr>
          <w:rFonts w:ascii="Times New Roman"/>
          <w:b w:val="false"/>
          <w:i w:val="false"/>
          <w:color w:val="ff0000"/>
          <w:sz w:val="28"/>
        </w:rPr>
        <w:t xml:space="preserve">; 27.05.2020 </w:t>
      </w:r>
      <w:r>
        <w:rPr>
          <w:rFonts w:ascii="Times New Roman"/>
          <w:b w:val="false"/>
          <w:i w:val="false"/>
          <w:color w:val="ff0000"/>
          <w:sz w:val="28"/>
        </w:rPr>
        <w:t>№ 326</w:t>
      </w:r>
      <w:r>
        <w:rPr>
          <w:rFonts w:ascii="Times New Roman"/>
          <w:b w:val="false"/>
          <w:i w:val="false"/>
          <w:color w:val="ff0000"/>
          <w:sz w:val="28"/>
        </w:rPr>
        <w:t xml:space="preserve">; 16.06.2020 </w:t>
      </w:r>
      <w:r>
        <w:rPr>
          <w:rFonts w:ascii="Times New Roman"/>
          <w:b w:val="false"/>
          <w:i w:val="false"/>
          <w:color w:val="ff0000"/>
          <w:sz w:val="28"/>
        </w:rPr>
        <w:t>№ 372</w:t>
      </w:r>
      <w:r>
        <w:rPr>
          <w:rFonts w:ascii="Times New Roman"/>
          <w:b w:val="false"/>
          <w:i w:val="false"/>
          <w:color w:val="ff0000"/>
          <w:sz w:val="28"/>
        </w:rPr>
        <w:t xml:space="preserve">; 10.07.2020 </w:t>
      </w:r>
      <w:r>
        <w:rPr>
          <w:rFonts w:ascii="Times New Roman"/>
          <w:b w:val="false"/>
          <w:i w:val="false"/>
          <w:color w:val="ff0000"/>
          <w:sz w:val="28"/>
        </w:rPr>
        <w:t>№ 436</w:t>
      </w:r>
      <w:r>
        <w:rPr>
          <w:rFonts w:ascii="Times New Roman"/>
          <w:b w:val="false"/>
          <w:i w:val="false"/>
          <w:color w:val="ff0000"/>
          <w:sz w:val="28"/>
        </w:rPr>
        <w:t xml:space="preserve">; 07.08.2020 </w:t>
      </w:r>
      <w:r>
        <w:rPr>
          <w:rFonts w:ascii="Times New Roman"/>
          <w:b w:val="false"/>
          <w:i w:val="false"/>
          <w:color w:val="ff0000"/>
          <w:sz w:val="28"/>
        </w:rPr>
        <w:t>№ 505</w:t>
      </w:r>
      <w:r>
        <w:rPr>
          <w:rFonts w:ascii="Times New Roman"/>
          <w:b w:val="false"/>
          <w:i w:val="false"/>
          <w:color w:val="ff0000"/>
          <w:sz w:val="28"/>
        </w:rPr>
        <w:t xml:space="preserve">; 08.09.2020 </w:t>
      </w:r>
      <w:r>
        <w:rPr>
          <w:rFonts w:ascii="Times New Roman"/>
          <w:b w:val="false"/>
          <w:i w:val="false"/>
          <w:color w:val="ff0000"/>
          <w:sz w:val="28"/>
        </w:rPr>
        <w:t>№ 558</w:t>
      </w:r>
      <w:r>
        <w:rPr>
          <w:rFonts w:ascii="Times New Roman"/>
          <w:b w:val="false"/>
          <w:i w:val="false"/>
          <w:color w:val="ff0000"/>
          <w:sz w:val="28"/>
        </w:rPr>
        <w:t xml:space="preserve">; 11.09.2020 </w:t>
      </w:r>
      <w:r>
        <w:rPr>
          <w:rFonts w:ascii="Times New Roman"/>
          <w:b w:val="false"/>
          <w:i w:val="false"/>
          <w:color w:val="ff0000"/>
          <w:sz w:val="28"/>
        </w:rPr>
        <w:t>№ 580</w:t>
      </w:r>
      <w:r>
        <w:rPr>
          <w:rFonts w:ascii="Times New Roman"/>
          <w:b w:val="false"/>
          <w:i w:val="false"/>
          <w:color w:val="ff0000"/>
          <w:sz w:val="28"/>
        </w:rPr>
        <w:t xml:space="preserve">; 01.10.2020 </w:t>
      </w:r>
      <w:r>
        <w:rPr>
          <w:rFonts w:ascii="Times New Roman"/>
          <w:b w:val="false"/>
          <w:i w:val="false"/>
          <w:color w:val="ff0000"/>
          <w:sz w:val="28"/>
        </w:rPr>
        <w:t>№ 630</w:t>
      </w:r>
      <w:r>
        <w:rPr>
          <w:rFonts w:ascii="Times New Roman"/>
          <w:b w:val="false"/>
          <w:i w:val="false"/>
          <w:color w:val="ff0000"/>
          <w:sz w:val="28"/>
        </w:rPr>
        <w:t xml:space="preserve">; 20.10.2020 </w:t>
      </w:r>
      <w:r>
        <w:rPr>
          <w:rFonts w:ascii="Times New Roman"/>
          <w:b w:val="false"/>
          <w:i w:val="false"/>
          <w:color w:val="ff0000"/>
          <w:sz w:val="28"/>
        </w:rPr>
        <w:t>№ 681</w:t>
      </w:r>
      <w:r>
        <w:rPr>
          <w:rFonts w:ascii="Times New Roman"/>
          <w:b w:val="false"/>
          <w:i w:val="false"/>
          <w:color w:val="ff0000"/>
          <w:sz w:val="28"/>
        </w:rPr>
        <w:t xml:space="preserve">; 23.10.2020 </w:t>
      </w:r>
      <w:r>
        <w:rPr>
          <w:rFonts w:ascii="Times New Roman"/>
          <w:b w:val="false"/>
          <w:i w:val="false"/>
          <w:color w:val="ff0000"/>
          <w:sz w:val="28"/>
        </w:rPr>
        <w:t>№ 701</w:t>
      </w:r>
      <w:r>
        <w:rPr>
          <w:rFonts w:ascii="Times New Roman"/>
          <w:b w:val="false"/>
          <w:i w:val="false"/>
          <w:color w:val="ff0000"/>
          <w:sz w:val="28"/>
        </w:rPr>
        <w:t xml:space="preserve">; 30.10.2020 </w:t>
      </w:r>
      <w:r>
        <w:rPr>
          <w:rFonts w:ascii="Times New Roman"/>
          <w:b w:val="false"/>
          <w:i w:val="false"/>
          <w:color w:val="ff0000"/>
          <w:sz w:val="28"/>
        </w:rPr>
        <w:t>№ 723</w:t>
      </w:r>
      <w:r>
        <w:rPr>
          <w:rFonts w:ascii="Times New Roman"/>
          <w:b w:val="false"/>
          <w:i w:val="false"/>
          <w:color w:val="ff0000"/>
          <w:sz w:val="28"/>
        </w:rPr>
        <w:t xml:space="preserve">; 06.11.2020 </w:t>
      </w:r>
      <w:r>
        <w:rPr>
          <w:rFonts w:ascii="Times New Roman"/>
          <w:b w:val="false"/>
          <w:i w:val="false"/>
          <w:color w:val="ff0000"/>
          <w:sz w:val="28"/>
        </w:rPr>
        <w:t>№ 741</w:t>
      </w:r>
      <w:r>
        <w:rPr>
          <w:rFonts w:ascii="Times New Roman"/>
          <w:b w:val="false"/>
          <w:i w:val="false"/>
          <w:color w:val="ff0000"/>
          <w:sz w:val="28"/>
        </w:rPr>
        <w:t xml:space="preserve">; 07.11.2020 </w:t>
      </w:r>
      <w:r>
        <w:rPr>
          <w:rFonts w:ascii="Times New Roman"/>
          <w:b w:val="false"/>
          <w:i w:val="false"/>
          <w:color w:val="ff0000"/>
          <w:sz w:val="28"/>
        </w:rPr>
        <w:t>№ 743</w:t>
      </w:r>
      <w:r>
        <w:rPr>
          <w:rFonts w:ascii="Times New Roman"/>
          <w:b w:val="false"/>
          <w:i w:val="false"/>
          <w:color w:val="ff0000"/>
          <w:sz w:val="28"/>
        </w:rPr>
        <w:t xml:space="preserve">; 12.11.2020 </w:t>
      </w:r>
      <w:r>
        <w:rPr>
          <w:rFonts w:ascii="Times New Roman"/>
          <w:b w:val="false"/>
          <w:i w:val="false"/>
          <w:color w:val="ff0000"/>
          <w:sz w:val="28"/>
        </w:rPr>
        <w:t>№ 761</w:t>
      </w:r>
      <w:r>
        <w:rPr>
          <w:rFonts w:ascii="Times New Roman"/>
          <w:b w:val="false"/>
          <w:i w:val="false"/>
          <w:color w:val="ff0000"/>
          <w:sz w:val="28"/>
        </w:rPr>
        <w:t xml:space="preserve">; 15.12.2020 </w:t>
      </w:r>
      <w:r>
        <w:rPr>
          <w:rFonts w:ascii="Times New Roman"/>
          <w:b w:val="false"/>
          <w:i w:val="false"/>
          <w:color w:val="ff0000"/>
          <w:sz w:val="28"/>
        </w:rPr>
        <w:t>№ 861</w:t>
      </w:r>
      <w:r>
        <w:rPr>
          <w:rFonts w:ascii="Times New Roman"/>
          <w:b w:val="false"/>
          <w:i w:val="false"/>
          <w:color w:val="ff0000"/>
          <w:sz w:val="28"/>
        </w:rPr>
        <w:t xml:space="preserve">; 30.12.2020 </w:t>
      </w:r>
      <w:r>
        <w:rPr>
          <w:rFonts w:ascii="Times New Roman"/>
          <w:b w:val="false"/>
          <w:i w:val="false"/>
          <w:color w:val="ff0000"/>
          <w:sz w:val="28"/>
        </w:rPr>
        <w:t>№ 940</w:t>
      </w:r>
      <w:r>
        <w:rPr>
          <w:rFonts w:ascii="Times New Roman"/>
          <w:b w:val="false"/>
          <w:i w:val="false"/>
          <w:color w:val="ff0000"/>
          <w:sz w:val="28"/>
        </w:rPr>
        <w:t xml:space="preserve">; 31.12.2020 </w:t>
      </w:r>
      <w:r>
        <w:rPr>
          <w:rFonts w:ascii="Times New Roman"/>
          <w:b w:val="false"/>
          <w:i w:val="false"/>
          <w:color w:val="ff0000"/>
          <w:sz w:val="28"/>
        </w:rPr>
        <w:t>№ 952</w:t>
      </w:r>
      <w:r>
        <w:rPr>
          <w:rFonts w:ascii="Times New Roman"/>
          <w:b w:val="false"/>
          <w:i w:val="false"/>
          <w:color w:val="ff0000"/>
          <w:sz w:val="28"/>
        </w:rPr>
        <w:t xml:space="preserve">; 31.12.2020 </w:t>
      </w:r>
      <w:r>
        <w:rPr>
          <w:rFonts w:ascii="Times New Roman"/>
          <w:b w:val="false"/>
          <w:i w:val="false"/>
          <w:color w:val="ff0000"/>
          <w:sz w:val="28"/>
        </w:rPr>
        <w:t>№ 955</w:t>
      </w:r>
      <w:r>
        <w:rPr>
          <w:rFonts w:ascii="Times New Roman"/>
          <w:b w:val="false"/>
          <w:i w:val="false"/>
          <w:color w:val="ff0000"/>
          <w:sz w:val="28"/>
        </w:rPr>
        <w:t xml:space="preserve"> (алғашқы ресми жарияланған күнінен кейін қолданысқа енгізіледі); 09.02.2021 </w:t>
      </w:r>
      <w:r>
        <w:rPr>
          <w:rFonts w:ascii="Times New Roman"/>
          <w:b w:val="false"/>
          <w:i w:val="false"/>
          <w:color w:val="ff0000"/>
          <w:sz w:val="28"/>
        </w:rPr>
        <w:t>№ 39</w:t>
      </w:r>
      <w:r>
        <w:rPr>
          <w:rFonts w:ascii="Times New Roman"/>
          <w:b w:val="false"/>
          <w:i w:val="false"/>
          <w:color w:val="ff0000"/>
          <w:sz w:val="28"/>
        </w:rPr>
        <w:t xml:space="preserve"> (01.01.2021 бастап қолданысқа енгiзiледi); 15.02.2021 </w:t>
      </w:r>
      <w:r>
        <w:rPr>
          <w:rFonts w:ascii="Times New Roman"/>
          <w:b w:val="false"/>
          <w:i w:val="false"/>
          <w:color w:val="ff0000"/>
          <w:sz w:val="28"/>
        </w:rPr>
        <w:t>№ 64</w:t>
      </w:r>
      <w:r>
        <w:rPr>
          <w:rFonts w:ascii="Times New Roman"/>
          <w:b w:val="false"/>
          <w:i w:val="false"/>
          <w:color w:val="ff0000"/>
          <w:sz w:val="28"/>
        </w:rPr>
        <w:t xml:space="preserve">; 09.03.2021 </w:t>
      </w:r>
      <w:r>
        <w:rPr>
          <w:rFonts w:ascii="Times New Roman"/>
          <w:b w:val="false"/>
          <w:i w:val="false"/>
          <w:color w:val="ff0000"/>
          <w:sz w:val="28"/>
        </w:rPr>
        <w:t>№ 128</w:t>
      </w:r>
      <w:r>
        <w:rPr>
          <w:rFonts w:ascii="Times New Roman"/>
          <w:b w:val="false"/>
          <w:i w:val="false"/>
          <w:color w:val="ff0000"/>
          <w:sz w:val="28"/>
        </w:rPr>
        <w:t xml:space="preserve">; 17.03.2021 </w:t>
      </w:r>
      <w:r>
        <w:rPr>
          <w:rFonts w:ascii="Times New Roman"/>
          <w:b w:val="false"/>
          <w:i w:val="false"/>
          <w:color w:val="ff0000"/>
          <w:sz w:val="28"/>
        </w:rPr>
        <w:t>№ 144</w:t>
      </w:r>
      <w:r>
        <w:rPr>
          <w:rFonts w:ascii="Times New Roman"/>
          <w:b w:val="false"/>
          <w:i w:val="false"/>
          <w:color w:val="ff0000"/>
          <w:sz w:val="28"/>
        </w:rPr>
        <w:t xml:space="preserve">; 30.03.2021 </w:t>
      </w:r>
      <w:r>
        <w:rPr>
          <w:rFonts w:ascii="Times New Roman"/>
          <w:b w:val="false"/>
          <w:i w:val="false"/>
          <w:color w:val="ff0000"/>
          <w:sz w:val="28"/>
        </w:rPr>
        <w:t>№ 175</w:t>
      </w:r>
      <w:r>
        <w:rPr>
          <w:rFonts w:ascii="Times New Roman"/>
          <w:b w:val="false"/>
          <w:i w:val="false"/>
          <w:color w:val="ff0000"/>
          <w:sz w:val="28"/>
        </w:rPr>
        <w:t xml:space="preserve">; 30.03.2021 </w:t>
      </w:r>
      <w:r>
        <w:rPr>
          <w:rFonts w:ascii="Times New Roman"/>
          <w:b w:val="false"/>
          <w:i w:val="false"/>
          <w:color w:val="ff0000"/>
          <w:sz w:val="28"/>
        </w:rPr>
        <w:t>№ 180</w:t>
      </w:r>
      <w:r>
        <w:rPr>
          <w:rFonts w:ascii="Times New Roman"/>
          <w:b w:val="false"/>
          <w:i w:val="false"/>
          <w:color w:val="ff0000"/>
          <w:sz w:val="28"/>
        </w:rPr>
        <w:t xml:space="preserve">; 31.03.2021 </w:t>
      </w:r>
      <w:r>
        <w:rPr>
          <w:rFonts w:ascii="Times New Roman"/>
          <w:b w:val="false"/>
          <w:i w:val="false"/>
          <w:color w:val="ff0000"/>
          <w:sz w:val="28"/>
        </w:rPr>
        <w:t>№ 195</w:t>
      </w:r>
      <w:r>
        <w:rPr>
          <w:rFonts w:ascii="Times New Roman"/>
          <w:b w:val="false"/>
          <w:i w:val="false"/>
          <w:color w:val="ff0000"/>
          <w:sz w:val="28"/>
        </w:rPr>
        <w:t xml:space="preserve">; 09.04.2021 </w:t>
      </w:r>
      <w:r>
        <w:rPr>
          <w:rFonts w:ascii="Times New Roman"/>
          <w:b w:val="false"/>
          <w:i w:val="false"/>
          <w:color w:val="ff0000"/>
          <w:sz w:val="28"/>
        </w:rPr>
        <w:t>№ 227</w:t>
      </w:r>
      <w:r>
        <w:rPr>
          <w:rFonts w:ascii="Times New Roman"/>
          <w:b w:val="false"/>
          <w:i w:val="false"/>
          <w:color w:val="ff0000"/>
          <w:sz w:val="28"/>
        </w:rPr>
        <w:t xml:space="preserve"> (қолданысқа енгiзiлу тәртібін </w:t>
      </w:r>
      <w:r>
        <w:rPr>
          <w:rFonts w:ascii="Times New Roman"/>
          <w:b w:val="false"/>
          <w:i w:val="false"/>
          <w:color w:val="ff0000"/>
          <w:sz w:val="28"/>
        </w:rPr>
        <w:t>8-т.</w:t>
      </w:r>
      <w:r>
        <w:rPr>
          <w:rFonts w:ascii="Times New Roman"/>
          <w:b w:val="false"/>
          <w:i w:val="false"/>
          <w:color w:val="ff0000"/>
          <w:sz w:val="28"/>
        </w:rPr>
        <w:t xml:space="preserve"> қараңыз); 15.04.2021 </w:t>
      </w:r>
      <w:r>
        <w:rPr>
          <w:rFonts w:ascii="Times New Roman"/>
          <w:b w:val="false"/>
          <w:i w:val="false"/>
          <w:color w:val="ff0000"/>
          <w:sz w:val="28"/>
        </w:rPr>
        <w:t>№ 241</w:t>
      </w:r>
      <w:r>
        <w:rPr>
          <w:rFonts w:ascii="Times New Roman"/>
          <w:b w:val="false"/>
          <w:i w:val="false"/>
          <w:color w:val="ff0000"/>
          <w:sz w:val="28"/>
        </w:rPr>
        <w:t xml:space="preserve">; 21.04.2021 </w:t>
      </w:r>
      <w:r>
        <w:rPr>
          <w:rFonts w:ascii="Times New Roman"/>
          <w:b w:val="false"/>
          <w:i w:val="false"/>
          <w:color w:val="ff0000"/>
          <w:sz w:val="28"/>
        </w:rPr>
        <w:t>№ 255</w:t>
      </w:r>
      <w:r>
        <w:rPr>
          <w:rFonts w:ascii="Times New Roman"/>
          <w:b w:val="false"/>
          <w:i w:val="false"/>
          <w:color w:val="ff0000"/>
          <w:sz w:val="28"/>
        </w:rPr>
        <w:t xml:space="preserve">; 20.05.2021 </w:t>
      </w:r>
      <w:r>
        <w:rPr>
          <w:rFonts w:ascii="Times New Roman"/>
          <w:b w:val="false"/>
          <w:i w:val="false"/>
          <w:color w:val="ff0000"/>
          <w:sz w:val="28"/>
        </w:rPr>
        <w:t>№ 331</w:t>
      </w:r>
      <w:r>
        <w:rPr>
          <w:rFonts w:ascii="Times New Roman"/>
          <w:b w:val="false"/>
          <w:i w:val="false"/>
          <w:color w:val="ff0000"/>
          <w:sz w:val="28"/>
        </w:rPr>
        <w:t xml:space="preserve">; 04.06.2021 </w:t>
      </w:r>
      <w:r>
        <w:rPr>
          <w:rFonts w:ascii="Times New Roman"/>
          <w:b w:val="false"/>
          <w:i w:val="false"/>
          <w:color w:val="ff0000"/>
          <w:sz w:val="28"/>
        </w:rPr>
        <w:t>№ 378</w:t>
      </w:r>
      <w:r>
        <w:rPr>
          <w:rFonts w:ascii="Times New Roman"/>
          <w:b w:val="false"/>
          <w:i w:val="false"/>
          <w:color w:val="ff0000"/>
          <w:sz w:val="28"/>
        </w:rPr>
        <w:t xml:space="preserve">; 28.06.2021 </w:t>
      </w:r>
      <w:r>
        <w:rPr>
          <w:rFonts w:ascii="Times New Roman"/>
          <w:b w:val="false"/>
          <w:i w:val="false"/>
          <w:color w:val="ff0000"/>
          <w:sz w:val="28"/>
        </w:rPr>
        <w:t>№ 439</w:t>
      </w:r>
      <w:r>
        <w:rPr>
          <w:rFonts w:ascii="Times New Roman"/>
          <w:b w:val="false"/>
          <w:i w:val="false"/>
          <w:color w:val="ff0000"/>
          <w:sz w:val="28"/>
        </w:rPr>
        <w:t xml:space="preserve">; 01.09.2021 </w:t>
      </w:r>
      <w:r>
        <w:rPr>
          <w:rFonts w:ascii="Times New Roman"/>
          <w:b w:val="false"/>
          <w:i w:val="false"/>
          <w:color w:val="ff0000"/>
          <w:sz w:val="28"/>
        </w:rPr>
        <w:t>№ 597</w:t>
      </w:r>
      <w:r>
        <w:rPr>
          <w:rFonts w:ascii="Times New Roman"/>
          <w:b w:val="false"/>
          <w:i w:val="false"/>
          <w:color w:val="ff0000"/>
          <w:sz w:val="28"/>
        </w:rPr>
        <w:t xml:space="preserve">; 13.09.2021 </w:t>
      </w:r>
      <w:r>
        <w:rPr>
          <w:rFonts w:ascii="Times New Roman"/>
          <w:b w:val="false"/>
          <w:i w:val="false"/>
          <w:color w:val="ff0000"/>
          <w:sz w:val="28"/>
        </w:rPr>
        <w:t>№ 636</w:t>
      </w:r>
      <w:r>
        <w:rPr>
          <w:rFonts w:ascii="Times New Roman"/>
          <w:b w:val="false"/>
          <w:i w:val="false"/>
          <w:color w:val="ff0000"/>
          <w:sz w:val="28"/>
        </w:rPr>
        <w:t xml:space="preserve">; 29.09.2021 </w:t>
      </w:r>
      <w:r>
        <w:rPr>
          <w:rFonts w:ascii="Times New Roman"/>
          <w:b w:val="false"/>
          <w:i w:val="false"/>
          <w:color w:val="ff0000"/>
          <w:sz w:val="28"/>
        </w:rPr>
        <w:t>№ 688</w:t>
      </w:r>
      <w:r>
        <w:rPr>
          <w:rFonts w:ascii="Times New Roman"/>
          <w:b w:val="false"/>
          <w:i w:val="false"/>
          <w:color w:val="ff0000"/>
          <w:sz w:val="28"/>
        </w:rPr>
        <w:t xml:space="preserve">; 01.10.2021 </w:t>
      </w:r>
      <w:r>
        <w:rPr>
          <w:rFonts w:ascii="Times New Roman"/>
          <w:b w:val="false"/>
          <w:i w:val="false"/>
          <w:color w:val="ff0000"/>
          <w:sz w:val="28"/>
        </w:rPr>
        <w:t>№ 701</w:t>
      </w:r>
      <w:r>
        <w:rPr>
          <w:rFonts w:ascii="Times New Roman"/>
          <w:b w:val="false"/>
          <w:i w:val="false"/>
          <w:color w:val="ff0000"/>
          <w:sz w:val="28"/>
        </w:rPr>
        <w:t xml:space="preserve">; 30.11.2021 </w:t>
      </w:r>
      <w:r>
        <w:rPr>
          <w:rFonts w:ascii="Times New Roman"/>
          <w:b w:val="false"/>
          <w:i w:val="false"/>
          <w:color w:val="ff0000"/>
          <w:sz w:val="28"/>
        </w:rPr>
        <w:t>№ 858</w:t>
      </w:r>
      <w:r>
        <w:rPr>
          <w:rFonts w:ascii="Times New Roman"/>
          <w:b w:val="false"/>
          <w:i w:val="false"/>
          <w:color w:val="ff0000"/>
          <w:sz w:val="28"/>
        </w:rPr>
        <w:t xml:space="preserve">; 20.12.2021 </w:t>
      </w:r>
      <w:r>
        <w:rPr>
          <w:rFonts w:ascii="Times New Roman"/>
          <w:b w:val="false"/>
          <w:i w:val="false"/>
          <w:color w:val="ff0000"/>
          <w:sz w:val="28"/>
        </w:rPr>
        <w:t>№ 910</w:t>
      </w:r>
      <w:r>
        <w:rPr>
          <w:rFonts w:ascii="Times New Roman"/>
          <w:b w:val="false"/>
          <w:i w:val="false"/>
          <w:color w:val="ff0000"/>
          <w:sz w:val="28"/>
        </w:rPr>
        <w:t xml:space="preserve">; 30.12.2021 </w:t>
      </w:r>
      <w:r>
        <w:rPr>
          <w:rFonts w:ascii="Times New Roman"/>
          <w:b w:val="false"/>
          <w:i w:val="false"/>
          <w:color w:val="ff0000"/>
          <w:sz w:val="28"/>
        </w:rPr>
        <w:t>№ 971</w:t>
      </w:r>
      <w:r>
        <w:rPr>
          <w:rFonts w:ascii="Times New Roman"/>
          <w:b w:val="false"/>
          <w:i w:val="false"/>
          <w:color w:val="ff0000"/>
          <w:sz w:val="28"/>
        </w:rPr>
        <w:t xml:space="preserve">; 18.01.2022 </w:t>
      </w:r>
      <w:r>
        <w:rPr>
          <w:rFonts w:ascii="Times New Roman"/>
          <w:b w:val="false"/>
          <w:i w:val="false"/>
          <w:color w:val="ff0000"/>
          <w:sz w:val="28"/>
        </w:rPr>
        <w:t>№ 20</w:t>
      </w:r>
      <w:r>
        <w:rPr>
          <w:rFonts w:ascii="Times New Roman"/>
          <w:b w:val="false"/>
          <w:i w:val="false"/>
          <w:color w:val="ff0000"/>
          <w:sz w:val="28"/>
        </w:rPr>
        <w:t xml:space="preserve">; 24.01.2022 </w:t>
      </w:r>
      <w:r>
        <w:rPr>
          <w:rFonts w:ascii="Times New Roman"/>
          <w:b w:val="false"/>
          <w:i w:val="false"/>
          <w:color w:val="ff0000"/>
          <w:sz w:val="28"/>
        </w:rPr>
        <w:t>№ 25</w:t>
      </w:r>
      <w:r>
        <w:rPr>
          <w:rFonts w:ascii="Times New Roman"/>
          <w:b w:val="false"/>
          <w:i w:val="false"/>
          <w:color w:val="ff0000"/>
          <w:sz w:val="28"/>
        </w:rPr>
        <w:t xml:space="preserve">; 31.01.2022 </w:t>
      </w:r>
      <w:r>
        <w:rPr>
          <w:rFonts w:ascii="Times New Roman"/>
          <w:b w:val="false"/>
          <w:i w:val="false"/>
          <w:color w:val="ff0000"/>
          <w:sz w:val="28"/>
        </w:rPr>
        <w:t>№ 36</w:t>
      </w:r>
      <w:r>
        <w:rPr>
          <w:rFonts w:ascii="Times New Roman"/>
          <w:b w:val="false"/>
          <w:i w:val="false"/>
          <w:color w:val="ff0000"/>
          <w:sz w:val="28"/>
        </w:rPr>
        <w:t xml:space="preserve">; 18.02.2022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бастап қолданысқа енгізіледі); 29.04.2022 </w:t>
      </w:r>
      <w:r>
        <w:rPr>
          <w:rFonts w:ascii="Times New Roman"/>
          <w:b w:val="false"/>
          <w:i w:val="false"/>
          <w:color w:val="ff0000"/>
          <w:sz w:val="28"/>
        </w:rPr>
        <w:t>№ 275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23.05.2022 </w:t>
      </w:r>
      <w:r>
        <w:rPr>
          <w:rFonts w:ascii="Times New Roman"/>
          <w:b w:val="false"/>
          <w:i w:val="false"/>
          <w:color w:val="ff0000"/>
          <w:sz w:val="28"/>
        </w:rPr>
        <w:t>№ 325</w:t>
      </w:r>
      <w:r>
        <w:rPr>
          <w:rFonts w:ascii="Times New Roman"/>
          <w:b w:val="false"/>
          <w:i w:val="false"/>
          <w:color w:val="ff0000"/>
          <w:sz w:val="28"/>
        </w:rPr>
        <w:t xml:space="preserve">); 14.07.2022 </w:t>
      </w:r>
      <w:r>
        <w:rPr>
          <w:rFonts w:ascii="Times New Roman"/>
          <w:b w:val="false"/>
          <w:i w:val="false"/>
          <w:color w:val="ff0000"/>
          <w:sz w:val="28"/>
        </w:rPr>
        <w:t>№ 478</w:t>
      </w:r>
      <w:r>
        <w:rPr>
          <w:rFonts w:ascii="Times New Roman"/>
          <w:b w:val="false"/>
          <w:i w:val="false"/>
          <w:color w:val="ff0000"/>
          <w:sz w:val="28"/>
        </w:rPr>
        <w:t xml:space="preserve">; 05.08.2022 </w:t>
      </w:r>
      <w:r>
        <w:rPr>
          <w:rFonts w:ascii="Times New Roman"/>
          <w:b w:val="false"/>
          <w:i w:val="false"/>
          <w:color w:val="ff0000"/>
          <w:sz w:val="28"/>
        </w:rPr>
        <w:t>№ 535</w:t>
      </w:r>
      <w:r>
        <w:rPr>
          <w:rFonts w:ascii="Times New Roman"/>
          <w:b w:val="false"/>
          <w:i w:val="false"/>
          <w:color w:val="ff0000"/>
          <w:sz w:val="28"/>
        </w:rPr>
        <w:t xml:space="preserve">; 05.08.2022 </w:t>
      </w:r>
      <w:r>
        <w:rPr>
          <w:rFonts w:ascii="Times New Roman"/>
          <w:b w:val="false"/>
          <w:i w:val="false"/>
          <w:color w:val="ff0000"/>
          <w:sz w:val="28"/>
        </w:rPr>
        <w:t>№ 540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16.08.2022 </w:t>
      </w:r>
      <w:r>
        <w:rPr>
          <w:rFonts w:ascii="Times New Roman"/>
          <w:b w:val="false"/>
          <w:i w:val="false"/>
          <w:color w:val="ff0000"/>
          <w:sz w:val="28"/>
        </w:rPr>
        <w:t>№ 561</w:t>
      </w:r>
      <w:r>
        <w:rPr>
          <w:rFonts w:ascii="Times New Roman"/>
          <w:b w:val="false"/>
          <w:i w:val="false"/>
          <w:color w:val="ff0000"/>
          <w:sz w:val="28"/>
        </w:rPr>
        <w:t xml:space="preserve">; 19.08.2022 </w:t>
      </w:r>
      <w:r>
        <w:rPr>
          <w:rFonts w:ascii="Times New Roman"/>
          <w:b w:val="false"/>
          <w:i w:val="false"/>
          <w:color w:val="ff0000"/>
          <w:sz w:val="28"/>
        </w:rPr>
        <w:t>№ 581</w:t>
      </w:r>
      <w:r>
        <w:rPr>
          <w:rFonts w:ascii="Times New Roman"/>
          <w:b w:val="false"/>
          <w:i w:val="false"/>
          <w:color w:val="ff0000"/>
          <w:sz w:val="28"/>
        </w:rPr>
        <w:t xml:space="preserve">; 27.08.2022 </w:t>
      </w:r>
      <w:r>
        <w:rPr>
          <w:rFonts w:ascii="Times New Roman"/>
          <w:b w:val="false"/>
          <w:i w:val="false"/>
          <w:color w:val="ff0000"/>
          <w:sz w:val="28"/>
        </w:rPr>
        <w:t>№ 618</w:t>
      </w:r>
      <w:r>
        <w:rPr>
          <w:rFonts w:ascii="Times New Roman"/>
          <w:b w:val="false"/>
          <w:i w:val="false"/>
          <w:color w:val="ff0000"/>
          <w:sz w:val="28"/>
        </w:rPr>
        <w:t xml:space="preserve">; 08.09.2022 </w:t>
      </w:r>
      <w:r>
        <w:rPr>
          <w:rFonts w:ascii="Times New Roman"/>
          <w:b w:val="false"/>
          <w:i w:val="false"/>
          <w:color w:val="ff0000"/>
          <w:sz w:val="28"/>
        </w:rPr>
        <w:t>№ 670</w:t>
      </w:r>
      <w:r>
        <w:rPr>
          <w:rFonts w:ascii="Times New Roman"/>
          <w:b w:val="false"/>
          <w:i w:val="false"/>
          <w:color w:val="ff0000"/>
          <w:sz w:val="28"/>
        </w:rPr>
        <w:t xml:space="preserve">; 05.10.2022 </w:t>
      </w:r>
      <w:r>
        <w:rPr>
          <w:rFonts w:ascii="Times New Roman"/>
          <w:b w:val="false"/>
          <w:i w:val="false"/>
          <w:color w:val="ff0000"/>
          <w:sz w:val="28"/>
        </w:rPr>
        <w:t>№ 792</w:t>
      </w:r>
      <w:r>
        <w:rPr>
          <w:rFonts w:ascii="Times New Roman"/>
          <w:b w:val="false"/>
          <w:i w:val="false"/>
          <w:color w:val="ff0000"/>
          <w:sz w:val="28"/>
        </w:rPr>
        <w:t xml:space="preserve">; 31.10.2022 </w:t>
      </w:r>
      <w:r>
        <w:rPr>
          <w:rFonts w:ascii="Times New Roman"/>
          <w:b w:val="false"/>
          <w:i w:val="false"/>
          <w:color w:val="ff0000"/>
          <w:sz w:val="28"/>
        </w:rPr>
        <w:t>№ 857</w:t>
      </w:r>
      <w:r>
        <w:rPr>
          <w:rFonts w:ascii="Times New Roman"/>
          <w:b w:val="false"/>
          <w:i w:val="false"/>
          <w:color w:val="ff0000"/>
          <w:sz w:val="28"/>
        </w:rPr>
        <w:t xml:space="preserve">; 03.11.2022 </w:t>
      </w:r>
      <w:r>
        <w:rPr>
          <w:rFonts w:ascii="Times New Roman"/>
          <w:b w:val="false"/>
          <w:i w:val="false"/>
          <w:color w:val="ff0000"/>
          <w:sz w:val="28"/>
        </w:rPr>
        <w:t>№ 868</w:t>
      </w:r>
      <w:r>
        <w:rPr>
          <w:rFonts w:ascii="Times New Roman"/>
          <w:b w:val="false"/>
          <w:i w:val="false"/>
          <w:color w:val="ff0000"/>
          <w:sz w:val="28"/>
        </w:rPr>
        <w:t xml:space="preserve"> (алғашқы ресми жарияланған күнінен бастап қолданысқа енгізіледі); 21.11.2022 </w:t>
      </w:r>
      <w:r>
        <w:rPr>
          <w:rFonts w:ascii="Times New Roman"/>
          <w:b w:val="false"/>
          <w:i w:val="false"/>
          <w:color w:val="ff0000"/>
          <w:sz w:val="28"/>
        </w:rPr>
        <w:t>№ 930</w:t>
      </w:r>
      <w:r>
        <w:rPr>
          <w:rFonts w:ascii="Times New Roman"/>
          <w:b w:val="false"/>
          <w:i w:val="false"/>
          <w:color w:val="ff0000"/>
          <w:sz w:val="28"/>
        </w:rPr>
        <w:t xml:space="preserve">; 25.11.2022 </w:t>
      </w:r>
      <w:r>
        <w:rPr>
          <w:rFonts w:ascii="Times New Roman"/>
          <w:b w:val="false"/>
          <w:i w:val="false"/>
          <w:color w:val="ff0000"/>
          <w:sz w:val="28"/>
        </w:rPr>
        <w:t>№ 949</w:t>
      </w:r>
      <w:r>
        <w:rPr>
          <w:rFonts w:ascii="Times New Roman"/>
          <w:b w:val="false"/>
          <w:i w:val="false"/>
          <w:color w:val="ff0000"/>
          <w:sz w:val="28"/>
        </w:rPr>
        <w:t xml:space="preserve">; 14.12.2022 </w:t>
      </w:r>
      <w:r>
        <w:rPr>
          <w:rFonts w:ascii="Times New Roman"/>
          <w:b w:val="false"/>
          <w:i w:val="false"/>
          <w:color w:val="ff0000"/>
          <w:sz w:val="28"/>
        </w:rPr>
        <w:t>№ 1003</w:t>
      </w:r>
      <w:r>
        <w:rPr>
          <w:rFonts w:ascii="Times New Roman"/>
          <w:b w:val="false"/>
          <w:i w:val="false"/>
          <w:color w:val="ff0000"/>
          <w:sz w:val="28"/>
        </w:rPr>
        <w:t xml:space="preserve">; 20.12.2022 </w:t>
      </w:r>
      <w:r>
        <w:rPr>
          <w:rFonts w:ascii="Times New Roman"/>
          <w:b w:val="false"/>
          <w:i w:val="false"/>
          <w:color w:val="ff0000"/>
          <w:sz w:val="28"/>
        </w:rPr>
        <w:t>№ 1033</w:t>
      </w:r>
      <w:r>
        <w:rPr>
          <w:rFonts w:ascii="Times New Roman"/>
          <w:b w:val="false"/>
          <w:i w:val="false"/>
          <w:color w:val="ff0000"/>
          <w:sz w:val="28"/>
        </w:rPr>
        <w:t xml:space="preserve">; 21.12.2022 </w:t>
      </w:r>
      <w:r>
        <w:rPr>
          <w:rFonts w:ascii="Times New Roman"/>
          <w:b w:val="false"/>
          <w:i w:val="false"/>
          <w:color w:val="ff0000"/>
          <w:sz w:val="28"/>
        </w:rPr>
        <w:t>№ 1046</w:t>
      </w:r>
      <w:r>
        <w:rPr>
          <w:rFonts w:ascii="Times New Roman"/>
          <w:b w:val="false"/>
          <w:i w:val="false"/>
          <w:color w:val="ff0000"/>
          <w:sz w:val="28"/>
        </w:rPr>
        <w:t xml:space="preserve">; 26.12.2022 </w:t>
      </w:r>
      <w:r>
        <w:rPr>
          <w:rFonts w:ascii="Times New Roman"/>
          <w:b w:val="false"/>
          <w:i w:val="false"/>
          <w:color w:val="ff0000"/>
          <w:sz w:val="28"/>
        </w:rPr>
        <w:t>№ 1061</w:t>
      </w:r>
      <w:r>
        <w:rPr>
          <w:rFonts w:ascii="Times New Roman"/>
          <w:b w:val="false"/>
          <w:i w:val="false"/>
          <w:color w:val="ff0000"/>
          <w:sz w:val="28"/>
        </w:rPr>
        <w:t xml:space="preserve">; 30.12.2022 </w:t>
      </w:r>
      <w:r>
        <w:rPr>
          <w:rFonts w:ascii="Times New Roman"/>
          <w:b w:val="false"/>
          <w:i w:val="false"/>
          <w:color w:val="ff0000"/>
          <w:sz w:val="28"/>
        </w:rPr>
        <w:t>№ 1111</w:t>
      </w:r>
      <w:r>
        <w:rPr>
          <w:rFonts w:ascii="Times New Roman"/>
          <w:b w:val="false"/>
          <w:i w:val="false"/>
          <w:color w:val="ff0000"/>
          <w:sz w:val="28"/>
        </w:rPr>
        <w:t xml:space="preserve">; 30.12.2022 </w:t>
      </w:r>
      <w:r>
        <w:rPr>
          <w:rFonts w:ascii="Times New Roman"/>
          <w:b w:val="false"/>
          <w:i w:val="false"/>
          <w:color w:val="ff0000"/>
          <w:sz w:val="28"/>
        </w:rPr>
        <w:t>№ 1121</w:t>
      </w:r>
      <w:r>
        <w:rPr>
          <w:rFonts w:ascii="Times New Roman"/>
          <w:b w:val="false"/>
          <w:i w:val="false"/>
          <w:color w:val="ff0000"/>
          <w:sz w:val="28"/>
        </w:rPr>
        <w:t xml:space="preserve">; 30.12.2022 </w:t>
      </w:r>
      <w:r>
        <w:rPr>
          <w:rFonts w:ascii="Times New Roman"/>
          <w:b w:val="false"/>
          <w:i w:val="false"/>
          <w:color w:val="ff0000"/>
          <w:sz w:val="28"/>
        </w:rPr>
        <w:t>№ 1132</w:t>
      </w:r>
      <w:r>
        <w:rPr>
          <w:rFonts w:ascii="Times New Roman"/>
          <w:b w:val="false"/>
          <w:i w:val="false"/>
          <w:color w:val="ff0000"/>
          <w:sz w:val="28"/>
        </w:rPr>
        <w:t xml:space="preserve">; 20.01.2023 </w:t>
      </w:r>
      <w:r>
        <w:rPr>
          <w:rFonts w:ascii="Times New Roman"/>
          <w:b w:val="false"/>
          <w:i w:val="false"/>
          <w:color w:val="ff0000"/>
          <w:sz w:val="28"/>
        </w:rPr>
        <w:t>№ 28</w:t>
      </w:r>
      <w:r>
        <w:rPr>
          <w:rFonts w:ascii="Times New Roman"/>
          <w:b w:val="false"/>
          <w:i w:val="false"/>
          <w:color w:val="ff0000"/>
          <w:sz w:val="28"/>
        </w:rPr>
        <w:t xml:space="preserve">; 25.01.2023 </w:t>
      </w:r>
      <w:r>
        <w:rPr>
          <w:rFonts w:ascii="Times New Roman"/>
          <w:b w:val="false"/>
          <w:i w:val="false"/>
          <w:color w:val="ff0000"/>
          <w:sz w:val="28"/>
        </w:rPr>
        <w:t>№ 36</w:t>
      </w:r>
      <w:r>
        <w:rPr>
          <w:rFonts w:ascii="Times New Roman"/>
          <w:b w:val="false"/>
          <w:i w:val="false"/>
          <w:color w:val="ff0000"/>
          <w:sz w:val="28"/>
        </w:rPr>
        <w:t xml:space="preserve">; 15.02.2023 </w:t>
      </w:r>
      <w:r>
        <w:rPr>
          <w:rFonts w:ascii="Times New Roman"/>
          <w:b w:val="false"/>
          <w:i w:val="false"/>
          <w:color w:val="ff0000"/>
          <w:sz w:val="28"/>
        </w:rPr>
        <w:t>№ 129</w:t>
      </w:r>
      <w:r>
        <w:rPr>
          <w:rFonts w:ascii="Times New Roman"/>
          <w:b w:val="false"/>
          <w:i w:val="false"/>
          <w:color w:val="ff0000"/>
          <w:sz w:val="28"/>
        </w:rPr>
        <w:t xml:space="preserve">; 22.02.2023 </w:t>
      </w:r>
      <w:r>
        <w:rPr>
          <w:rFonts w:ascii="Times New Roman"/>
          <w:b w:val="false"/>
          <w:i w:val="false"/>
          <w:color w:val="ff0000"/>
          <w:sz w:val="28"/>
        </w:rPr>
        <w:t>№ 148</w:t>
      </w:r>
      <w:r>
        <w:rPr>
          <w:rFonts w:ascii="Times New Roman"/>
          <w:b w:val="false"/>
          <w:i w:val="false"/>
          <w:color w:val="ff0000"/>
          <w:sz w:val="28"/>
        </w:rPr>
        <w:t xml:space="preserve">; 16.03.2023 </w:t>
      </w:r>
      <w:r>
        <w:rPr>
          <w:rFonts w:ascii="Times New Roman"/>
          <w:b w:val="false"/>
          <w:i w:val="false"/>
          <w:color w:val="ff0000"/>
          <w:sz w:val="28"/>
        </w:rPr>
        <w:t>№ 224</w:t>
      </w:r>
      <w:r>
        <w:rPr>
          <w:rFonts w:ascii="Times New Roman"/>
          <w:b w:val="false"/>
          <w:i w:val="false"/>
          <w:color w:val="ff0000"/>
          <w:sz w:val="28"/>
        </w:rPr>
        <w:t xml:space="preserve">; 20.03.2023 </w:t>
      </w:r>
      <w:r>
        <w:rPr>
          <w:rFonts w:ascii="Times New Roman"/>
          <w:b w:val="false"/>
          <w:i w:val="false"/>
          <w:color w:val="ff0000"/>
          <w:sz w:val="28"/>
        </w:rPr>
        <w:t>№ 241</w:t>
      </w:r>
      <w:r>
        <w:rPr>
          <w:rFonts w:ascii="Times New Roman"/>
          <w:b w:val="false"/>
          <w:i w:val="false"/>
          <w:color w:val="ff0000"/>
          <w:sz w:val="28"/>
        </w:rPr>
        <w:t xml:space="preserve">; 28.03.2023 </w:t>
      </w:r>
      <w:r>
        <w:rPr>
          <w:rFonts w:ascii="Times New Roman"/>
          <w:b w:val="false"/>
          <w:i w:val="false"/>
          <w:color w:val="ff0000"/>
          <w:sz w:val="28"/>
        </w:rPr>
        <w:t>№ 261</w:t>
      </w:r>
      <w:r>
        <w:rPr>
          <w:rFonts w:ascii="Times New Roman"/>
          <w:b w:val="false"/>
          <w:i w:val="false"/>
          <w:color w:val="ff0000"/>
          <w:sz w:val="28"/>
        </w:rPr>
        <w:t xml:space="preserve">; 11.04.2023 </w:t>
      </w:r>
      <w:r>
        <w:rPr>
          <w:rFonts w:ascii="Times New Roman"/>
          <w:b w:val="false"/>
          <w:i w:val="false"/>
          <w:color w:val="ff0000"/>
          <w:sz w:val="28"/>
        </w:rPr>
        <w:t>№ 281</w:t>
      </w:r>
      <w:r>
        <w:rPr>
          <w:rFonts w:ascii="Times New Roman"/>
          <w:b w:val="false"/>
          <w:i w:val="false"/>
          <w:color w:val="ff0000"/>
          <w:sz w:val="28"/>
        </w:rPr>
        <w:t xml:space="preserve">; 02.05.2023 </w:t>
      </w:r>
      <w:r>
        <w:rPr>
          <w:rFonts w:ascii="Times New Roman"/>
          <w:b w:val="false"/>
          <w:i w:val="false"/>
          <w:color w:val="ff0000"/>
          <w:sz w:val="28"/>
        </w:rPr>
        <w:t>№ 345</w:t>
      </w:r>
      <w:r>
        <w:rPr>
          <w:rFonts w:ascii="Times New Roman"/>
          <w:b w:val="false"/>
          <w:i w:val="false"/>
          <w:color w:val="ff0000"/>
          <w:sz w:val="28"/>
        </w:rPr>
        <w:t xml:space="preserve">; 17.08.2023 </w:t>
      </w:r>
      <w:r>
        <w:rPr>
          <w:rFonts w:ascii="Times New Roman"/>
          <w:b w:val="false"/>
          <w:i w:val="false"/>
          <w:color w:val="ff0000"/>
          <w:sz w:val="28"/>
        </w:rPr>
        <w:t>№ 706</w:t>
      </w:r>
      <w:r>
        <w:rPr>
          <w:rFonts w:ascii="Times New Roman"/>
          <w:b w:val="false"/>
          <w:i w:val="false"/>
          <w:color w:val="ff0000"/>
          <w:sz w:val="28"/>
        </w:rPr>
        <w:t xml:space="preserve">; 28.08.2023 </w:t>
      </w:r>
      <w:r>
        <w:rPr>
          <w:rFonts w:ascii="Times New Roman"/>
          <w:b w:val="false"/>
          <w:i w:val="false"/>
          <w:color w:val="ff0000"/>
          <w:sz w:val="28"/>
        </w:rPr>
        <w:t>№ 726</w:t>
      </w:r>
      <w:r>
        <w:rPr>
          <w:rFonts w:ascii="Times New Roman"/>
          <w:b w:val="false"/>
          <w:i w:val="false"/>
          <w:color w:val="ff0000"/>
          <w:sz w:val="28"/>
        </w:rPr>
        <w:t xml:space="preserve">; 04.10.2023 </w:t>
      </w:r>
      <w:r>
        <w:rPr>
          <w:rFonts w:ascii="Times New Roman"/>
          <w:b w:val="false"/>
          <w:i w:val="false"/>
          <w:color w:val="ff0000"/>
          <w:sz w:val="28"/>
        </w:rPr>
        <w:t>№ 862</w:t>
      </w:r>
      <w:r>
        <w:rPr>
          <w:rFonts w:ascii="Times New Roman"/>
          <w:b w:val="false"/>
          <w:i w:val="false"/>
          <w:color w:val="ff0000"/>
          <w:sz w:val="28"/>
        </w:rPr>
        <w:t xml:space="preserve">; 04.10.2023 </w:t>
      </w:r>
      <w:r>
        <w:rPr>
          <w:rFonts w:ascii="Times New Roman"/>
          <w:b w:val="false"/>
          <w:i w:val="false"/>
          <w:color w:val="ff0000"/>
          <w:sz w:val="28"/>
        </w:rPr>
        <w:t>№ 863</w:t>
      </w:r>
      <w:r>
        <w:rPr>
          <w:rFonts w:ascii="Times New Roman"/>
          <w:b w:val="false"/>
          <w:i w:val="false"/>
          <w:color w:val="ff0000"/>
          <w:sz w:val="28"/>
        </w:rPr>
        <w:t xml:space="preserve">; 04.10.2023 </w:t>
      </w:r>
      <w:r>
        <w:rPr>
          <w:rFonts w:ascii="Times New Roman"/>
          <w:b w:val="false"/>
          <w:i w:val="false"/>
          <w:color w:val="ff0000"/>
          <w:sz w:val="28"/>
        </w:rPr>
        <w:t>№ 865</w:t>
      </w:r>
      <w:r>
        <w:rPr>
          <w:rFonts w:ascii="Times New Roman"/>
          <w:b w:val="false"/>
          <w:i w:val="false"/>
          <w:color w:val="ff0000"/>
          <w:sz w:val="28"/>
        </w:rPr>
        <w:t xml:space="preserve">; 04.10.2023 </w:t>
      </w:r>
      <w:r>
        <w:rPr>
          <w:rFonts w:ascii="Times New Roman"/>
          <w:b w:val="false"/>
          <w:i w:val="false"/>
          <w:color w:val="ff0000"/>
          <w:sz w:val="28"/>
        </w:rPr>
        <w:t>№ 866</w:t>
      </w:r>
      <w:r>
        <w:rPr>
          <w:rFonts w:ascii="Times New Roman"/>
          <w:b w:val="false"/>
          <w:i w:val="false"/>
          <w:color w:val="ff0000"/>
          <w:sz w:val="28"/>
        </w:rPr>
        <w:t xml:space="preserve">; 06.10.2023 </w:t>
      </w:r>
      <w:r>
        <w:rPr>
          <w:rFonts w:ascii="Times New Roman"/>
          <w:b w:val="false"/>
          <w:i w:val="false"/>
          <w:color w:val="ff0000"/>
          <w:sz w:val="28"/>
        </w:rPr>
        <w:t>№ 881</w:t>
      </w:r>
      <w:r>
        <w:rPr>
          <w:rFonts w:ascii="Times New Roman"/>
          <w:b w:val="false"/>
          <w:i w:val="false"/>
          <w:color w:val="ff0000"/>
          <w:sz w:val="28"/>
        </w:rPr>
        <w:t xml:space="preserve">; 11.10.2023 </w:t>
      </w:r>
      <w:r>
        <w:rPr>
          <w:rFonts w:ascii="Times New Roman"/>
          <w:b w:val="false"/>
          <w:i w:val="false"/>
          <w:color w:val="ff0000"/>
          <w:sz w:val="28"/>
        </w:rPr>
        <w:t>№ 896</w:t>
      </w:r>
      <w:r>
        <w:rPr>
          <w:rFonts w:ascii="Times New Roman"/>
          <w:b w:val="false"/>
          <w:i w:val="false"/>
          <w:color w:val="ff0000"/>
          <w:sz w:val="28"/>
        </w:rPr>
        <w:t xml:space="preserve">; 02.11.2023 </w:t>
      </w:r>
      <w:r>
        <w:rPr>
          <w:rFonts w:ascii="Times New Roman"/>
          <w:b w:val="false"/>
          <w:i w:val="false"/>
          <w:color w:val="ff0000"/>
          <w:sz w:val="28"/>
        </w:rPr>
        <w:t>№ 970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енгiзiледi); 15.12.2023 </w:t>
      </w:r>
      <w:r>
        <w:rPr>
          <w:rFonts w:ascii="Times New Roman"/>
          <w:b w:val="false"/>
          <w:i w:val="false"/>
          <w:color w:val="ff0000"/>
          <w:sz w:val="28"/>
        </w:rPr>
        <w:t>№ 1130</w:t>
      </w:r>
      <w:r>
        <w:rPr>
          <w:rFonts w:ascii="Times New Roman"/>
          <w:b w:val="false"/>
          <w:i w:val="false"/>
          <w:color w:val="ff0000"/>
          <w:sz w:val="28"/>
        </w:rPr>
        <w:t xml:space="preserve">; 19.12.2023 </w:t>
      </w:r>
      <w:r>
        <w:rPr>
          <w:rFonts w:ascii="Times New Roman"/>
          <w:b w:val="false"/>
          <w:i w:val="false"/>
          <w:color w:val="ff0000"/>
          <w:sz w:val="28"/>
        </w:rPr>
        <w:t>№ 1147</w:t>
      </w:r>
      <w:r>
        <w:rPr>
          <w:rFonts w:ascii="Times New Roman"/>
          <w:b w:val="false"/>
          <w:i w:val="false"/>
          <w:color w:val="ff0000"/>
          <w:sz w:val="28"/>
        </w:rPr>
        <w:t xml:space="preserve">; 20.12.2023 </w:t>
      </w:r>
      <w:r>
        <w:rPr>
          <w:rFonts w:ascii="Times New Roman"/>
          <w:b w:val="false"/>
          <w:i w:val="false"/>
          <w:color w:val="ff0000"/>
          <w:sz w:val="28"/>
        </w:rPr>
        <w:t>№ 1154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25.01.2024 </w:t>
      </w:r>
      <w:r>
        <w:rPr>
          <w:rFonts w:ascii="Times New Roman"/>
          <w:b w:val="false"/>
          <w:i w:val="false"/>
          <w:color w:val="ff0000"/>
          <w:sz w:val="28"/>
        </w:rPr>
        <w:t>№ 36</w:t>
      </w:r>
      <w:r>
        <w:rPr>
          <w:rFonts w:ascii="Times New Roman"/>
          <w:b w:val="false"/>
          <w:i w:val="false"/>
          <w:color w:val="ff0000"/>
          <w:sz w:val="28"/>
        </w:rPr>
        <w:t xml:space="preserve">; 05.02.2024 </w:t>
      </w:r>
      <w:r>
        <w:rPr>
          <w:rFonts w:ascii="Times New Roman"/>
          <w:b w:val="false"/>
          <w:i w:val="false"/>
          <w:color w:val="ff0000"/>
          <w:sz w:val="28"/>
        </w:rPr>
        <w:t>№ 64</w:t>
      </w:r>
      <w:r>
        <w:rPr>
          <w:rFonts w:ascii="Times New Roman"/>
          <w:b w:val="false"/>
          <w:i w:val="false"/>
          <w:color w:val="ff0000"/>
          <w:sz w:val="28"/>
        </w:rPr>
        <w:t xml:space="preserve">; 05.02.2024 </w:t>
      </w:r>
      <w:r>
        <w:rPr>
          <w:rFonts w:ascii="Times New Roman"/>
          <w:b w:val="false"/>
          <w:i w:val="false"/>
          <w:color w:val="ff0000"/>
          <w:sz w:val="28"/>
        </w:rPr>
        <w:t>№ 68</w:t>
      </w:r>
      <w:r>
        <w:rPr>
          <w:rFonts w:ascii="Times New Roman"/>
          <w:b w:val="false"/>
          <w:i w:val="false"/>
          <w:color w:val="ff0000"/>
          <w:sz w:val="28"/>
        </w:rPr>
        <w:t xml:space="preserve">; 20.02.2024 </w:t>
      </w:r>
      <w:r>
        <w:rPr>
          <w:rFonts w:ascii="Times New Roman"/>
          <w:b w:val="false"/>
          <w:i w:val="false"/>
          <w:color w:val="ff0000"/>
          <w:sz w:val="28"/>
        </w:rPr>
        <w:t>№ 105</w:t>
      </w:r>
      <w:r>
        <w:rPr>
          <w:rFonts w:ascii="Times New Roman"/>
          <w:b w:val="false"/>
          <w:i w:val="false"/>
          <w:color w:val="ff0000"/>
          <w:sz w:val="28"/>
        </w:rPr>
        <w:t xml:space="preserve">; 20.02.2024 </w:t>
      </w:r>
      <w:r>
        <w:rPr>
          <w:rFonts w:ascii="Times New Roman"/>
          <w:b w:val="false"/>
          <w:i w:val="false"/>
          <w:color w:val="ff0000"/>
          <w:sz w:val="28"/>
        </w:rPr>
        <w:t>№ 106</w:t>
      </w:r>
      <w:r>
        <w:rPr>
          <w:rFonts w:ascii="Times New Roman"/>
          <w:b w:val="false"/>
          <w:i w:val="false"/>
          <w:color w:val="ff0000"/>
          <w:sz w:val="28"/>
        </w:rPr>
        <w:t xml:space="preserve">; 20.03.2024 </w:t>
      </w:r>
      <w:r>
        <w:rPr>
          <w:rFonts w:ascii="Times New Roman"/>
          <w:b w:val="false"/>
          <w:i w:val="false"/>
          <w:color w:val="ff0000"/>
          <w:sz w:val="28"/>
        </w:rPr>
        <w:t>№ 211</w:t>
      </w:r>
      <w:r>
        <w:rPr>
          <w:rFonts w:ascii="Times New Roman"/>
          <w:b w:val="false"/>
          <w:i w:val="false"/>
          <w:color w:val="ff0000"/>
          <w:sz w:val="28"/>
        </w:rPr>
        <w:t xml:space="preserve">; 23.04.2024 </w:t>
      </w:r>
      <w:r>
        <w:rPr>
          <w:rFonts w:ascii="Times New Roman"/>
          <w:b w:val="false"/>
          <w:i w:val="false"/>
          <w:color w:val="ff0000"/>
          <w:sz w:val="28"/>
        </w:rPr>
        <w:t>№ 313</w:t>
      </w:r>
      <w:r>
        <w:rPr>
          <w:rFonts w:ascii="Times New Roman"/>
          <w:b w:val="false"/>
          <w:i w:val="false"/>
          <w:color w:val="ff0000"/>
          <w:sz w:val="28"/>
        </w:rPr>
        <w:t xml:space="preserve">; 24.04.2024 </w:t>
      </w:r>
      <w:r>
        <w:rPr>
          <w:rFonts w:ascii="Times New Roman"/>
          <w:b w:val="false"/>
          <w:i w:val="false"/>
          <w:color w:val="ff0000"/>
          <w:sz w:val="28"/>
        </w:rPr>
        <w:t>№ 320</w:t>
      </w:r>
      <w:r>
        <w:rPr>
          <w:rFonts w:ascii="Times New Roman"/>
          <w:b w:val="false"/>
          <w:i w:val="false"/>
          <w:color w:val="ff0000"/>
          <w:sz w:val="28"/>
        </w:rPr>
        <w:t xml:space="preserve">; 13.05.2024 </w:t>
      </w:r>
      <w:r>
        <w:rPr>
          <w:rFonts w:ascii="Times New Roman"/>
          <w:b w:val="false"/>
          <w:i w:val="false"/>
          <w:color w:val="ff0000"/>
          <w:sz w:val="28"/>
        </w:rPr>
        <w:t>№ 370</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үлесі бар ұйымның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Энергетика министрлігіне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АЛА-003812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отын-энергетикалық кешенінің ахуалдық-талдамалық орталығы" АҚ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"Өндірістік-пайдалану кәсіпорны" ЖШС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01.08.2013 </w:t>
            </w:r>
            <w:r>
              <w:rPr>
                <w:rFonts w:ascii="Times New Roman"/>
                <w:b w:val="false"/>
                <w:i w:val="false"/>
                <w:color w:val="000000"/>
                <w:sz w:val="20"/>
              </w:rPr>
              <w:t>№ 756</w:t>
            </w:r>
            <w:r>
              <w:rPr>
                <w:rFonts w:ascii="Times New Roman"/>
                <w:b w:val="false"/>
                <w:i/>
                <w:color w:val="000000"/>
                <w:sz w:val="20"/>
              </w:rPr>
              <w:t xml:space="preserve"> қаулысымен.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индустриялық мұнай-химия технопаркі" арнайы экономикалық аймағын басқарушы компаниясы" акционерлiк қоғамы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Энерго" акционерлік қоғамы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16.07.2015 </w:t>
            </w:r>
            <w:r>
              <w:rPr>
                <w:rFonts w:ascii="Times New Roman"/>
                <w:b w:val="false"/>
                <w:i w:val="false"/>
                <w:color w:val="000000"/>
                <w:sz w:val="20"/>
              </w:rPr>
              <w:t>№ 537</w:t>
            </w:r>
            <w:r>
              <w:rPr>
                <w:rFonts w:ascii="Times New Roman"/>
                <w:b w:val="false"/>
                <w:i/>
                <w:color w:val="000000"/>
                <w:sz w:val="20"/>
              </w:rPr>
              <w:t xml:space="preserve"> қаулысымен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04.08.2017 </w:t>
            </w:r>
            <w:r>
              <w:rPr>
                <w:rFonts w:ascii="Times New Roman"/>
                <w:b w:val="false"/>
                <w:i w:val="false"/>
                <w:color w:val="ff0000"/>
                <w:sz w:val="20"/>
              </w:rPr>
              <w:t>№ 471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 қаулыларымен.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05.07.2019 </w:t>
            </w:r>
            <w:r>
              <w:rPr>
                <w:rFonts w:ascii="Times New Roman"/>
                <w:b w:val="false"/>
                <w:i w:val="false"/>
                <w:color w:val="000000"/>
                <w:sz w:val="20"/>
              </w:rPr>
              <w:t>№ 479</w:t>
            </w:r>
            <w:r>
              <w:rPr>
                <w:rFonts w:ascii="Times New Roman"/>
                <w:b w:val="false"/>
                <w:i/>
                <w:color w:val="000000"/>
                <w:sz w:val="20"/>
              </w:rPr>
              <w:t xml:space="preserve"> қаулысымен.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15.02.2021 </w:t>
            </w:r>
            <w:r>
              <w:rPr>
                <w:rFonts w:ascii="Times New Roman"/>
                <w:b w:val="false"/>
                <w:i w:val="false"/>
                <w:color w:val="000000"/>
                <w:sz w:val="20"/>
              </w:rPr>
              <w:t>№ 64</w:t>
            </w:r>
            <w:r>
              <w:rPr>
                <w:rFonts w:ascii="Times New Roman"/>
                <w:b w:val="false"/>
                <w:i/>
                <w:color w:val="000000"/>
                <w:sz w:val="20"/>
              </w:rPr>
              <w:t xml:space="preserve"> қаулысымен.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21.05.2018 </w:t>
            </w:r>
            <w:r>
              <w:rPr>
                <w:rFonts w:ascii="Times New Roman"/>
                <w:b w:val="false"/>
                <w:i w:val="false"/>
                <w:color w:val="000000"/>
                <w:sz w:val="20"/>
              </w:rPr>
              <w:t>№ 283</w:t>
            </w:r>
            <w:r>
              <w:rPr>
                <w:rFonts w:ascii="Times New Roman"/>
                <w:b w:val="false"/>
                <w:i w:val="false"/>
                <w:color w:val="000000"/>
                <w:sz w:val="20"/>
              </w:rPr>
              <w:t xml:space="preserve"> қаулысымен.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05.07.2019 </w:t>
            </w:r>
            <w:r>
              <w:rPr>
                <w:rFonts w:ascii="Times New Roman"/>
                <w:b w:val="false"/>
                <w:i w:val="false"/>
                <w:color w:val="000000"/>
                <w:sz w:val="20"/>
              </w:rPr>
              <w:t>№ 479</w:t>
            </w:r>
            <w:r>
              <w:rPr>
                <w:rFonts w:ascii="Times New Roman"/>
                <w:b w:val="false"/>
                <w:i w:val="false"/>
                <w:color w:val="000000"/>
                <w:sz w:val="20"/>
              </w:rPr>
              <w:t xml:space="preserve"> қаулысымен.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04.06.2021 </w:t>
            </w:r>
            <w:r>
              <w:rPr>
                <w:rFonts w:ascii="Times New Roman"/>
                <w:b w:val="false"/>
                <w:i w:val="false"/>
                <w:color w:val="ff0000"/>
                <w:sz w:val="20"/>
              </w:rPr>
              <w:t>№ 378</w:t>
            </w:r>
            <w:r>
              <w:rPr>
                <w:rFonts w:ascii="Times New Roman"/>
                <w:b w:val="false"/>
                <w:i w:val="false"/>
                <w:color w:val="ff0000"/>
                <w:sz w:val="20"/>
              </w:rPr>
              <w:t xml:space="preserve"> қаулысымен.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04.06.2021 </w:t>
            </w:r>
            <w:r>
              <w:rPr>
                <w:rFonts w:ascii="Times New Roman"/>
                <w:b w:val="false"/>
                <w:i w:val="false"/>
                <w:color w:val="ff0000"/>
                <w:sz w:val="20"/>
              </w:rPr>
              <w:t>№ 378</w:t>
            </w:r>
            <w:r>
              <w:rPr>
                <w:rFonts w:ascii="Times New Roman"/>
                <w:b w:val="false"/>
                <w:i w:val="false"/>
                <w:color w:val="ff0000"/>
                <w:sz w:val="20"/>
              </w:rPr>
              <w:t xml:space="preserve"> қаулысымен.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21.11.2022 </w:t>
            </w:r>
            <w:r>
              <w:rPr>
                <w:rFonts w:ascii="Times New Roman"/>
                <w:b w:val="false"/>
                <w:i w:val="false"/>
                <w:color w:val="ff0000"/>
                <w:sz w:val="20"/>
              </w:rPr>
              <w:t>№ 930</w:t>
            </w:r>
            <w:r>
              <w:rPr>
                <w:rFonts w:ascii="Times New Roman"/>
                <w:b w:val="false"/>
                <w:i w:val="false"/>
                <w:color w:val="ff0000"/>
                <w:sz w:val="20"/>
              </w:rPr>
              <w:t xml:space="preserve"> қаулысымен.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мен қуаты рыногының қазақстандық операторы" акционерлік қоғамы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қолдау жөніндегі қаржы-есеп айырысу орталығы" жауапкершілігі шектеулі серіктестігі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 w:id="6"/>
          <w:p>
            <w:pPr>
              <w:spacing w:after="0"/>
              <w:ind w:left="0"/>
              <w:jc w:val="both"/>
            </w:pPr>
            <w:r>
              <w:rPr>
                <w:rFonts w:ascii="Times New Roman"/>
                <w:b/>
                <w:i w:val="false"/>
                <w:color w:val="000000"/>
              </w:rPr>
              <w:t xml:space="preserve"> Қазақстан Республикасының Көлік және коммуникациялар министрлігіне</w:t>
            </w:r>
          </w:p>
          <w:bookmarkEnd w:id="6"/>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19.09.2014 </w:t>
            </w:r>
            <w:r>
              <w:rPr>
                <w:rFonts w:ascii="Times New Roman"/>
                <w:b w:val="false"/>
                <w:i w:val="false"/>
                <w:color w:val="000000"/>
                <w:sz w:val="20"/>
              </w:rPr>
              <w:t>№ 995</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Ауыл шаруашылығы министрлігіне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AКM-001105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"Астана-Құс" асыл тұқымды құс шаруашылығы"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ҚРҮ-нің 2003.03.21. N 284 </w:t>
            </w:r>
            <w:r>
              <w:rPr>
                <w:rFonts w:ascii="Times New Roman"/>
                <w:b w:val="false"/>
                <w:i w:val="false"/>
                <w:color w:val="000000"/>
                <w:sz w:val="20"/>
              </w:rPr>
              <w:t xml:space="preserve">қаулысымен </w:t>
            </w:r>
            <w:r>
              <w:rPr>
                <w:rFonts w:ascii="Times New Roman"/>
                <w:b w:val="false"/>
                <w:i/>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- 2008.02.28. </w:t>
            </w:r>
            <w:r>
              <w:rPr>
                <w:rFonts w:ascii="Times New Roman"/>
                <w:b w:val="false"/>
                <w:i w:val="false"/>
                <w:color w:val="000000"/>
                <w:sz w:val="20"/>
              </w:rPr>
              <w:t xml:space="preserve">N 205 </w:t>
            </w:r>
            <w:r>
              <w:rPr>
                <w:rFonts w:ascii="Times New Roman"/>
                <w:b w:val="false"/>
                <w:i/>
                <w:color w:val="000000"/>
                <w:sz w:val="20"/>
              </w:rPr>
              <w:t>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(27.10.2000. N 1623 қаулысымен алынып тасталды)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(27.10.2000. N 1623 қаулысымен алынып тасталды)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- 2004.04.22. N 454 </w:t>
            </w:r>
            <w:r>
              <w:rPr>
                <w:rFonts w:ascii="Times New Roman"/>
                <w:b w:val="false"/>
                <w:i w:val="false"/>
                <w:color w:val="000000"/>
                <w:sz w:val="20"/>
              </w:rPr>
              <w:t xml:space="preserve">қаулысымен </w:t>
            </w:r>
            <w:r>
              <w:rPr>
                <w:rFonts w:ascii="Times New Roman"/>
                <w:b w:val="false"/>
                <w:i/>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ҚРҮ-нің 2003.03.21. N 284 </w:t>
            </w:r>
            <w:r>
              <w:rPr>
                <w:rFonts w:ascii="Times New Roman"/>
                <w:b w:val="false"/>
                <w:i w:val="false"/>
                <w:color w:val="000000"/>
                <w:sz w:val="20"/>
              </w:rPr>
              <w:t>қаулысымен</w:t>
            </w:r>
            <w:r>
              <w:rPr>
                <w:rFonts w:ascii="Times New Roman"/>
                <w:b w:val="false"/>
                <w:i/>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- 2006.12.29. N </w:t>
            </w:r>
            <w:r>
              <w:rPr>
                <w:rFonts w:ascii="Times New Roman"/>
                <w:b w:val="false"/>
                <w:i w:val="false"/>
                <w:color w:val="000000"/>
                <w:sz w:val="20"/>
              </w:rPr>
              <w:t xml:space="preserve">1325 </w:t>
            </w:r>
            <w:r>
              <w:rPr>
                <w:rFonts w:ascii="Times New Roman"/>
                <w:b w:val="false"/>
                <w:i/>
                <w:color w:val="000000"/>
                <w:sz w:val="20"/>
              </w:rPr>
              <w:t>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ҚРҮ-нің 2003.03.21. N 284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Жол алынып тасталды - 2001.05.31. N 744 </w:t>
            </w:r>
            <w:r>
              <w:rPr>
                <w:rFonts w:ascii="Times New Roman"/>
                <w:b w:val="false"/>
                <w:i w:val="false"/>
                <w:color w:val="000000"/>
                <w:sz w:val="20"/>
              </w:rPr>
              <w:t>қаулысымен</w:t>
            </w:r>
            <w:r>
              <w:rPr>
                <w:rFonts w:ascii="Times New Roman"/>
                <w:b w:val="false"/>
                <w:i/>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Жол алынып тасталды - 2001.05.31. N 744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Жол алынып тасталды - 2001.05.31. N 744 </w:t>
            </w:r>
            <w:r>
              <w:rPr>
                <w:rFonts w:ascii="Times New Roman"/>
                <w:b w:val="false"/>
                <w:i w:val="false"/>
                <w:color w:val="000000"/>
                <w:sz w:val="20"/>
              </w:rPr>
              <w:t>қаулысымен</w:t>
            </w:r>
            <w:r>
              <w:rPr>
                <w:rFonts w:ascii="Times New Roman"/>
                <w:b w:val="false"/>
                <w:i/>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Жол алынып тасталды - 2001.05.31. N 744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Жол алынып тасталды - 2001.05.31. N 744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Жол алынып тасталды - 2001.05.31. N 744 </w:t>
            </w:r>
            <w:r>
              <w:rPr>
                <w:rFonts w:ascii="Times New Roman"/>
                <w:b w:val="false"/>
                <w:i w:val="false"/>
                <w:color w:val="000000"/>
                <w:sz w:val="20"/>
              </w:rPr>
              <w:t>қаулысымен</w:t>
            </w:r>
            <w:r>
              <w:rPr>
                <w:rFonts w:ascii="Times New Roman"/>
                <w:b w:val="false"/>
                <w:i/>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ҚРҮ-нің 2003.03.21. N 284 </w:t>
            </w:r>
            <w:r>
              <w:rPr>
                <w:rFonts w:ascii="Times New Roman"/>
                <w:b w:val="false"/>
                <w:i w:val="false"/>
                <w:color w:val="000000"/>
                <w:sz w:val="20"/>
              </w:rPr>
              <w:t xml:space="preserve">қаулысымен </w:t>
            </w:r>
            <w:r>
              <w:rPr>
                <w:rFonts w:ascii="Times New Roman"/>
                <w:b w:val="false"/>
                <w:i/>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Жол алынып тасталды - 2001.05.31. N 744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ҚРҮ-нің 2003.03.21. N 284 </w:t>
            </w:r>
            <w:r>
              <w:rPr>
                <w:rFonts w:ascii="Times New Roman"/>
                <w:b w:val="false"/>
                <w:i w:val="false"/>
                <w:color w:val="000000"/>
                <w:sz w:val="20"/>
              </w:rPr>
              <w:t xml:space="preserve">қаулысымен </w:t>
            </w:r>
            <w:r>
              <w:rPr>
                <w:rFonts w:ascii="Times New Roman"/>
                <w:b w:val="false"/>
                <w:i/>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- 2001.12.24. N 1681 </w:t>
            </w:r>
            <w:r>
              <w:rPr>
                <w:rFonts w:ascii="Times New Roman"/>
                <w:b w:val="false"/>
                <w:i w:val="false"/>
                <w:color w:val="000000"/>
                <w:sz w:val="20"/>
              </w:rPr>
              <w:t>қаулысымен</w:t>
            </w:r>
            <w:r>
              <w:rPr>
                <w:rFonts w:ascii="Times New Roman"/>
                <w:b w:val="false"/>
                <w:i/>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КСТ-001126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 өсіру" ААҚ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ҚРҮ-нің 2003.03.21. N 284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- 2008.02.28. </w:t>
            </w:r>
            <w:r>
              <w:rPr>
                <w:rFonts w:ascii="Times New Roman"/>
                <w:b w:val="false"/>
                <w:i w:val="false"/>
                <w:color w:val="000000"/>
                <w:sz w:val="20"/>
              </w:rPr>
              <w:t xml:space="preserve">N 205 </w:t>
            </w:r>
            <w:r>
              <w:rPr>
                <w:rFonts w:ascii="Times New Roman"/>
                <w:b w:val="false"/>
                <w:i/>
                <w:color w:val="000000"/>
                <w:sz w:val="20"/>
              </w:rPr>
              <w:t>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- 2008.02.28. </w:t>
            </w:r>
            <w:r>
              <w:rPr>
                <w:rFonts w:ascii="Times New Roman"/>
                <w:b w:val="false"/>
                <w:i w:val="false"/>
                <w:color w:val="000000"/>
                <w:sz w:val="20"/>
              </w:rPr>
              <w:t xml:space="preserve">N 205 </w:t>
            </w:r>
            <w:r>
              <w:rPr>
                <w:rFonts w:ascii="Times New Roman"/>
                <w:b w:val="false"/>
                <w:i/>
                <w:color w:val="000000"/>
                <w:sz w:val="20"/>
              </w:rPr>
              <w:t>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СТЛ-000097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"Қазагрэкс"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- 2009.04.17 </w:t>
            </w:r>
            <w:r>
              <w:rPr>
                <w:rFonts w:ascii="Times New Roman"/>
                <w:b w:val="false"/>
                <w:i w:val="false"/>
                <w:color w:val="000000"/>
                <w:sz w:val="20"/>
              </w:rPr>
              <w:t>N 542</w:t>
            </w:r>
            <w:r>
              <w:rPr>
                <w:rFonts w:ascii="Times New Roman"/>
                <w:b w:val="false"/>
                <w:i w:val="false"/>
                <w:color w:val="000000"/>
                <w:sz w:val="20"/>
              </w:rPr>
              <w:t> </w:t>
            </w:r>
            <w:r>
              <w:rPr>
                <w:rFonts w:ascii="Times New Roman"/>
                <w:b w:val="false"/>
                <w:i/>
                <w:color w:val="000000"/>
                <w:sz w:val="20"/>
              </w:rPr>
              <w:t>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ҚРҮ-нің 2005.04.08. N 314 </w:t>
            </w:r>
            <w:r>
              <w:rPr>
                <w:rFonts w:ascii="Times New Roman"/>
                <w:b w:val="false"/>
                <w:i w:val="false"/>
                <w:color w:val="000000"/>
                <w:sz w:val="20"/>
              </w:rPr>
              <w:t xml:space="preserve">қаулысымен </w:t>
            </w:r>
            <w:r>
              <w:rPr>
                <w:rFonts w:ascii="Times New Roman"/>
                <w:b w:val="false"/>
                <w:i/>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- 2008.02.28. </w:t>
            </w:r>
            <w:r>
              <w:rPr>
                <w:rFonts w:ascii="Times New Roman"/>
                <w:b w:val="false"/>
                <w:i w:val="false"/>
                <w:color w:val="000000"/>
                <w:sz w:val="20"/>
              </w:rPr>
              <w:t xml:space="preserve">N 205 </w:t>
            </w:r>
            <w:r>
              <w:rPr>
                <w:rFonts w:ascii="Times New Roman"/>
                <w:b w:val="false"/>
                <w:i/>
                <w:color w:val="000000"/>
                <w:sz w:val="20"/>
              </w:rPr>
              <w:t>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2012.04.26 </w:t>
            </w:r>
            <w:r>
              <w:rPr>
                <w:rFonts w:ascii="Times New Roman"/>
                <w:b w:val="false"/>
                <w:i w:val="false"/>
                <w:color w:val="000000"/>
                <w:sz w:val="20"/>
              </w:rPr>
              <w:t>N 520</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- 2008.02.28. </w:t>
            </w:r>
            <w:r>
              <w:rPr>
                <w:rFonts w:ascii="Times New Roman"/>
                <w:b w:val="false"/>
                <w:i w:val="false"/>
                <w:color w:val="000000"/>
                <w:sz w:val="20"/>
              </w:rPr>
              <w:t xml:space="preserve">N 205 </w:t>
            </w:r>
            <w:r>
              <w:rPr>
                <w:rFonts w:ascii="Times New Roman"/>
                <w:b w:val="false"/>
                <w:i/>
                <w:color w:val="000000"/>
                <w:sz w:val="20"/>
              </w:rPr>
              <w:t>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- 2008.02.28. </w:t>
            </w:r>
            <w:r>
              <w:rPr>
                <w:rFonts w:ascii="Times New Roman"/>
                <w:b w:val="false"/>
                <w:i w:val="false"/>
                <w:color w:val="000000"/>
                <w:sz w:val="20"/>
              </w:rPr>
              <w:t xml:space="preserve">N 205 </w:t>
            </w:r>
            <w:r>
              <w:rPr>
                <w:rFonts w:ascii="Times New Roman"/>
                <w:b w:val="false"/>
                <w:i/>
                <w:color w:val="000000"/>
                <w:sz w:val="20"/>
              </w:rPr>
              <w:t>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- 2009.08.27. </w:t>
            </w:r>
            <w:r>
              <w:rPr>
                <w:rFonts w:ascii="Times New Roman"/>
                <w:b w:val="false"/>
                <w:i w:val="false"/>
                <w:color w:val="000000"/>
                <w:sz w:val="20"/>
              </w:rPr>
              <w:t xml:space="preserve">N 1256 </w:t>
            </w:r>
            <w:r>
              <w:rPr>
                <w:rFonts w:ascii="Times New Roman"/>
                <w:b w:val="false"/>
                <w:i/>
                <w:color w:val="000000"/>
                <w:sz w:val="20"/>
              </w:rPr>
              <w:t>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- 2008.02.28. </w:t>
            </w:r>
            <w:r>
              <w:rPr>
                <w:rFonts w:ascii="Times New Roman"/>
                <w:b w:val="false"/>
                <w:i w:val="false"/>
                <w:color w:val="000000"/>
                <w:sz w:val="20"/>
              </w:rPr>
              <w:t xml:space="preserve">N 205 </w:t>
            </w:r>
            <w:r>
              <w:rPr>
                <w:rFonts w:ascii="Times New Roman"/>
                <w:b w:val="false"/>
                <w:i/>
                <w:color w:val="000000"/>
                <w:sz w:val="20"/>
              </w:rPr>
              <w:t>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ҚРҮ-нің 2004.11.26. N 1237 </w:t>
            </w:r>
            <w:r>
              <w:rPr>
                <w:rFonts w:ascii="Times New Roman"/>
                <w:b w:val="false"/>
                <w:i w:val="false"/>
                <w:color w:val="000000"/>
                <w:sz w:val="20"/>
              </w:rPr>
              <w:t>қаулысымен</w:t>
            </w:r>
            <w:r>
              <w:rPr>
                <w:rFonts w:ascii="Times New Roman"/>
                <w:b w:val="false"/>
                <w:i/>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2012.04.26 </w:t>
            </w:r>
            <w:r>
              <w:rPr>
                <w:rFonts w:ascii="Times New Roman"/>
                <w:b w:val="false"/>
                <w:i w:val="false"/>
                <w:color w:val="000000"/>
                <w:sz w:val="20"/>
              </w:rPr>
              <w:t>N 520</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31.12.2020 </w:t>
            </w:r>
            <w:r>
              <w:rPr>
                <w:rFonts w:ascii="Times New Roman"/>
                <w:b w:val="false"/>
                <w:i w:val="false"/>
                <w:color w:val="000000"/>
                <w:sz w:val="20"/>
              </w:rPr>
              <w:t>№ 952</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22.08.2015 </w:t>
            </w:r>
            <w:r>
              <w:rPr>
                <w:rFonts w:ascii="Times New Roman"/>
                <w:b w:val="false"/>
                <w:i w:val="false"/>
                <w:color w:val="000000"/>
                <w:sz w:val="20"/>
              </w:rPr>
              <w:t>№ 659</w:t>
            </w:r>
            <w:r>
              <w:rPr>
                <w:rFonts w:ascii="Times New Roman"/>
                <w:b w:val="false"/>
                <w:i w:val="false"/>
                <w:color w:val="000000"/>
                <w:sz w:val="20"/>
              </w:rPr>
              <w:t> </w:t>
            </w:r>
            <w:r>
              <w:rPr>
                <w:rFonts w:ascii="Times New Roman"/>
                <w:b w:val="false"/>
                <w:i/>
                <w:color w:val="000000"/>
                <w:sz w:val="20"/>
              </w:rPr>
              <w:t>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2011.09.29 </w:t>
            </w:r>
            <w:r>
              <w:rPr>
                <w:rFonts w:ascii="Times New Roman"/>
                <w:b w:val="false"/>
                <w:i w:val="false"/>
                <w:color w:val="000000"/>
                <w:sz w:val="20"/>
              </w:rPr>
              <w:t>N 1109</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205-17 - 205-20.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2009.11.04 </w:t>
            </w:r>
            <w:r>
              <w:rPr>
                <w:rFonts w:ascii="Times New Roman"/>
                <w:b w:val="false"/>
                <w:i w:val="false"/>
                <w:color w:val="000000"/>
                <w:sz w:val="20"/>
              </w:rPr>
              <w:t>N 1753</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2008.03.29 </w:t>
            </w:r>
            <w:r>
              <w:rPr>
                <w:rFonts w:ascii="Times New Roman"/>
                <w:b w:val="false"/>
                <w:i w:val="false"/>
                <w:color w:val="000000"/>
                <w:sz w:val="20"/>
              </w:rPr>
              <w:t>N 301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205-22 - 205-31.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2009.11.04 </w:t>
            </w:r>
            <w:r>
              <w:rPr>
                <w:rFonts w:ascii="Times New Roman"/>
                <w:b w:val="false"/>
                <w:i w:val="false"/>
                <w:color w:val="000000"/>
                <w:sz w:val="20"/>
              </w:rPr>
              <w:t>N 1753</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14.02.2017 </w:t>
            </w:r>
            <w:r>
              <w:rPr>
                <w:rFonts w:ascii="Times New Roman"/>
                <w:b w:val="false"/>
                <w:i w:val="false"/>
                <w:color w:val="000000"/>
                <w:sz w:val="20"/>
              </w:rPr>
              <w:t>№ 65</w:t>
            </w:r>
            <w:r>
              <w:rPr>
                <w:rFonts w:ascii="Times New Roman"/>
                <w:b w:val="false"/>
                <w:i w:val="false"/>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03.04.2017 </w:t>
            </w:r>
            <w:r>
              <w:rPr>
                <w:rFonts w:ascii="Times New Roman"/>
                <w:b w:val="false"/>
                <w:i w:val="false"/>
                <w:color w:val="000000"/>
                <w:sz w:val="20"/>
              </w:rPr>
              <w:t>№ 160</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экономикалық саясаттың талдау орталығы" жауапкершілігі шектеулі серіктестігі.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Ауыл шаруашылығы министрлігінің Балық шаруашылығы комитетіне: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ғылыми-өндірістік орталығы" жауапкершілігі шектеулі серіктестігі.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Қаржы министрлігіне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2003.03.21 </w:t>
            </w:r>
            <w:r>
              <w:rPr>
                <w:rFonts w:ascii="Times New Roman"/>
                <w:b w:val="false"/>
                <w:i w:val="false"/>
                <w:color w:val="000000"/>
                <w:sz w:val="20"/>
              </w:rPr>
              <w:t>N 284</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 тасталды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 тасталды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2003.03.21 </w:t>
            </w:r>
            <w:r>
              <w:rPr>
                <w:rFonts w:ascii="Times New Roman"/>
                <w:b w:val="false"/>
                <w:i w:val="false"/>
                <w:color w:val="000000"/>
                <w:sz w:val="20"/>
              </w:rPr>
              <w:t>N 284</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2002.12.23 </w:t>
            </w:r>
            <w:r>
              <w:rPr>
                <w:rFonts w:ascii="Times New Roman"/>
                <w:b w:val="false"/>
                <w:i w:val="false"/>
                <w:color w:val="000000"/>
                <w:sz w:val="20"/>
              </w:rPr>
              <w:t>N 1343</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02.07.2015 </w:t>
            </w:r>
            <w:r>
              <w:rPr>
                <w:rFonts w:ascii="Times New Roman"/>
                <w:b w:val="false"/>
                <w:i w:val="false"/>
                <w:color w:val="000000"/>
                <w:sz w:val="20"/>
              </w:rPr>
              <w:t>№ 502</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2004.04.22 </w:t>
            </w:r>
            <w:r>
              <w:rPr>
                <w:rFonts w:ascii="Times New Roman"/>
                <w:b w:val="false"/>
                <w:i w:val="false"/>
                <w:color w:val="000000"/>
                <w:sz w:val="20"/>
              </w:rPr>
              <w:t>N 454</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2009.07.27 </w:t>
            </w:r>
            <w:r>
              <w:rPr>
                <w:rFonts w:ascii="Times New Roman"/>
                <w:b w:val="false"/>
                <w:i w:val="false"/>
                <w:color w:val="000000"/>
                <w:sz w:val="20"/>
              </w:rPr>
              <w:t>N 1148</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2004.01.22 </w:t>
            </w:r>
            <w:r>
              <w:rPr>
                <w:rFonts w:ascii="Times New Roman"/>
                <w:b w:val="false"/>
                <w:i w:val="false"/>
                <w:color w:val="000000"/>
                <w:sz w:val="20"/>
              </w:rPr>
              <w:t>N 68</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2010.07.16 </w:t>
            </w:r>
            <w:r>
              <w:rPr>
                <w:rFonts w:ascii="Times New Roman"/>
                <w:b w:val="false"/>
                <w:i w:val="false"/>
                <w:color w:val="000000"/>
                <w:sz w:val="20"/>
              </w:rPr>
              <w:t>№ 724</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2005.09.21 </w:t>
            </w:r>
            <w:r>
              <w:rPr>
                <w:rFonts w:ascii="Times New Roman"/>
                <w:b w:val="false"/>
                <w:i w:val="false"/>
                <w:color w:val="000000"/>
                <w:sz w:val="20"/>
              </w:rPr>
              <w:t>N 937</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2008.10.17 </w:t>
            </w:r>
            <w:r>
              <w:rPr>
                <w:rFonts w:ascii="Times New Roman"/>
                <w:b w:val="false"/>
                <w:i w:val="false"/>
                <w:color w:val="000000"/>
                <w:sz w:val="20"/>
              </w:rPr>
              <w:t>N 962</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2008.10.17 </w:t>
            </w:r>
            <w:r>
              <w:rPr>
                <w:rFonts w:ascii="Times New Roman"/>
                <w:b w:val="false"/>
                <w:i w:val="false"/>
                <w:color w:val="000000"/>
                <w:sz w:val="20"/>
              </w:rPr>
              <w:t>N 962</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27.08.2013 </w:t>
            </w:r>
            <w:r>
              <w:rPr>
                <w:rFonts w:ascii="Times New Roman"/>
                <w:b w:val="false"/>
                <w:i w:val="false"/>
                <w:color w:val="000000"/>
                <w:sz w:val="20"/>
              </w:rPr>
              <w:t>N 867</w:t>
            </w:r>
            <w:r>
              <w:rPr>
                <w:rFonts w:ascii="Times New Roman"/>
                <w:b w:val="false"/>
                <w:i/>
                <w:color w:val="00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 тасталды - ҚР Үкіметінің</w:t>
            </w:r>
            <w:r>
              <w:rPr>
                <w:rFonts w:ascii="Times New Roman"/>
                <w:b w:val="false"/>
                <w:i w:val="false"/>
                <w:color w:val="000000"/>
                <w:sz w:val="20"/>
              </w:rPr>
              <w:t xml:space="preserve"> </w:t>
            </w:r>
            <w:r>
              <w:rPr>
                <w:rFonts w:ascii="Times New Roman"/>
                <w:b w:val="false"/>
                <w:i/>
                <w:color w:val="000000"/>
                <w:sz w:val="20"/>
              </w:rPr>
              <w:t xml:space="preserve">2011.10.28 </w:t>
            </w:r>
            <w:r>
              <w:rPr>
                <w:rFonts w:ascii="Times New Roman"/>
                <w:b w:val="false"/>
                <w:i w:val="false"/>
                <w:color w:val="000000"/>
                <w:sz w:val="20"/>
              </w:rPr>
              <w:t>N 1224</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 тасталды - ҚР Үкіметінің</w:t>
            </w:r>
            <w:r>
              <w:rPr>
                <w:rFonts w:ascii="Times New Roman"/>
                <w:b w:val="false"/>
                <w:i w:val="false"/>
                <w:color w:val="000000"/>
                <w:sz w:val="20"/>
              </w:rPr>
              <w:t xml:space="preserve"> </w:t>
            </w:r>
            <w:r>
              <w:rPr>
                <w:rFonts w:ascii="Times New Roman"/>
                <w:b w:val="false"/>
                <w:i/>
                <w:color w:val="000000"/>
                <w:sz w:val="20"/>
              </w:rPr>
              <w:t xml:space="preserve">2011.10.28 </w:t>
            </w:r>
            <w:r>
              <w:rPr>
                <w:rFonts w:ascii="Times New Roman"/>
                <w:b w:val="false"/>
                <w:i w:val="false"/>
                <w:color w:val="000000"/>
                <w:sz w:val="20"/>
              </w:rPr>
              <w:t>N 1224</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28.10.2019 </w:t>
            </w:r>
            <w:r>
              <w:rPr>
                <w:rFonts w:ascii="Times New Roman"/>
                <w:b w:val="false"/>
                <w:i w:val="false"/>
                <w:color w:val="000000"/>
                <w:sz w:val="20"/>
              </w:rPr>
              <w:t>№ 890</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05.05.2017 </w:t>
            </w:r>
            <w:r>
              <w:rPr>
                <w:rFonts w:ascii="Times New Roman"/>
                <w:b w:val="false"/>
                <w:i w:val="false"/>
                <w:color w:val="000000"/>
                <w:sz w:val="20"/>
              </w:rPr>
              <w:t>№ 248</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"Проблемалық кредиттер қоры"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қаржы орталығы"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14.07.2022 </w:t>
            </w:r>
            <w:r>
              <w:rPr>
                <w:rFonts w:ascii="Times New Roman"/>
                <w:b w:val="false"/>
                <w:i w:val="false"/>
                <w:color w:val="ff0000"/>
                <w:sz w:val="20"/>
              </w:rPr>
              <w:t>№ 478</w:t>
            </w:r>
            <w:r>
              <w:rPr>
                <w:rFonts w:ascii="Times New Roman"/>
                <w:b w:val="false"/>
                <w:i w:val="false"/>
                <w:color w:val="ff0000"/>
                <w:sz w:val="20"/>
              </w:rPr>
              <w:t xml:space="preserve"> қаулыcымен.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Үкіметінің</w:t>
            </w:r>
            <w:r>
              <w:rPr>
                <w:rFonts w:ascii="Times New Roman"/>
                <w:b w:val="false"/>
                <w:i/>
                <w:color w:val="000000"/>
                <w:sz w:val="20"/>
              </w:rPr>
              <w:t xml:space="preserve"> 14.07.2022 </w:t>
            </w:r>
            <w:r>
              <w:rPr>
                <w:rFonts w:ascii="Times New Roman"/>
                <w:b w:val="false"/>
                <w:i w:val="false"/>
                <w:color w:val="000000"/>
                <w:sz w:val="20"/>
              </w:rPr>
              <w:t>№ 478</w:t>
            </w:r>
            <w:r>
              <w:rPr>
                <w:rFonts w:ascii="Times New Roman"/>
                <w:b w:val="false"/>
                <w:i/>
                <w:color w:val="000000"/>
                <w:sz w:val="20"/>
              </w:rPr>
              <w:t xml:space="preserve"> қ</w:t>
            </w:r>
            <w:r>
              <w:rPr>
                <w:rFonts w:ascii="Times New Roman"/>
                <w:b w:val="false"/>
                <w:i/>
                <w:color w:val="000000"/>
                <w:sz w:val="20"/>
              </w:rPr>
              <w:t>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20.12.2022 </w:t>
            </w:r>
            <w:r>
              <w:rPr>
                <w:rFonts w:ascii="Times New Roman"/>
                <w:b w:val="false"/>
                <w:i w:val="false"/>
                <w:color w:val="ff0000"/>
                <w:sz w:val="20"/>
              </w:rPr>
              <w:t>№ 1033</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20.12.2022 </w:t>
            </w:r>
            <w:r>
              <w:rPr>
                <w:rFonts w:ascii="Times New Roman"/>
                <w:b w:val="false"/>
                <w:i w:val="false"/>
                <w:color w:val="ff0000"/>
                <w:sz w:val="20"/>
              </w:rPr>
              <w:t>№ 1033</w:t>
            </w:r>
            <w:r>
              <w:rPr>
                <w:rFonts w:ascii="Times New Roman"/>
                <w:b w:val="false"/>
                <w:i w:val="false"/>
                <w:color w:val="ff0000"/>
                <w:sz w:val="20"/>
              </w:rPr>
              <w:t xml:space="preserve"> қаулысымен.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министрлігінің Мемлекеттік кірістер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Ескерту. Кіші бөліммен толықтырылды - ҚР Үкіметінің 02.07.2015 </w:t>
            </w:r>
            <w:r>
              <w:rPr>
                <w:rFonts w:ascii="Times New Roman"/>
                <w:b w:val="false"/>
                <w:i w:val="false"/>
                <w:color w:val="000000"/>
                <w:sz w:val="20"/>
              </w:rPr>
              <w:t>№ 502</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16.11.2018 </w:t>
            </w:r>
            <w:r>
              <w:rPr>
                <w:rFonts w:ascii="Times New Roman"/>
                <w:b w:val="false"/>
                <w:i w:val="false"/>
                <w:color w:val="000000"/>
                <w:sz w:val="20"/>
              </w:rPr>
              <w:t>№ 766</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 Zholy Customs Service" жауапкершілігі шектеулі серіктестігі.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Әділет министрлігіне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2004.04.22 </w:t>
            </w:r>
            <w:r>
              <w:rPr>
                <w:rFonts w:ascii="Times New Roman"/>
                <w:b w:val="false"/>
                <w:i w:val="false"/>
                <w:color w:val="000000"/>
                <w:sz w:val="20"/>
              </w:rPr>
              <w:t>N 454</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2003.03.21 </w:t>
            </w:r>
            <w:r>
              <w:rPr>
                <w:rFonts w:ascii="Times New Roman"/>
                <w:b w:val="false"/>
                <w:i w:val="false"/>
                <w:color w:val="000000"/>
                <w:sz w:val="20"/>
              </w:rPr>
              <w:t>N 284</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медиа-корпорациясы" ЖШС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2010.01.22 </w:t>
            </w:r>
            <w:r>
              <w:rPr>
                <w:rFonts w:ascii="Times New Roman"/>
                <w:b w:val="false"/>
                <w:i w:val="false"/>
                <w:color w:val="000000"/>
                <w:sz w:val="20"/>
              </w:rPr>
              <w:t>№ 19</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Әділет министрлігінің Сот актілерін орындау комитетіне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СТЛ-000338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"Би-Логистик" АҚ</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Бiлiм және ғылым министрлiгi</w:t>
            </w:r>
          </w:p>
          <w:p>
            <w:pPr>
              <w:spacing w:after="20"/>
              <w:ind w:left="20"/>
              <w:jc w:val="both"/>
            </w:pPr>
            <w:r>
              <w:rPr>
                <w:rFonts w:ascii="Times New Roman"/>
                <w:b w:val="false"/>
                <w:i w:val="false"/>
                <w:color w:val="ff0000"/>
                <w:sz w:val="20"/>
              </w:rPr>
              <w:t xml:space="preserve">
Ескерту. Бөлім алынып тасталды – ҚР ҚР Үкіметінің 19.08.2022 </w:t>
            </w:r>
            <w:r>
              <w:rPr>
                <w:rFonts w:ascii="Times New Roman"/>
                <w:b w:val="false"/>
                <w:i w:val="false"/>
                <w:color w:val="ff0000"/>
                <w:sz w:val="20"/>
              </w:rPr>
              <w:t>№ 581</w:t>
            </w:r>
            <w:r>
              <w:rPr>
                <w:rFonts w:ascii="Times New Roman"/>
                <w:b w:val="false"/>
                <w:i w:val="false"/>
                <w:color w:val="ff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ақпарат министрлігі</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алынып тасталды - ҚР Үкіметінің 2010.05.18 </w:t>
            </w:r>
            <w:r>
              <w:rPr>
                <w:rFonts w:ascii="Times New Roman"/>
                <w:b w:val="false"/>
                <w:i w:val="false"/>
                <w:color w:val="000000"/>
                <w:sz w:val="20"/>
              </w:rPr>
              <w:t>№ 427</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ақпарат министрлігінің Ақпарат және мұрағат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алынып тасталды - ҚР Үкіметінің 2010.05.18 </w:t>
            </w:r>
            <w:r>
              <w:rPr>
                <w:rFonts w:ascii="Times New Roman"/>
                <w:b w:val="false"/>
                <w:i w:val="false"/>
                <w:color w:val="000000"/>
                <w:sz w:val="20"/>
              </w:rPr>
              <w:t>№ 427</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министрлігіне</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Ескерту. Бөлім алып тасталды - ҚР Үкіметінің 04.10.2023 </w:t>
            </w:r>
            <w:r>
              <w:rPr>
                <w:rFonts w:ascii="Times New Roman"/>
                <w:b w:val="false"/>
                <w:i w:val="false"/>
                <w:color w:val="000000"/>
                <w:sz w:val="20"/>
              </w:rPr>
              <w:t>№ 865</w:t>
            </w:r>
            <w:r>
              <w:rPr>
                <w:rFonts w:ascii="Times New Roman"/>
                <w:b w:val="false"/>
                <w:i w:val="false"/>
                <w:color w:val="ff0000"/>
                <w:sz w:val="20"/>
              </w:rPr>
              <w:t xml:space="preserve"> қаулысымен.</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2003.03.21 </w:t>
            </w:r>
            <w:r>
              <w:rPr>
                <w:rFonts w:ascii="Times New Roman"/>
                <w:b w:val="false"/>
                <w:i w:val="false"/>
                <w:color w:val="000000"/>
                <w:sz w:val="20"/>
              </w:rPr>
              <w:t>N 284</w:t>
            </w:r>
            <w:r>
              <w:rPr>
                <w:rFonts w:ascii="Times New Roman"/>
                <w:b w:val="false"/>
                <w:i/>
                <w:color w:val="000000"/>
                <w:sz w:val="20"/>
              </w:rPr>
              <w:t xml:space="preserve"> Қаулысымен.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17.02.2017 </w:t>
            </w:r>
            <w:r>
              <w:rPr>
                <w:rFonts w:ascii="Times New Roman"/>
                <w:b w:val="false"/>
                <w:i w:val="false"/>
                <w:color w:val="000000"/>
                <w:sz w:val="20"/>
              </w:rPr>
              <w:t>№ 71</w:t>
            </w:r>
            <w:r>
              <w:rPr>
                <w:rFonts w:ascii="Times New Roman"/>
                <w:b w:val="false"/>
                <w:i w:val="false"/>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2006.12.29 </w:t>
            </w:r>
            <w:r>
              <w:rPr>
                <w:rFonts w:ascii="Times New Roman"/>
                <w:b w:val="false"/>
                <w:i w:val="false"/>
                <w:color w:val="000000"/>
                <w:sz w:val="20"/>
              </w:rPr>
              <w:t>N 1325</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2004.04.22 </w:t>
            </w:r>
            <w:r>
              <w:rPr>
                <w:rFonts w:ascii="Times New Roman"/>
                <w:b w:val="false"/>
                <w:i w:val="false"/>
                <w:color w:val="000000"/>
                <w:sz w:val="20"/>
              </w:rPr>
              <w:t>N 454</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2008.06.06 </w:t>
            </w:r>
            <w:r>
              <w:rPr>
                <w:rFonts w:ascii="Times New Roman"/>
                <w:b w:val="false"/>
                <w:i w:val="false"/>
                <w:color w:val="000000"/>
                <w:sz w:val="20"/>
              </w:rPr>
              <w:t>N 543</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2009.03.12 </w:t>
            </w:r>
            <w:r>
              <w:rPr>
                <w:rFonts w:ascii="Times New Roman"/>
                <w:b w:val="false"/>
                <w:i w:val="false"/>
                <w:color w:val="000000"/>
                <w:sz w:val="20"/>
              </w:rPr>
              <w:t>N 294</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2002.09.12 </w:t>
            </w:r>
            <w:r>
              <w:rPr>
                <w:rFonts w:ascii="Times New Roman"/>
                <w:b w:val="false"/>
                <w:i w:val="false"/>
                <w:color w:val="000000"/>
                <w:sz w:val="20"/>
              </w:rPr>
              <w:t>N 996</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17.02.2017 </w:t>
            </w:r>
            <w:r>
              <w:rPr>
                <w:rFonts w:ascii="Times New Roman"/>
                <w:b w:val="false"/>
                <w:i w:val="false"/>
                <w:color w:val="000000"/>
                <w:sz w:val="20"/>
              </w:rPr>
              <w:t>№ 71</w:t>
            </w:r>
            <w:r>
              <w:rPr>
                <w:rFonts w:ascii="Times New Roman"/>
                <w:b w:val="false"/>
                <w:i w:val="false"/>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2010.03.01 </w:t>
            </w:r>
            <w:r>
              <w:rPr>
                <w:rFonts w:ascii="Times New Roman"/>
                <w:b w:val="false"/>
                <w:i w:val="false"/>
                <w:color w:val="000000"/>
                <w:sz w:val="20"/>
              </w:rPr>
              <w:t>№ 152</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медициналық орталық"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белгісі" орденді Қазақ көз аурулары ғылыми-зерттеу институты"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Б.О. Жарбосынов атындағы Урология ғылыми орталығы"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"А.Н.Сызғанов атындағы Хирургия ұлттық ғылыми орталығы"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КеАҚ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"ҚазМедТех"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"СК-Фармация"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17.02.2017 </w:t>
            </w:r>
            <w:r>
              <w:rPr>
                <w:rFonts w:ascii="Times New Roman"/>
                <w:b w:val="false"/>
                <w:i w:val="false"/>
                <w:color w:val="000000"/>
                <w:sz w:val="20"/>
              </w:rPr>
              <w:t>№ 71</w:t>
            </w:r>
            <w:r>
              <w:rPr>
                <w:rFonts w:ascii="Times New Roman"/>
                <w:b w:val="false"/>
                <w:i w:val="false"/>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17.02.2017 </w:t>
            </w:r>
            <w:r>
              <w:rPr>
                <w:rFonts w:ascii="Times New Roman"/>
                <w:b w:val="false"/>
                <w:i w:val="false"/>
                <w:color w:val="000000"/>
                <w:sz w:val="20"/>
              </w:rPr>
              <w:t>№ 71</w:t>
            </w:r>
            <w:r>
              <w:rPr>
                <w:rFonts w:ascii="Times New Roman"/>
                <w:b w:val="false"/>
                <w:i w:val="false"/>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17.02.2017 </w:t>
            </w:r>
            <w:r>
              <w:rPr>
                <w:rFonts w:ascii="Times New Roman"/>
                <w:b w:val="false"/>
                <w:i w:val="false"/>
                <w:color w:val="000000"/>
                <w:sz w:val="20"/>
              </w:rPr>
              <w:t>№ 71</w:t>
            </w:r>
            <w:r>
              <w:rPr>
                <w:rFonts w:ascii="Times New Roman"/>
                <w:b w:val="false"/>
                <w:i w:val="false"/>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17.02.2017 </w:t>
            </w:r>
            <w:r>
              <w:rPr>
                <w:rFonts w:ascii="Times New Roman"/>
                <w:b w:val="false"/>
                <w:i w:val="false"/>
                <w:color w:val="000000"/>
                <w:sz w:val="20"/>
              </w:rPr>
              <w:t>№ 71</w:t>
            </w:r>
            <w:r>
              <w:rPr>
                <w:rFonts w:ascii="Times New Roman"/>
                <w:b w:val="false"/>
                <w:i w:val="false"/>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17.02.2017 </w:t>
            </w:r>
            <w:r>
              <w:rPr>
                <w:rFonts w:ascii="Times New Roman"/>
                <w:b w:val="false"/>
                <w:i w:val="false"/>
                <w:color w:val="000000"/>
                <w:sz w:val="20"/>
              </w:rPr>
              <w:t>№ 71</w:t>
            </w:r>
            <w:r>
              <w:rPr>
                <w:rFonts w:ascii="Times New Roman"/>
                <w:b w:val="false"/>
                <w:i w:val="false"/>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фармацевтика академиясы"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21.04.2021 </w:t>
            </w:r>
            <w:r>
              <w:rPr>
                <w:rFonts w:ascii="Times New Roman"/>
                <w:b w:val="false"/>
                <w:i w:val="false"/>
                <w:color w:val="ff0000"/>
                <w:sz w:val="20"/>
              </w:rPr>
              <w:t>№ 255</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7"/>
          <w:p>
            <w:pPr>
              <w:spacing w:after="20"/>
              <w:ind w:left="20"/>
              <w:jc w:val="both"/>
            </w:pPr>
            <w:r>
              <w:rPr>
                <w:rFonts w:ascii="Times New Roman"/>
                <w:b w:val="false"/>
                <w:i w:val="false"/>
                <w:color w:val="000000"/>
                <w:sz w:val="20"/>
              </w:rPr>
              <w:t>
"Ұлттық нейрохирургия орталығы" АҚ"</w:t>
            </w:r>
          </w:p>
          <w:bookmarkEnd w:id="7"/>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 Асфендияров атындағы Қазақ ұлттық медицина университеті"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29.09.2021 </w:t>
            </w:r>
            <w:r>
              <w:rPr>
                <w:rFonts w:ascii="Times New Roman"/>
                <w:b w:val="false"/>
                <w:i w:val="false"/>
                <w:color w:val="ff0000"/>
                <w:sz w:val="20"/>
              </w:rPr>
              <w:t>№ 688</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24.04.2024 </w:t>
            </w:r>
            <w:r>
              <w:rPr>
                <w:rFonts w:ascii="Times New Roman"/>
                <w:b w:val="false"/>
                <w:i w:val="false"/>
                <w:color w:val="ff0000"/>
                <w:sz w:val="20"/>
              </w:rPr>
              <w:t>№ 320</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8"/>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bookmarkEnd w:id="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bookmarkEnd w:id="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11.09.2020 </w:t>
            </w:r>
            <w:r>
              <w:rPr>
                <w:rFonts w:ascii="Times New Roman"/>
                <w:b w:val="false"/>
                <w:i w:val="false"/>
                <w:color w:val="000000"/>
                <w:sz w:val="20"/>
              </w:rPr>
              <w:t>№ 580</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"Turar Healthcare"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"QazBioPharm" ұлттық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балаларды оңалту орталығы"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29.04.2022 </w:t>
            </w:r>
            <w:r>
              <w:rPr>
                <w:rFonts w:ascii="Times New Roman"/>
                <w:b w:val="false"/>
                <w:i w:val="false"/>
                <w:color w:val="ff0000"/>
                <w:sz w:val="20"/>
              </w:rPr>
              <w:t>№ 275</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5-т.</w:t>
            </w:r>
            <w:r>
              <w:rPr>
                <w:rFonts w:ascii="Times New Roman"/>
                <w:b w:val="false"/>
                <w:i w:val="false"/>
                <w:color w:val="ff0000"/>
                <w:sz w:val="20"/>
              </w:rPr>
              <w:t xml:space="preserve"> қараңыз)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онкология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гигиенасы және кәсіптік аурулар ұлттық орталығы" коммерциялық емес акционерлік қоғамы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Туризм және спорт жөніндегі агенттігіне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Бөлім алынып тасталды – ҚР Үкіметінің 2004.04.22 </w:t>
            </w:r>
            <w:r>
              <w:rPr>
                <w:rFonts w:ascii="Times New Roman"/>
                <w:b w:val="false"/>
                <w:i w:val="false"/>
                <w:color w:val="000000"/>
                <w:sz w:val="20"/>
              </w:rPr>
              <w:t>N 454</w:t>
            </w:r>
            <w:r>
              <w:rPr>
                <w:rFonts w:ascii="Times New Roman"/>
                <w:b w:val="false"/>
                <w:i/>
                <w:color w:val="00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2004.04.22 </w:t>
            </w:r>
            <w:r>
              <w:rPr>
                <w:rFonts w:ascii="Times New Roman"/>
                <w:b w:val="false"/>
                <w:i w:val="false"/>
                <w:color w:val="000000"/>
                <w:sz w:val="20"/>
              </w:rPr>
              <w:t>N 454</w:t>
            </w:r>
            <w:r>
              <w:rPr>
                <w:rFonts w:ascii="Times New Roman"/>
                <w:b w:val="false"/>
                <w:i/>
                <w:color w:val="00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 – 228-2.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2003.03.21 </w:t>
            </w:r>
            <w:r>
              <w:rPr>
                <w:rFonts w:ascii="Times New Roman"/>
                <w:b w:val="false"/>
                <w:i w:val="false"/>
                <w:color w:val="000000"/>
                <w:sz w:val="20"/>
              </w:rPr>
              <w:t>N 284</w:t>
            </w:r>
            <w:r>
              <w:rPr>
                <w:rFonts w:ascii="Times New Roman"/>
                <w:b w:val="false"/>
                <w:i/>
                <w:color w:val="00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2004.04.22 </w:t>
            </w:r>
            <w:r>
              <w:rPr>
                <w:rFonts w:ascii="Times New Roman"/>
                <w:b w:val="false"/>
                <w:i w:val="false"/>
                <w:color w:val="000000"/>
                <w:sz w:val="20"/>
              </w:rPr>
              <w:t>N 454</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Мемлекеттiк сатып алу жөнiндегі агенттiгi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тауар-шикiзат биржасы" ЖАҚ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 w:id="10"/>
          <w:p>
            <w:pPr>
              <w:spacing w:after="0"/>
              <w:ind w:left="0"/>
              <w:jc w:val="both"/>
            </w:pPr>
            <w:r>
              <w:rPr>
                <w:rFonts w:ascii="Times New Roman"/>
                <w:b/>
                <w:i w:val="false"/>
                <w:color w:val="000000"/>
              </w:rPr>
              <w:t xml:space="preserve"> Қазақстан Республикасы Индустрия және жаңа технологиялар министрлігіне</w:t>
            </w:r>
          </w:p>
          <w:bookmarkEnd w:id="10"/>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19.09.2014 </w:t>
            </w:r>
            <w:r>
              <w:rPr>
                <w:rFonts w:ascii="Times New Roman"/>
                <w:b w:val="false"/>
                <w:i w:val="false"/>
                <w:color w:val="000000"/>
                <w:sz w:val="20"/>
              </w:rPr>
              <w:t>№ 995</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Президентінің Іс басқармасы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СТЛ-000313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Президентi Iс басқармасының салынып жатқан объектiлерiн техникалық қадағалауды жүзеге асыру жөнiндегi дирекция" ЖШС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СТЛ-000390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қонақ үйi"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санаторийі ААҚ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2009.06.23 </w:t>
            </w:r>
            <w:r>
              <w:rPr>
                <w:rFonts w:ascii="Times New Roman"/>
                <w:b w:val="false"/>
                <w:i w:val="false"/>
                <w:color w:val="000000"/>
                <w:sz w:val="20"/>
              </w:rPr>
              <w:t>N 975</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СТЛ-000104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"Астананы дамыту корпорациясы" ЖШС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"Қазқұрылысжүйесі" ЖШС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2009.06.23 </w:t>
            </w:r>
            <w:r>
              <w:rPr>
                <w:rFonts w:ascii="Times New Roman"/>
                <w:b w:val="false"/>
                <w:i w:val="false"/>
                <w:color w:val="000000"/>
                <w:sz w:val="20"/>
              </w:rPr>
              <w:t>N 975</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20.03.2023 </w:t>
            </w:r>
            <w:r>
              <w:rPr>
                <w:rFonts w:ascii="Times New Roman"/>
                <w:b w:val="false"/>
                <w:i w:val="false"/>
                <w:color w:val="ff0000"/>
                <w:sz w:val="20"/>
              </w:rPr>
              <w:t>№ 241</w:t>
            </w:r>
            <w:r>
              <w:rPr>
                <w:rFonts w:ascii="Times New Roman"/>
                <w:b w:val="false"/>
                <w:i w:val="false"/>
                <w:color w:val="ff0000"/>
                <w:sz w:val="20"/>
              </w:rPr>
              <w:t xml:space="preserve"> қаулысымен.</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30.12.2020 </w:t>
            </w:r>
            <w:r>
              <w:rPr>
                <w:rFonts w:ascii="Times New Roman"/>
                <w:b w:val="false"/>
                <w:i w:val="false"/>
                <w:color w:val="000000"/>
                <w:sz w:val="20"/>
              </w:rPr>
              <w:t>№ 940</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24.12.2018 </w:t>
            </w:r>
            <w:r>
              <w:rPr>
                <w:rFonts w:ascii="Times New Roman"/>
                <w:b w:val="false"/>
                <w:i w:val="false"/>
                <w:color w:val="000000"/>
                <w:sz w:val="20"/>
              </w:rPr>
              <w:t>№ 859</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даму" ЖШС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Сыртқы iстер министрлiгi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2002.09.12 </w:t>
            </w:r>
            <w:r>
              <w:rPr>
                <w:rFonts w:ascii="Times New Roman"/>
                <w:b w:val="false"/>
                <w:i w:val="false"/>
                <w:color w:val="000000"/>
                <w:sz w:val="20"/>
              </w:rPr>
              <w:t>N 996</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 тасталды – ҚР Үкіметінің</w:t>
            </w:r>
            <w:r>
              <w:rPr>
                <w:rFonts w:ascii="Times New Roman"/>
                <w:b w:val="false"/>
                <w:i w:val="false"/>
                <w:color w:val="000000"/>
                <w:sz w:val="20"/>
              </w:rPr>
              <w:t> </w:t>
            </w:r>
            <w:r>
              <w:rPr>
                <w:rFonts w:ascii="Times New Roman"/>
                <w:b w:val="false"/>
                <w:i/>
                <w:color w:val="000000"/>
                <w:sz w:val="20"/>
              </w:rPr>
              <w:t xml:space="preserve">13.02.2013 </w:t>
            </w:r>
            <w:r>
              <w:rPr>
                <w:rFonts w:ascii="Times New Roman"/>
                <w:b w:val="false"/>
                <w:i w:val="false"/>
                <w:color w:val="000000"/>
                <w:sz w:val="20"/>
              </w:rPr>
              <w:t>N 128</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зерттеулер институты"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"KazAID" қазақстандық халықаралық даму агенттігі" коммерциялық емес акционерлік қоғамы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Мемлекеттік күзет қызметіне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қамтамасыз ету орталығы" ЖШС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Жоғарғы Соты жанындағы Сот әкімшілігі комитетіне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алынып тасталды - ҚР Үкіметінің 2010.09.30 </w:t>
            </w:r>
            <w:r>
              <w:rPr>
                <w:rFonts w:ascii="Times New Roman"/>
                <w:b w:val="false"/>
                <w:i w:val="false"/>
                <w:color w:val="000000"/>
                <w:sz w:val="20"/>
              </w:rPr>
              <w:t>№ 1009</w:t>
            </w:r>
            <w:r>
              <w:rPr>
                <w:rFonts w:ascii="Times New Roman"/>
                <w:b w:val="false"/>
                <w:i/>
                <w:color w:val="000000"/>
                <w:sz w:val="20"/>
              </w:rPr>
              <w:t xml:space="preserve">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Ұлттық қауіпсіздік комитетіне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"Қазимпэкс" республикалық орталығы" ЖШС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20.12.2023 </w:t>
            </w:r>
            <w:r>
              <w:rPr>
                <w:rFonts w:ascii="Times New Roman"/>
                <w:b w:val="false"/>
                <w:i w:val="false"/>
                <w:color w:val="ff0000"/>
                <w:sz w:val="20"/>
              </w:rPr>
              <w:t>№ 1154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20.12.2023 </w:t>
            </w:r>
            <w:r>
              <w:rPr>
                <w:rFonts w:ascii="Times New Roman"/>
                <w:b w:val="false"/>
                <w:i w:val="false"/>
                <w:color w:val="ff0000"/>
                <w:sz w:val="20"/>
              </w:rPr>
              <w:t>№ 1154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қызмет" АҚ</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Бас прокуратурасына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СТЛ-000075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2003.10.20 </w:t>
            </w:r>
            <w:r>
              <w:rPr>
                <w:rFonts w:ascii="Times New Roman"/>
                <w:b w:val="false"/>
                <w:i w:val="false"/>
                <w:color w:val="000000"/>
                <w:sz w:val="20"/>
              </w:rPr>
              <w:t>N 1062</w:t>
            </w:r>
            <w:r>
              <w:rPr>
                <w:rFonts w:ascii="Times New Roman"/>
                <w:b w:val="false"/>
                <w:i/>
                <w:color w:val="000000"/>
                <w:sz w:val="20"/>
              </w:rPr>
              <w:t xml:space="preserve"> қаулысымен.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және жаңа технологиялар министрлігінің Мемлекеттік энергетикалық қадағалау комитетіне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 тасталды - ҚР Үкіметінің</w:t>
            </w:r>
            <w:r>
              <w:rPr>
                <w:rFonts w:ascii="Times New Roman"/>
                <w:b w:val="false"/>
                <w:i w:val="false"/>
                <w:color w:val="000000"/>
                <w:sz w:val="20"/>
              </w:rPr>
              <w:t> </w:t>
            </w:r>
            <w:r>
              <w:rPr>
                <w:rFonts w:ascii="Times New Roman"/>
                <w:b w:val="false"/>
                <w:i/>
                <w:color w:val="000000"/>
                <w:sz w:val="20"/>
              </w:rPr>
              <w:t xml:space="preserve">30.11.2013 </w:t>
            </w:r>
            <w:r>
              <w:rPr>
                <w:rFonts w:ascii="Times New Roman"/>
                <w:b w:val="false"/>
                <w:i w:val="false"/>
                <w:color w:val="000000"/>
                <w:sz w:val="20"/>
              </w:rPr>
              <w:t>N 1294</w:t>
            </w:r>
            <w:r>
              <w:rPr>
                <w:rFonts w:ascii="Times New Roman"/>
                <w:b w:val="false"/>
                <w:i/>
                <w:color w:val="000000"/>
                <w:sz w:val="20"/>
              </w:rPr>
              <w:t xml:space="preserve">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1"/>
          <w:p>
            <w:pPr>
              <w:spacing w:after="0"/>
              <w:ind w:left="0"/>
              <w:jc w:val="both"/>
            </w:pPr>
            <w:r>
              <w:rPr>
                <w:rFonts w:ascii="Times New Roman"/>
                <w:b/>
                <w:i w:val="false"/>
                <w:color w:val="000000"/>
              </w:rPr>
              <w:t xml:space="preserve"> Қазақстан Республикасы Инвестициялар және даму министрлігінің Құрылыс және тұрғын үй-коммуналдық шаруашылық істері комитетіне</w:t>
            </w:r>
          </w:p>
          <w:bookmarkEnd w:id="11"/>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29.12.2018 </w:t>
            </w:r>
            <w:r>
              <w:rPr>
                <w:rFonts w:ascii="Times New Roman"/>
                <w:b w:val="false"/>
                <w:i w:val="false"/>
                <w:color w:val="000000"/>
                <w:sz w:val="20"/>
              </w:rPr>
              <w:t>№ 936</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Премьер-Министрiнiң Кеңсесiне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2003.07.22. </w:t>
            </w:r>
            <w:r>
              <w:rPr>
                <w:rFonts w:ascii="Times New Roman"/>
                <w:b w:val="false"/>
                <w:i w:val="false"/>
                <w:color w:val="000000"/>
                <w:sz w:val="20"/>
              </w:rPr>
              <w:t>N 724</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Ішкі істер министрлігіне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2012.06.30 </w:t>
            </w:r>
            <w:r>
              <w:rPr>
                <w:rFonts w:ascii="Times New Roman"/>
                <w:b w:val="false"/>
                <w:i w:val="false"/>
                <w:color w:val="000000"/>
                <w:sz w:val="20"/>
              </w:rPr>
              <w:t>№ 892</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санаторийi"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санаторийi"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санаторийi"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2006.08.25 </w:t>
            </w:r>
            <w:r>
              <w:rPr>
                <w:rFonts w:ascii="Times New Roman"/>
                <w:b w:val="false"/>
                <w:i w:val="false"/>
                <w:color w:val="000000"/>
                <w:sz w:val="20"/>
              </w:rPr>
              <w:t>N 811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органдарының медиа орталығы" ЖШС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министрлігінің Төтенше жағдайлар комитетіне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медицинасының теміржол госпитальдары"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16.06.2020 </w:t>
            </w:r>
            <w:r>
              <w:rPr>
                <w:rFonts w:ascii="Times New Roman"/>
                <w:b w:val="false"/>
                <w:i w:val="false"/>
                <w:color w:val="000000"/>
                <w:sz w:val="20"/>
              </w:rPr>
              <w:t>№ 372</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07.08.2020 </w:t>
            </w:r>
            <w:r>
              <w:rPr>
                <w:rFonts w:ascii="Times New Roman"/>
                <w:b w:val="false"/>
                <w:i w:val="false"/>
                <w:color w:val="000000"/>
                <w:sz w:val="20"/>
              </w:rPr>
              <w:t>№ 505</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23.04.2019 </w:t>
            </w:r>
            <w:r>
              <w:rPr>
                <w:rFonts w:ascii="Times New Roman"/>
                <w:b w:val="false"/>
                <w:i w:val="false"/>
                <w:color w:val="000000"/>
                <w:sz w:val="20"/>
              </w:rPr>
              <w:t>№ 219</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23.10.2020 </w:t>
            </w:r>
            <w:r>
              <w:rPr>
                <w:rFonts w:ascii="Times New Roman"/>
                <w:b w:val="false"/>
                <w:i w:val="false"/>
                <w:color w:val="000000"/>
                <w:sz w:val="20"/>
              </w:rPr>
              <w:t>№ 701</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министрлігінiң Дәрменсiз борышкерлермен жұмыс жөнiндегi комитетiне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АЛА-003256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берешектермен жұмыс жөнiндегi орталық" АҚ</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4" w:id="12"/>
          <w:p>
            <w:pPr>
              <w:spacing w:after="0"/>
              <w:ind w:left="0"/>
              <w:jc w:val="both"/>
            </w:pPr>
            <w:r>
              <w:rPr>
                <w:rFonts w:ascii="Times New Roman"/>
                <w:b/>
                <w:i w:val="false"/>
                <w:color w:val="000000"/>
              </w:rPr>
              <w:t xml:space="preserve"> Қазақстан Республикасы Экономикалық даму және сауда министрлігіне</w:t>
            </w:r>
          </w:p>
          <w:bookmarkEnd w:id="12"/>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24.09.2014 </w:t>
            </w:r>
            <w:r>
              <w:rPr>
                <w:rFonts w:ascii="Times New Roman"/>
                <w:b w:val="false"/>
                <w:i w:val="false"/>
                <w:color w:val="000000"/>
                <w:sz w:val="20"/>
              </w:rPr>
              <w:t>№ 1011</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Жоғарғы Соты жанындағы Соттардың қызметін қамтамасыз ету департаментіне (Қазақстан Республикасы Жоғарғы Сотының аппараты)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медиа-корпорациясы" ЖШС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 әкімшілік ғимаратының дирекциясы ЖШС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Байланыс және ақпарат министрлігіне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алынып тасталды - ҚР Үкіметінің 2012.03.11 </w:t>
            </w:r>
            <w:r>
              <w:rPr>
                <w:rFonts w:ascii="Times New Roman"/>
                <w:b w:val="false"/>
                <w:i w:val="false"/>
                <w:color w:val="000000"/>
                <w:sz w:val="20"/>
              </w:rPr>
              <w:t>N 314</w:t>
            </w:r>
            <w:r>
              <w:rPr>
                <w:rFonts w:ascii="Times New Roman"/>
                <w:b w:val="false"/>
                <w:i/>
                <w:color w:val="000000"/>
                <w:sz w:val="20"/>
              </w:rPr>
              <w:t xml:space="preserve"> Қаулысымен.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Байланыс және ақпарат министрлігінің Ақпарат және мұрағат комитетіне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алынып тасталды - ҚР Үкіметінің 17.04.2014 </w:t>
            </w:r>
            <w:r>
              <w:rPr>
                <w:rFonts w:ascii="Times New Roman"/>
                <w:b w:val="false"/>
                <w:i w:val="false"/>
                <w:color w:val="000000"/>
                <w:sz w:val="20"/>
              </w:rPr>
              <w:t>N 369</w:t>
            </w:r>
            <w:r>
              <w:rPr>
                <w:rFonts w:ascii="Times New Roman"/>
                <w:b w:val="false"/>
                <w:i/>
                <w:color w:val="000000"/>
                <w:sz w:val="20"/>
              </w:rPr>
              <w:t xml:space="preserve">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және сауда министрлігінің Стандарттау, метрология және сертификаттау комитетіне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- 2006.12.29 N </w:t>
            </w:r>
            <w:r>
              <w:rPr>
                <w:rFonts w:ascii="Times New Roman"/>
                <w:b w:val="false"/>
                <w:i w:val="false"/>
                <w:color w:val="000000"/>
                <w:sz w:val="20"/>
              </w:rPr>
              <w:t>1325</w:t>
            </w:r>
            <w:r>
              <w:rPr>
                <w:rFonts w:ascii="Times New Roman"/>
                <w:b w:val="false"/>
                <w:i/>
                <w:color w:val="000000"/>
                <w:sz w:val="20"/>
              </w:rPr>
              <w:t xml:space="preserve"> қаулысымен.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- 2008.04.21 </w:t>
            </w:r>
            <w:r>
              <w:rPr>
                <w:rFonts w:ascii="Times New Roman"/>
                <w:b w:val="false"/>
                <w:i w:val="false"/>
                <w:color w:val="000000"/>
                <w:sz w:val="20"/>
              </w:rPr>
              <w:t>N 371</w:t>
            </w:r>
            <w:r>
              <w:rPr>
                <w:rFonts w:ascii="Times New Roman"/>
                <w:b w:val="false"/>
                <w:i/>
                <w:color w:val="000000"/>
                <w:sz w:val="20"/>
              </w:rPr>
              <w:t xml:space="preserve">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Еңбек және халықты әлеуметтiк қорғау министрлігіне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23.09.2014 </w:t>
            </w:r>
            <w:r>
              <w:rPr>
                <w:rFonts w:ascii="Times New Roman"/>
                <w:b w:val="false"/>
                <w:i w:val="false"/>
                <w:color w:val="000000"/>
                <w:sz w:val="20"/>
              </w:rPr>
              <w:t>№ 1005</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Қорғаныс министрлігіне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ГАЖ орталығы" 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15.11.2016 </w:t>
            </w:r>
            <w:r>
              <w:rPr>
                <w:rFonts w:ascii="Times New Roman"/>
                <w:b w:val="false"/>
                <w:i w:val="false"/>
                <w:color w:val="000000"/>
                <w:sz w:val="20"/>
              </w:rPr>
              <w:t>№ 704</w:t>
            </w:r>
            <w:r>
              <w:rPr>
                <w:rFonts w:ascii="Times New Roman"/>
                <w:b w:val="false"/>
                <w:i/>
                <w:color w:val="000000"/>
                <w:sz w:val="20"/>
              </w:rPr>
              <w:t xml:space="preserve">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15.11.2016 </w:t>
            </w:r>
            <w:r>
              <w:rPr>
                <w:rFonts w:ascii="Times New Roman"/>
                <w:b w:val="false"/>
                <w:i w:val="false"/>
                <w:color w:val="000000"/>
                <w:sz w:val="20"/>
              </w:rPr>
              <w:t>№ 704</w:t>
            </w:r>
            <w:r>
              <w:rPr>
                <w:rFonts w:ascii="Times New Roman"/>
                <w:b w:val="false"/>
                <w:i/>
                <w:color w:val="000000"/>
                <w:sz w:val="20"/>
              </w:rPr>
              <w:t xml:space="preserve">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16.08.2022 </w:t>
            </w:r>
            <w:r>
              <w:rPr>
                <w:rFonts w:ascii="Times New Roman"/>
                <w:b w:val="false"/>
                <w:i w:val="false"/>
                <w:color w:val="ff0000"/>
                <w:sz w:val="20"/>
              </w:rPr>
              <w:t>№ 561</w:t>
            </w:r>
            <w:r>
              <w:rPr>
                <w:rFonts w:ascii="Times New Roman"/>
                <w:b w:val="false"/>
                <w:i w:val="false"/>
                <w:color w:val="ff0000"/>
                <w:sz w:val="20"/>
              </w:rPr>
              <w:t xml:space="preserve">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"Әскери-стратегиялық зерттеулер орталығы" АҚ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 w:id="13"/>
          <w:p>
            <w:pPr>
              <w:spacing w:after="0"/>
              <w:ind w:left="0"/>
              <w:jc w:val="both"/>
            </w:pPr>
            <w:r>
              <w:rPr>
                <w:rFonts w:ascii="Times New Roman"/>
                <w:b/>
                <w:i w:val="false"/>
                <w:color w:val="000000"/>
              </w:rPr>
              <w:t xml:space="preserve"> Қазақстан Республикасы Ұлттық ғарыш агенттігiне</w:t>
            </w:r>
          </w:p>
          <w:bookmarkEnd w:id="13"/>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19.09.2014 </w:t>
            </w:r>
            <w:r>
              <w:rPr>
                <w:rFonts w:ascii="Times New Roman"/>
                <w:b w:val="false"/>
                <w:i w:val="false"/>
                <w:color w:val="000000"/>
                <w:sz w:val="20"/>
              </w:rPr>
              <w:t>№ 995</w:t>
            </w:r>
            <w:r>
              <w:rPr>
                <w:rFonts w:ascii="Times New Roman"/>
                <w:b w:val="false"/>
                <w:i/>
                <w:color w:val="000000"/>
                <w:sz w:val="20"/>
              </w:rPr>
              <w:t xml:space="preserve"> қаулысымен.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және жаңа технологиялар министрлігінің Өнеркәсіп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19.09.2014 </w:t>
            </w:r>
            <w:r>
              <w:rPr>
                <w:rFonts w:ascii="Times New Roman"/>
                <w:b w:val="false"/>
                <w:i w:val="false"/>
                <w:color w:val="000000"/>
                <w:sz w:val="20"/>
              </w:rPr>
              <w:t>№ 995</w:t>
            </w:r>
            <w:r>
              <w:rPr>
                <w:rFonts w:ascii="Times New Roman"/>
                <w:b w:val="false"/>
                <w:i/>
                <w:color w:val="000000"/>
                <w:sz w:val="20"/>
              </w:rPr>
              <w:t xml:space="preserve"> қаулысымен.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және жаңа технологиялар министрлігінің Техникалық реттеу және метрология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19.09.2014 </w:t>
            </w:r>
            <w:r>
              <w:rPr>
                <w:rFonts w:ascii="Times New Roman"/>
                <w:b w:val="false"/>
                <w:i w:val="false"/>
                <w:color w:val="000000"/>
                <w:sz w:val="20"/>
              </w:rPr>
              <w:t>№ 995</w:t>
            </w:r>
            <w:r>
              <w:rPr>
                <w:rFonts w:ascii="Times New Roman"/>
                <w:b w:val="false"/>
                <w:i/>
                <w:color w:val="000000"/>
                <w:sz w:val="20"/>
              </w:rPr>
              <w:t xml:space="preserve"> қаулысымен.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және жаңа технологиялар министрлігінің Инвестиция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19.09.2014 </w:t>
            </w:r>
            <w:r>
              <w:rPr>
                <w:rFonts w:ascii="Times New Roman"/>
                <w:b w:val="false"/>
                <w:i w:val="false"/>
                <w:color w:val="000000"/>
                <w:sz w:val="20"/>
              </w:rPr>
              <w:t>№ 995</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министрлігіне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2009.10.22 </w:t>
            </w:r>
            <w:r>
              <w:rPr>
                <w:rFonts w:ascii="Times New Roman"/>
                <w:b w:val="false"/>
                <w:i w:val="false"/>
                <w:color w:val="000000"/>
                <w:sz w:val="20"/>
              </w:rPr>
              <w:t>N 1642</w:t>
            </w:r>
            <w:r>
              <w:rPr>
                <w:rFonts w:ascii="Times New Roman"/>
                <w:b w:val="false"/>
                <w:i/>
                <w:color w:val="00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 - 295-6.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15.08.2014 </w:t>
            </w:r>
            <w:r>
              <w:rPr>
                <w:rFonts w:ascii="Times New Roman"/>
                <w:b w:val="false"/>
                <w:i w:val="false"/>
                <w:color w:val="000000"/>
                <w:sz w:val="20"/>
              </w:rPr>
              <w:t>N 938</w:t>
            </w:r>
            <w:r>
              <w:rPr>
                <w:rFonts w:ascii="Times New Roman"/>
                <w:b w:val="false"/>
                <w:i/>
                <w:color w:val="000000"/>
                <w:sz w:val="20"/>
              </w:rPr>
              <w:t xml:space="preserve">; 19.09.2014 </w:t>
            </w:r>
            <w:r>
              <w:rPr>
                <w:rFonts w:ascii="Times New Roman"/>
                <w:b w:val="false"/>
                <w:i w:val="false"/>
                <w:color w:val="000000"/>
                <w:sz w:val="20"/>
              </w:rPr>
              <w:t>№ 995</w:t>
            </w:r>
            <w:r>
              <w:rPr>
                <w:rFonts w:ascii="Times New Roman"/>
                <w:b w:val="false"/>
                <w:i/>
                <w:color w:val="000000"/>
                <w:sz w:val="20"/>
              </w:rPr>
              <w:t xml:space="preserve"> қаулыларымен.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30.03.2021 </w:t>
            </w:r>
            <w:r>
              <w:rPr>
                <w:rFonts w:ascii="Times New Roman"/>
                <w:b w:val="false"/>
                <w:i w:val="false"/>
                <w:color w:val="ff0000"/>
                <w:sz w:val="20"/>
              </w:rPr>
              <w:t>№ 180</w:t>
            </w:r>
            <w:r>
              <w:rPr>
                <w:rFonts w:ascii="Times New Roman"/>
                <w:b w:val="false"/>
                <w:i w:val="false"/>
                <w:color w:val="ff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"Қазавиақұтқару"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ұлттық ғылыми зерттеулер, даярлау және оқыту орталығы"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теміржол ауруханасы" ЖШС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байқау және зерттеу ұлттық ғылыми орталығы" ЖШС.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21.12.2022 </w:t>
            </w:r>
            <w:r>
              <w:rPr>
                <w:rFonts w:ascii="Times New Roman"/>
                <w:b w:val="false"/>
                <w:i w:val="false"/>
                <w:color w:val="ff0000"/>
                <w:sz w:val="20"/>
              </w:rPr>
              <w:t>№ 1046</w:t>
            </w:r>
            <w:r>
              <w:rPr>
                <w:rFonts w:ascii="Times New Roman"/>
                <w:b w:val="false"/>
                <w:i w:val="false"/>
                <w:color w:val="ff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министрлiгiнiң Өртке қарсы қызмет комитетiне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алынып тасталды - ҚР Үкіметінің 2010.03.30 </w:t>
            </w:r>
            <w:r>
              <w:rPr>
                <w:rFonts w:ascii="Times New Roman"/>
                <w:b w:val="false"/>
                <w:i w:val="false"/>
                <w:color w:val="000000"/>
                <w:sz w:val="20"/>
              </w:rPr>
              <w:t>№ 245</w:t>
            </w:r>
            <w:r>
              <w:rPr>
                <w:rFonts w:ascii="Times New Roman"/>
                <w:b w:val="false"/>
                <w:i/>
                <w:color w:val="00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Спорт және дене шынықтыру істері агенттігіне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алынып тасталды - ҚР Үкіметінің 23.09.2014 </w:t>
            </w:r>
            <w:r>
              <w:rPr>
                <w:rFonts w:ascii="Times New Roman"/>
                <w:b w:val="false"/>
                <w:i w:val="false"/>
                <w:color w:val="000000"/>
                <w:sz w:val="20"/>
              </w:rPr>
              <w:t>№ 1003</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Қоршаған орта және су ресурстары министрлігіне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19.09.2014 </w:t>
            </w:r>
            <w:r>
              <w:rPr>
                <w:rFonts w:ascii="Times New Roman"/>
                <w:b w:val="false"/>
                <w:i w:val="false"/>
                <w:color w:val="000000"/>
                <w:sz w:val="20"/>
              </w:rPr>
              <w:t>N 994</w:t>
            </w:r>
            <w:r>
              <w:rPr>
                <w:rFonts w:ascii="Times New Roman"/>
                <w:b w:val="false"/>
                <w:i/>
                <w:color w:val="000000"/>
                <w:sz w:val="20"/>
              </w:rPr>
              <w:t xml:space="preserve">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Алматы қаласының өңiрлiк қаржы орталығының қызметiн реттеу агенттiгiне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2012.01.19 </w:t>
            </w:r>
            <w:r>
              <w:rPr>
                <w:rFonts w:ascii="Times New Roman"/>
                <w:b w:val="false"/>
                <w:i w:val="false"/>
                <w:color w:val="000000"/>
                <w:sz w:val="20"/>
              </w:rPr>
              <w:t>№ 134</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Премьер-Министрінің Кеңсесі</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2011.06.09 N </w:t>
            </w:r>
            <w:r>
              <w:rPr>
                <w:rFonts w:ascii="Times New Roman"/>
                <w:b w:val="false"/>
                <w:i w:val="false"/>
                <w:color w:val="000000"/>
                <w:sz w:val="20"/>
              </w:rPr>
              <w:t>647</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2012.11.09 </w:t>
            </w:r>
            <w:r>
              <w:rPr>
                <w:rFonts w:ascii="Times New Roman"/>
                <w:b w:val="false"/>
                <w:i w:val="false"/>
                <w:color w:val="000000"/>
                <w:sz w:val="20"/>
              </w:rPr>
              <w:t>N 1425</w:t>
            </w:r>
            <w:r>
              <w:rPr>
                <w:rFonts w:ascii="Times New Roman"/>
                <w:b w:val="false"/>
                <w:i w:val="false"/>
                <w:color w:val="000000"/>
                <w:sz w:val="20"/>
              </w:rPr>
              <w:t xml:space="preserve"> </w:t>
            </w:r>
            <w:r>
              <w:rPr>
                <w:rFonts w:ascii="Times New Roman"/>
                <w:b w:val="false"/>
                <w:i/>
                <w:color w:val="000000"/>
                <w:sz w:val="20"/>
              </w:rPr>
              <w:t>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министрлігінің Табиғи монополияларды реттеу және бәсекелестікті қорғау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31.12.2015 N </w:t>
            </w:r>
            <w:r>
              <w:rPr>
                <w:rFonts w:ascii="Times New Roman"/>
                <w:b w:val="false"/>
                <w:i w:val="false"/>
                <w:color w:val="000000"/>
                <w:sz w:val="20"/>
              </w:rPr>
              <w:t>1160</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Мемлекеттік қызмет істері агенттігі</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Ескерту. Тақырып жаңа редакцияда - ҚР Үкіметінің 13.12.2019 </w:t>
            </w:r>
            <w:r>
              <w:rPr>
                <w:rFonts w:ascii="Times New Roman"/>
                <w:b w:val="false"/>
                <w:i w:val="false"/>
                <w:color w:val="000000"/>
                <w:sz w:val="20"/>
              </w:rPr>
              <w:t>№ 925</w:t>
            </w:r>
            <w:r>
              <w:rPr>
                <w:rFonts w:ascii="Times New Roman"/>
                <w:b w:val="false"/>
                <w:i/>
                <w:color w:val="00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02.11.2023 </w:t>
            </w:r>
            <w:r>
              <w:rPr>
                <w:rFonts w:ascii="Times New Roman"/>
                <w:b w:val="false"/>
                <w:i w:val="false"/>
                <w:color w:val="ff0000"/>
                <w:sz w:val="20"/>
              </w:rPr>
              <w:t>№ 970</w:t>
            </w:r>
            <w:r>
              <w:rPr>
                <w:rFonts w:ascii="Times New Roman"/>
                <w:b w:val="false"/>
                <w:i w:val="false"/>
                <w:color w:val="ff0000"/>
                <w:sz w:val="20"/>
              </w:rPr>
              <w:t xml:space="preserve"> (01.01.2024 бастап </w:t>
            </w:r>
            <w:r>
              <w:rPr>
                <w:rFonts w:ascii="Times New Roman"/>
                <w:b w:val="false"/>
                <w:i w:val="false"/>
                <w:color w:val="ff0000"/>
                <w:sz w:val="20"/>
              </w:rPr>
              <w:t>қолданысқа</w:t>
            </w:r>
            <w:r>
              <w:rPr>
                <w:rFonts w:ascii="Times New Roman"/>
                <w:b w:val="false"/>
                <w:i w:val="false"/>
                <w:color w:val="ff0000"/>
                <w:sz w:val="20"/>
              </w:rPr>
              <w:t xml:space="preserve"> енгізіледі)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Президенті Іс басқармасының Медициналық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27.07.2017 </w:t>
            </w:r>
            <w:r>
              <w:rPr>
                <w:rFonts w:ascii="Times New Roman"/>
                <w:b w:val="false"/>
                <w:i w:val="false"/>
                <w:color w:val="000000"/>
                <w:sz w:val="20"/>
              </w:rPr>
              <w:t>№ 450</w:t>
            </w:r>
            <w:r>
              <w:rPr>
                <w:rFonts w:ascii="Times New Roman"/>
                <w:b w:val="false"/>
                <w:i/>
                <w:color w:val="00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"Оқжетпес" емдеу-сауықтыру кешені"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 және ақпараттық жүйелер орталығы"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17.08.2023 </w:t>
            </w:r>
            <w:r>
              <w:rPr>
                <w:rFonts w:ascii="Times New Roman"/>
                <w:b w:val="false"/>
                <w:i w:val="false"/>
                <w:color w:val="ff0000"/>
                <w:sz w:val="20"/>
              </w:rPr>
              <w:t>№ 706</w:t>
            </w:r>
            <w:r>
              <w:rPr>
                <w:rFonts w:ascii="Times New Roman"/>
                <w:b w:val="false"/>
                <w:i w:val="false"/>
                <w:color w:val="ff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және жаңа технологиялар министрлiгiнің Атом энергиясы комитетіне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19.09.2014 </w:t>
            </w:r>
            <w:r>
              <w:rPr>
                <w:rFonts w:ascii="Times New Roman"/>
                <w:b w:val="false"/>
                <w:i w:val="false"/>
                <w:color w:val="000000"/>
                <w:sz w:val="20"/>
              </w:rPr>
              <w:t>N 994</w:t>
            </w:r>
            <w:r>
              <w:rPr>
                <w:rFonts w:ascii="Times New Roman"/>
                <w:b w:val="false"/>
                <w:i/>
                <w:color w:val="000000"/>
                <w:sz w:val="20"/>
              </w:rPr>
              <w:t xml:space="preserve">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Өңірлік даму министрлігіне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24.09.2014 </w:t>
            </w:r>
            <w:r>
              <w:rPr>
                <w:rFonts w:ascii="Times New Roman"/>
                <w:b w:val="false"/>
                <w:i w:val="false"/>
                <w:color w:val="000000"/>
                <w:sz w:val="20"/>
              </w:rPr>
              <w:t>№ 1011</w:t>
            </w:r>
            <w:r>
              <w:rPr>
                <w:rFonts w:ascii="Times New Roman"/>
                <w:b w:val="false"/>
                <w:i/>
                <w:color w:val="000000"/>
                <w:sz w:val="20"/>
              </w:rPr>
              <w:t xml:space="preserve">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Байланыс және ақпарат агенттігіне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19.09.2014 </w:t>
            </w:r>
            <w:r>
              <w:rPr>
                <w:rFonts w:ascii="Times New Roman"/>
                <w:b w:val="false"/>
                <w:i w:val="false"/>
                <w:color w:val="000000"/>
                <w:sz w:val="20"/>
              </w:rPr>
              <w:t>№ 995</w:t>
            </w:r>
            <w:r>
              <w:rPr>
                <w:rFonts w:ascii="Times New Roman"/>
                <w:b w:val="false"/>
                <w:i/>
                <w:color w:val="000000"/>
                <w:sz w:val="20"/>
              </w:rPr>
              <w:t xml:space="preserve"> қаулысымен.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Инвестициялар және даму министрлігіне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29.12.2018 </w:t>
            </w:r>
            <w:r>
              <w:rPr>
                <w:rFonts w:ascii="Times New Roman"/>
                <w:b w:val="false"/>
                <w:i w:val="false"/>
                <w:color w:val="000000"/>
                <w:sz w:val="20"/>
              </w:rPr>
              <w:t>№ 936</w:t>
            </w:r>
            <w:r>
              <w:rPr>
                <w:rFonts w:ascii="Times New Roman"/>
                <w:b w:val="false"/>
                <w:i/>
                <w:color w:val="000000"/>
                <w:sz w:val="20"/>
              </w:rPr>
              <w:t xml:space="preserve"> қаулысымен.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Инвестициялар және даму министрлігінің Инвестиция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29.12.2018 </w:t>
            </w:r>
            <w:r>
              <w:rPr>
                <w:rFonts w:ascii="Times New Roman"/>
                <w:b w:val="false"/>
                <w:i w:val="false"/>
                <w:color w:val="000000"/>
                <w:sz w:val="20"/>
              </w:rPr>
              <w:t>№ 936</w:t>
            </w:r>
            <w:r>
              <w:rPr>
                <w:rFonts w:ascii="Times New Roman"/>
                <w:b w:val="false"/>
                <w:i/>
                <w:color w:val="000000"/>
                <w:sz w:val="20"/>
              </w:rPr>
              <w:t xml:space="preserve"> қаулысымен.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Инвестициялар және даму министрлігінің Техникалық реттеу және метрология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29.12.2018 </w:t>
            </w:r>
            <w:r>
              <w:rPr>
                <w:rFonts w:ascii="Times New Roman"/>
                <w:b w:val="false"/>
                <w:i w:val="false"/>
                <w:color w:val="000000"/>
                <w:sz w:val="20"/>
              </w:rPr>
              <w:t>№ 936</w:t>
            </w:r>
            <w:r>
              <w:rPr>
                <w:rFonts w:ascii="Times New Roman"/>
                <w:b w:val="false"/>
                <w:i/>
                <w:color w:val="000000"/>
                <w:sz w:val="20"/>
              </w:rPr>
              <w:t xml:space="preserve"> қаулысымен.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Инвестициялар және даму министрлігінің Геология және жер қойнауын пайдалану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29.12.2018 </w:t>
            </w:r>
            <w:r>
              <w:rPr>
                <w:rFonts w:ascii="Times New Roman"/>
                <w:b w:val="false"/>
                <w:i w:val="false"/>
                <w:color w:val="000000"/>
                <w:sz w:val="20"/>
              </w:rPr>
              <w:t>№ 936</w:t>
            </w:r>
            <w:r>
              <w:rPr>
                <w:rFonts w:ascii="Times New Roman"/>
                <w:b w:val="false"/>
                <w:i/>
                <w:color w:val="000000"/>
                <w:sz w:val="20"/>
              </w:rPr>
              <w:t xml:space="preserve"> қаулысымен.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Инвестициялар және даму министрлігінің Индустриялық даму және өнеркәсіптік қауіпсіздік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29.12.2018 </w:t>
            </w:r>
            <w:r>
              <w:rPr>
                <w:rFonts w:ascii="Times New Roman"/>
                <w:b w:val="false"/>
                <w:i w:val="false"/>
                <w:color w:val="000000"/>
                <w:sz w:val="20"/>
              </w:rPr>
              <w:t>№ 936</w:t>
            </w:r>
            <w:r>
              <w:rPr>
                <w:rFonts w:ascii="Times New Roman"/>
                <w:b w:val="false"/>
                <w:i/>
                <w:color w:val="000000"/>
                <w:sz w:val="20"/>
              </w:rPr>
              <w:t xml:space="preserve"> қаулысымен.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Инвестициялар және даму министрлігінің Автомобиль жолдары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29.12.2018 </w:t>
            </w:r>
            <w:r>
              <w:rPr>
                <w:rFonts w:ascii="Times New Roman"/>
                <w:b w:val="false"/>
                <w:i w:val="false"/>
                <w:color w:val="000000"/>
                <w:sz w:val="20"/>
              </w:rPr>
              <w:t>№ 936</w:t>
            </w:r>
            <w:r>
              <w:rPr>
                <w:rFonts w:ascii="Times New Roman"/>
                <w:b w:val="false"/>
                <w:i/>
                <w:color w:val="000000"/>
                <w:sz w:val="20"/>
              </w:rPr>
              <w:t xml:space="preserve"> қаулысымен.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Инвестициялар және даму министрлігінің Байланыс, ақпараттандыру және ақпарат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16.06.2016 </w:t>
            </w:r>
            <w:r>
              <w:rPr>
                <w:rFonts w:ascii="Times New Roman"/>
                <w:b w:val="false"/>
                <w:i w:val="false"/>
                <w:color w:val="000000"/>
                <w:sz w:val="20"/>
              </w:rPr>
              <w:t>№ 353</w:t>
            </w:r>
            <w:r>
              <w:rPr>
                <w:rFonts w:ascii="Times New Roman"/>
                <w:b w:val="false"/>
                <w:i/>
                <w:color w:val="000000"/>
                <w:sz w:val="20"/>
              </w:rPr>
              <w:t xml:space="preserve"> қаулысымен.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Инвестициялар және даму министрлігінің Азаматтық авиация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Бөлім алып тасталды – ҚР Үкіметінің 29.12.2018 </w:t>
            </w:r>
            <w:r>
              <w:rPr>
                <w:rFonts w:ascii="Times New Roman"/>
                <w:b w:val="false"/>
                <w:i w:val="false"/>
                <w:color w:val="000000"/>
                <w:sz w:val="20"/>
              </w:rPr>
              <w:t>№ 936</w:t>
            </w:r>
            <w:r>
              <w:rPr>
                <w:rFonts w:ascii="Times New Roman"/>
                <w:b w:val="false"/>
                <w:i/>
                <w:color w:val="000000"/>
                <w:sz w:val="20"/>
              </w:rPr>
              <w:t xml:space="preserve"> қаулысымен.а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Инвестициялар және даму министрлігінің Аэроғарыш комитетіне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Кіші бөліммен толықтырылды - ҚР Үкіметінің 27.02.2015 </w:t>
            </w:r>
            <w:r>
              <w:rPr>
                <w:rFonts w:ascii="Times New Roman"/>
                <w:b w:val="false"/>
                <w:i w:val="false"/>
                <w:color w:val="000000"/>
                <w:sz w:val="20"/>
              </w:rPr>
              <w:t>№ 100</w:t>
            </w:r>
            <w:r>
              <w:rPr>
                <w:rFonts w:ascii="Times New Roman"/>
                <w:b w:val="false"/>
                <w:i/>
                <w:color w:val="000000"/>
                <w:sz w:val="20"/>
              </w:rPr>
              <w:t xml:space="preserve">; алып тасталды - ҚР Үкіметінің 15.11.2016 </w:t>
            </w:r>
            <w:r>
              <w:rPr>
                <w:rFonts w:ascii="Times New Roman"/>
                <w:b w:val="false"/>
                <w:i w:val="false"/>
                <w:color w:val="000000"/>
                <w:sz w:val="20"/>
              </w:rPr>
              <w:t>№ 704</w:t>
            </w:r>
            <w:r>
              <w:rPr>
                <w:rFonts w:ascii="Times New Roman"/>
                <w:b w:val="false"/>
                <w:i/>
                <w:color w:val="000000"/>
                <w:sz w:val="20"/>
              </w:rPr>
              <w:t xml:space="preserve"> қаулыларымен.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министрлігіне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Қаулы бөліммен толықтырылды - ҚР Үкіметінің 24.09.2014 </w:t>
            </w:r>
            <w:r>
              <w:rPr>
                <w:rFonts w:ascii="Times New Roman"/>
                <w:b w:val="false"/>
                <w:i w:val="false"/>
                <w:color w:val="000000"/>
                <w:sz w:val="20"/>
              </w:rPr>
              <w:t>№ 1011</w:t>
            </w:r>
            <w:r>
              <w:rPr>
                <w:rFonts w:ascii="Times New Roman"/>
                <w:b w:val="false"/>
                <w:i/>
                <w:color w:val="000000"/>
                <w:sz w:val="20"/>
              </w:rPr>
              <w:t xml:space="preserve"> қаулысымен.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"Экономикалық зерттеулер институты" акционерлік қоғамы.</w:t>
            </w:r>
          </w:p>
          <w:p>
            <w:pPr>
              <w:spacing w:after="20"/>
              <w:ind w:left="20"/>
              <w:jc w:val="both"/>
            </w:pPr>
            <w:r>
              <w:rPr>
                <w:rFonts w:ascii="Times New Roman"/>
                <w:b w:val="false"/>
                <w:i w:val="false"/>
                <w:color w:val="000000"/>
                <w:sz w:val="20"/>
              </w:rPr>
              <w:t>
 361. "Қазақстандық мемлекеттік-жеке меншік әріптестік орталығы" акционерлік қоғамы.</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362. Алып тасталды – ҚР Үкіметінің 10.07.2019 </w:t>
            </w:r>
            <w:r>
              <w:rPr>
                <w:rFonts w:ascii="Times New Roman"/>
                <w:b w:val="false"/>
                <w:i w:val="false"/>
                <w:color w:val="000000"/>
                <w:sz w:val="20"/>
              </w:rPr>
              <w:t>№ 497</w:t>
            </w:r>
            <w:r>
              <w:rPr>
                <w:rFonts w:ascii="Times New Roman"/>
                <w:b w:val="false"/>
                <w:i/>
                <w:color w:val="000000"/>
                <w:sz w:val="20"/>
              </w:rPr>
              <w:t xml:space="preserve"> қаулысымен.</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363. Алып тасталды – ҚР Үкіметінің 20.12.2019 </w:t>
            </w:r>
            <w:r>
              <w:rPr>
                <w:rFonts w:ascii="Times New Roman"/>
                <w:b w:val="false"/>
                <w:i w:val="false"/>
                <w:color w:val="000000"/>
                <w:sz w:val="20"/>
              </w:rPr>
              <w:t>№ 955</w:t>
            </w:r>
            <w:r>
              <w:rPr>
                <w:rFonts w:ascii="Times New Roman"/>
                <w:b w:val="false"/>
                <w:i/>
                <w:color w:val="000000"/>
                <w:sz w:val="20"/>
              </w:rPr>
              <w:t xml:space="preserve"> қаулысымен.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363-1. Алып тасталды - ҚР Үкіметінің 11.10.2023 </w:t>
            </w:r>
            <w:r>
              <w:rPr>
                <w:rFonts w:ascii="Times New Roman"/>
                <w:b w:val="false"/>
                <w:i w:val="false"/>
                <w:color w:val="000000"/>
                <w:sz w:val="20"/>
              </w:rPr>
              <w:t>№ 896</w:t>
            </w:r>
            <w:r>
              <w:rPr>
                <w:rFonts w:ascii="Times New Roman"/>
                <w:b w:val="false"/>
                <w:i w:val="false"/>
                <w:color w:val="ff0000"/>
                <w:sz w:val="20"/>
              </w:rPr>
              <w:t xml:space="preserve"> қаулысымен.</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363-2. "Бәйтерек" ұлттық басқарушы холдингі" акционерлік қоғамы.</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бөліммен толықтырылды - ҚР Үкіметінің 16.06.2016 </w:t>
      </w:r>
      <w:r>
        <w:rPr>
          <w:rFonts w:ascii="Times New Roman"/>
          <w:b w:val="false"/>
          <w:i w:val="false"/>
          <w:color w:val="000000"/>
          <w:sz w:val="28"/>
        </w:rPr>
        <w:t>№ 353</w:t>
      </w:r>
      <w:r>
        <w:rPr>
          <w:rFonts w:ascii="Times New Roman"/>
          <w:b w:val="false"/>
          <w:i/>
          <w:color w:val="000000"/>
          <w:sz w:val="28"/>
        </w:rPr>
        <w:t xml:space="preserve">; алып тасталды - 26.03.2019 </w:t>
      </w:r>
      <w:r>
        <w:rPr>
          <w:rFonts w:ascii="Times New Roman"/>
          <w:b w:val="false"/>
          <w:i w:val="false"/>
          <w:color w:val="000000"/>
          <w:sz w:val="28"/>
        </w:rPr>
        <w:t>№ 142</w:t>
      </w:r>
      <w:r>
        <w:rPr>
          <w:rFonts w:ascii="Times New Roman"/>
          <w:b w:val="false"/>
          <w:i/>
          <w:color w:val="000000"/>
          <w:sz w:val="28"/>
        </w:rPr>
        <w:t xml:space="preserve"> қаулысымен.</w:t>
      </w:r>
    </w:p>
    <w:bookmarkStart w:name="z19" w:id="14"/>
    <w:p>
      <w:pPr>
        <w:spacing w:after="0"/>
        <w:ind w:left="0"/>
        <w:jc w:val="left"/>
      </w:pPr>
      <w:r>
        <w:rPr>
          <w:rFonts w:ascii="Times New Roman"/>
          <w:b/>
          <w:i w:val="false"/>
          <w:color w:val="000000"/>
        </w:rPr>
        <w:t xml:space="preserve"> Қазақстан Республикасының Мәдениет және ақпарат министрлігіне</w:t>
      </w:r>
    </w:p>
    <w:bookmarkEnd w:id="14"/>
    <w:p>
      <w:pPr>
        <w:spacing w:after="0"/>
        <w:ind w:left="0"/>
        <w:jc w:val="both"/>
      </w:pPr>
      <w:r>
        <w:rPr>
          <w:rFonts w:ascii="Times New Roman"/>
          <w:b w:val="false"/>
          <w:i w:val="false"/>
          <w:color w:val="ff0000"/>
          <w:sz w:val="28"/>
        </w:rPr>
        <w:t xml:space="preserve">
      Ескерту. Тізбе бөліммен толықтырылды – ҚР Үкіметінің 21.07.2018 </w:t>
      </w:r>
      <w:r>
        <w:rPr>
          <w:rFonts w:ascii="Times New Roman"/>
          <w:b w:val="false"/>
          <w:i w:val="false"/>
          <w:color w:val="ff0000"/>
          <w:sz w:val="28"/>
        </w:rPr>
        <w:t>№ 444</w:t>
      </w:r>
      <w:r>
        <w:rPr>
          <w:rFonts w:ascii="Times New Roman"/>
          <w:b w:val="false"/>
          <w:i w:val="false"/>
          <w:color w:val="ff0000"/>
          <w:sz w:val="28"/>
        </w:rPr>
        <w:t xml:space="preserve"> қаулысымен; жаңа редакцияда - ҚР Үкіметінің 04.10.2023 </w:t>
      </w:r>
      <w:r>
        <w:rPr>
          <w:rFonts w:ascii="Times New Roman"/>
          <w:b w:val="false"/>
          <w:i w:val="false"/>
          <w:color w:val="ff0000"/>
          <w:sz w:val="28"/>
        </w:rPr>
        <w:t>№ 866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375-1. "Хабар" агенттігі" акционерлік қоғамы.</w:t>
      </w:r>
    </w:p>
    <w:p>
      <w:pPr>
        <w:spacing w:after="0"/>
        <w:ind w:left="0"/>
        <w:jc w:val="both"/>
      </w:pPr>
      <w:r>
        <w:rPr>
          <w:rFonts w:ascii="Times New Roman"/>
          <w:b w:val="false"/>
          <w:i w:val="false"/>
          <w:color w:val="000000"/>
          <w:sz w:val="28"/>
        </w:rPr>
        <w:t>
      375-2. "Қазақстан" республикалық телерадиокорпорациясы" акционерлік қоғамы.</w:t>
      </w:r>
    </w:p>
    <w:p>
      <w:pPr>
        <w:spacing w:after="0"/>
        <w:ind w:left="0"/>
        <w:jc w:val="both"/>
      </w:pPr>
      <w:r>
        <w:rPr>
          <w:rFonts w:ascii="Times New Roman"/>
          <w:b w:val="false"/>
          <w:i w:val="false"/>
          <w:color w:val="000000"/>
          <w:sz w:val="28"/>
        </w:rPr>
        <w:t>
      375-3. "Астана Опера" мемлекеттік опера және балет театры" коммерциялық емес акционерлік қоғамы.</w:t>
      </w:r>
    </w:p>
    <w:p>
      <w:pPr>
        <w:spacing w:after="0"/>
        <w:ind w:left="0"/>
        <w:jc w:val="both"/>
      </w:pPr>
      <w:r>
        <w:rPr>
          <w:rFonts w:ascii="Times New Roman"/>
          <w:b w:val="false"/>
          <w:i w:val="false"/>
          <w:color w:val="000000"/>
          <w:sz w:val="28"/>
        </w:rPr>
        <w:t>
      375-4. "Шәкен Айманов атындағы "Қазақфильм" ұлттық киностудиясы" акционерлік қоғамы".</w:t>
      </w:r>
    </w:p>
    <w:p>
      <w:pPr>
        <w:spacing w:after="0"/>
        <w:ind w:left="0"/>
        <w:jc w:val="both"/>
      </w:pPr>
      <w:r>
        <w:rPr>
          <w:rFonts w:ascii="Times New Roman"/>
          <w:b w:val="false"/>
          <w:i w:val="false"/>
          <w:color w:val="000000"/>
          <w:sz w:val="28"/>
        </w:rPr>
        <w:t>
      375-5. "Қазақ әуендері" акционерлік қоғамы.</w:t>
      </w:r>
    </w:p>
    <w:p>
      <w:pPr>
        <w:spacing w:after="0"/>
        <w:ind w:left="0"/>
        <w:jc w:val="both"/>
      </w:pPr>
      <w:r>
        <w:rPr>
          <w:rFonts w:ascii="Times New Roman"/>
          <w:b w:val="false"/>
          <w:i w:val="false"/>
          <w:color w:val="000000"/>
          <w:sz w:val="28"/>
        </w:rPr>
        <w:t>
      375-6. "Қазмедиа орталығы" басқарушы компаниясы" жауапкершілігі шектеулі серіктестігі.</w:t>
      </w:r>
    </w:p>
    <w:p>
      <w:pPr>
        <w:spacing w:after="0"/>
        <w:ind w:left="0"/>
        <w:jc w:val="both"/>
      </w:pPr>
      <w:r>
        <w:rPr>
          <w:rFonts w:ascii="Times New Roman"/>
          <w:b w:val="false"/>
          <w:i w:val="false"/>
          <w:color w:val="000000"/>
          <w:sz w:val="28"/>
        </w:rPr>
        <w:t>
      375-7. "Астана Балет" театры" жауапкершілігі шектеулі серіктестігі.</w:t>
      </w:r>
    </w:p>
    <w:p>
      <w:pPr>
        <w:spacing w:after="0"/>
        <w:ind w:left="0"/>
        <w:jc w:val="both"/>
      </w:pPr>
      <w:r>
        <w:rPr>
          <w:rFonts w:ascii="Times New Roman"/>
          <w:b w:val="false"/>
          <w:i w:val="false"/>
          <w:color w:val="000000"/>
          <w:sz w:val="28"/>
        </w:rPr>
        <w:t>
      375-8. "Қазақ газеттері" жауапкершілігі шектеулі серіктестігі.</w:t>
      </w:r>
    </w:p>
    <w:p>
      <w:pPr>
        <w:spacing w:after="0"/>
        <w:ind w:left="0"/>
        <w:jc w:val="both"/>
      </w:pPr>
      <w:r>
        <w:rPr>
          <w:rFonts w:ascii="Times New Roman"/>
          <w:b w:val="false"/>
          <w:i w:val="false"/>
          <w:color w:val="000000"/>
          <w:sz w:val="28"/>
        </w:rPr>
        <w:t>
      375-9. "Qazcontent" акционерлік қоғамы".</w:t>
      </w:r>
    </w:p>
    <w:p>
      <w:pPr>
        <w:spacing w:after="0"/>
        <w:ind w:left="0"/>
        <w:jc w:val="both"/>
      </w:pPr>
      <w:r>
        <w:rPr>
          <w:rFonts w:ascii="Times New Roman"/>
          <w:b w:val="false"/>
          <w:i w:val="false"/>
          <w:color w:val="000000"/>
          <w:sz w:val="28"/>
        </w:rPr>
        <w:t>
      375-9-1. "Қазақстандық қоғамдық даму институты" коммерциялық емес акционерлік қоғамы.</w:t>
      </w:r>
    </w:p>
    <w:p>
      <w:pPr>
        <w:spacing w:after="0"/>
        <w:ind w:left="0"/>
        <w:jc w:val="both"/>
      </w:pPr>
      <w:r>
        <w:rPr>
          <w:rFonts w:ascii="Times New Roman"/>
          <w:b w:val="false"/>
          <w:i w:val="false"/>
          <w:color w:val="000000"/>
          <w:sz w:val="28"/>
        </w:rPr>
        <w:t>
      375-9-2. "Конфессияаралық және өркениетаралық диалогты дамыту жөніндегі Н. Назарбаев орталығы" коммерциялық емес акционерлік қоғамы.</w:t>
      </w:r>
    </w:p>
    <w:p>
      <w:pPr>
        <w:spacing w:after="0"/>
        <w:ind w:left="0"/>
        <w:jc w:val="both"/>
      </w:pPr>
      <w:r>
        <w:rPr>
          <w:rFonts w:ascii="Times New Roman"/>
          <w:b w:val="false"/>
          <w:i w:val="false"/>
          <w:color w:val="000000"/>
          <w:sz w:val="28"/>
        </w:rPr>
        <w:t>
      375-9-3. "Ұлттық киноны қолдау мемлекеттік орталығы" коммерциялық емес акционерлік қоғамы.</w:t>
      </w:r>
    </w:p>
    <w:p>
      <w:pPr>
        <w:spacing w:after="0"/>
        <w:ind w:left="0"/>
        <w:jc w:val="both"/>
      </w:pPr>
      <w:r>
        <w:rPr>
          <w:rFonts w:ascii="Times New Roman"/>
          <w:b w:val="false"/>
          <w:i w:val="false"/>
          <w:color w:val="000000"/>
          <w:sz w:val="28"/>
        </w:rPr>
        <w:t>
      375-9-4. "Азаматтық бастамаларды қолдау орталығы" коммерциялық емес акционерлік қоғамы.</w:t>
      </w:r>
    </w:p>
    <w:p>
      <w:pPr>
        <w:spacing w:after="0"/>
        <w:ind w:left="0"/>
        <w:jc w:val="both"/>
      </w:pPr>
      <w:r>
        <w:rPr>
          <w:rFonts w:ascii="Times New Roman"/>
          <w:b w:val="false"/>
          <w:i w:val="false"/>
          <w:color w:val="000000"/>
          <w:sz w:val="28"/>
        </w:rPr>
        <w:t>
      375-9-5. "Қазтелерадио" акционерлік қоғамы.</w:t>
      </w:r>
    </w:p>
    <w:p>
      <w:pPr>
        <w:spacing w:after="0"/>
        <w:ind w:left="0"/>
        <w:jc w:val="both"/>
      </w:pPr>
      <w:r>
        <w:rPr>
          <w:rFonts w:ascii="Times New Roman"/>
          <w:b w:val="false"/>
          <w:i w:val="false"/>
          <w:color w:val="000000"/>
          <w:sz w:val="28"/>
        </w:rPr>
        <w:t>
      375-9-6. "Қолданбалы этносаяси зерттеулер институты" жауапкершілігі шектеулі серіктестігі.</w:t>
      </w:r>
    </w:p>
    <w:p>
      <w:pPr>
        <w:spacing w:after="0"/>
        <w:ind w:left="0"/>
        <w:jc w:val="both"/>
      </w:pPr>
      <w:r>
        <w:rPr>
          <w:rFonts w:ascii="Times New Roman"/>
          <w:b w:val="false"/>
          <w:i w:val="false"/>
          <w:color w:val="000000"/>
          <w:sz w:val="28"/>
        </w:rPr>
        <w:t>
      375-9-7. "Жастар" ғылыми-зерттеу орталығы" жауапкершілігі шектеулі серіктестігі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Ақпарат және қоғамдық даму министрлігінің Жастар және отбасы істері комитетіне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375-10. Алып тасталды – ҚР Үкіметінің 23.04.2019 </w:t>
      </w:r>
      <w:r>
        <w:rPr>
          <w:rFonts w:ascii="Times New Roman"/>
          <w:b w:val="false"/>
          <w:i w:val="false"/>
          <w:color w:val="000000"/>
          <w:sz w:val="28"/>
        </w:rPr>
        <w:t>№ 225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Ақпарат және қоғамдық даму министрлігінің Дін істері комитетіне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375-11. алып тасталды - ҚР Үкіметінің 31.07.2019 </w:t>
      </w:r>
      <w:r>
        <w:rPr>
          <w:rFonts w:ascii="Times New Roman"/>
          <w:b w:val="false"/>
          <w:i w:val="false"/>
          <w:color w:val="000000"/>
          <w:sz w:val="28"/>
        </w:rPr>
        <w:t>№ 554</w:t>
      </w:r>
      <w:r>
        <w:rPr>
          <w:rFonts w:ascii="Times New Roman"/>
          <w:b w:val="false"/>
          <w:i w:val="false"/>
          <w:color w:val="000000"/>
          <w:sz w:val="28"/>
          <w:u w:val="single"/>
        </w:rPr>
        <w:t xml:space="preserve"> </w:t>
      </w:r>
      <w:r>
        <w:rPr>
          <w:rFonts w:ascii="Times New Roman"/>
          <w:b w:val="false"/>
          <w:i/>
          <w:color w:val="000000"/>
          <w:sz w:val="28"/>
        </w:rPr>
        <w:t>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Ақпарат және қоғамдық даму министрлігінің Азаматтық қоғам істері комитетіне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375-12. алып тасталды - ҚР Үкіметінің 31.07.2019 </w:t>
      </w:r>
      <w:r>
        <w:rPr>
          <w:rFonts w:ascii="Times New Roman"/>
          <w:b w:val="false"/>
          <w:i w:val="false"/>
          <w:color w:val="000000"/>
          <w:sz w:val="28"/>
        </w:rPr>
        <w:t>№ 554</w:t>
      </w:r>
      <w:r>
        <w:rPr>
          <w:rFonts w:ascii="Times New Roman"/>
          <w:b w:val="false"/>
          <w:i w:val="false"/>
          <w:color w:val="000000"/>
          <w:sz w:val="28"/>
          <w:u w:val="single"/>
        </w:rPr>
        <w:t xml:space="preserve"> </w:t>
      </w:r>
      <w:r>
        <w:rPr>
          <w:rFonts w:ascii="Times New Roman"/>
          <w:b w:val="false"/>
          <w:i/>
          <w:color w:val="000000"/>
          <w:sz w:val="28"/>
        </w:rPr>
        <w:t>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Цифрлық даму, инновациялар және аэроғарыш өнеркәсібі министрлігіне</w:t>
      </w:r>
    </w:p>
    <w:p>
      <w:pPr>
        <w:spacing w:after="0"/>
        <w:ind w:left="0"/>
        <w:jc w:val="both"/>
      </w:pPr>
      <w:r>
        <w:rPr>
          <w:rFonts w:ascii="Times New Roman"/>
          <w:b w:val="false"/>
          <w:i w:val="false"/>
          <w:color w:val="ff0000"/>
          <w:sz w:val="28"/>
        </w:rPr>
        <w:t xml:space="preserve">
      Ескерту. Тізбе бөліммен толықтырылды - ҚР Үкіметінің 15.11.2016 </w:t>
      </w:r>
      <w:r>
        <w:rPr>
          <w:rFonts w:ascii="Times New Roman"/>
          <w:b w:val="false"/>
          <w:i w:val="false"/>
          <w:color w:val="ff0000"/>
          <w:sz w:val="28"/>
        </w:rPr>
        <w:t>№ 704</w:t>
      </w:r>
      <w:r>
        <w:rPr>
          <w:rFonts w:ascii="Times New Roman"/>
          <w:b w:val="false"/>
          <w:i w:val="false"/>
          <w:color w:val="ff0000"/>
          <w:sz w:val="28"/>
        </w:rPr>
        <w:t xml:space="preserve">; 03.07.2018 </w:t>
      </w:r>
      <w:r>
        <w:rPr>
          <w:rFonts w:ascii="Times New Roman"/>
          <w:b w:val="false"/>
          <w:i w:val="false"/>
          <w:color w:val="ff0000"/>
          <w:sz w:val="28"/>
        </w:rPr>
        <w:t>№ 405</w:t>
      </w:r>
      <w:r>
        <w:rPr>
          <w:rFonts w:ascii="Times New Roman"/>
          <w:b w:val="false"/>
          <w:i w:val="false"/>
          <w:color w:val="ff0000"/>
          <w:sz w:val="28"/>
        </w:rPr>
        <w:t xml:space="preserve">; жаңа редакцияда – 26.03.2019 </w:t>
      </w:r>
      <w:r>
        <w:rPr>
          <w:rFonts w:ascii="Times New Roman"/>
          <w:b w:val="false"/>
          <w:i w:val="false"/>
          <w:color w:val="ff0000"/>
          <w:sz w:val="28"/>
        </w:rPr>
        <w:t>№ 142</w:t>
      </w:r>
      <w:r>
        <w:rPr>
          <w:rFonts w:ascii="Times New Roman"/>
          <w:b w:val="false"/>
          <w:i w:val="false"/>
          <w:color w:val="ff0000"/>
          <w:sz w:val="28"/>
        </w:rPr>
        <w:t xml:space="preserve">; 12.07.2019 </w:t>
      </w:r>
      <w:r>
        <w:rPr>
          <w:rFonts w:ascii="Times New Roman"/>
          <w:b w:val="false"/>
          <w:i w:val="false"/>
          <w:color w:val="ff0000"/>
          <w:sz w:val="28"/>
        </w:rPr>
        <w:t>№ 501</w:t>
      </w:r>
      <w:r>
        <w:rPr>
          <w:rFonts w:ascii="Times New Roman"/>
          <w:b w:val="false"/>
          <w:i w:val="false"/>
          <w:color w:val="ff0000"/>
          <w:sz w:val="28"/>
        </w:rPr>
        <w:t xml:space="preserve"> қаулысымен; өзгеріс енгізілді - ҚР Үкіметінің 05.08.2022 № 540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қаулысымен.</w:t>
      </w:r>
    </w:p>
    <w:bookmarkStart w:name="z14"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375-13. алып тасталды – ҚР Үкіметінің 12.07.2019 </w:t>
      </w:r>
      <w:r>
        <w:rPr>
          <w:rFonts w:ascii="Times New Roman"/>
          <w:b w:val="false"/>
          <w:i w:val="false"/>
          <w:color w:val="000000"/>
          <w:sz w:val="28"/>
        </w:rPr>
        <w:t>№ 501</w:t>
      </w:r>
      <w:r>
        <w:rPr>
          <w:rFonts w:ascii="Times New Roman"/>
          <w:b w:val="false"/>
          <w:i/>
          <w:color w:val="000000"/>
          <w:sz w:val="28"/>
        </w:rPr>
        <w:t xml:space="preserve"> қаулысымен.</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376. алып тасталды – ҚР Үкіметінің 12.07.2019 </w:t>
      </w:r>
      <w:r>
        <w:rPr>
          <w:rFonts w:ascii="Times New Roman"/>
          <w:b w:val="false"/>
          <w:i w:val="false"/>
          <w:color w:val="000000"/>
          <w:sz w:val="28"/>
        </w:rPr>
        <w:t>№ 501</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376-1. алып тасталды – ҚР Үкіметінің 12.07.2019 </w:t>
      </w:r>
      <w:r>
        <w:rPr>
          <w:rFonts w:ascii="Times New Roman"/>
          <w:b w:val="false"/>
          <w:i w:val="false"/>
          <w:color w:val="000000"/>
          <w:sz w:val="28"/>
        </w:rPr>
        <w:t>№ 501</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376-2. "Азаматтарға арналған үкімет" мемлекеттік корпорациясы" коммерциялық емес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376-3. Алып тасталды - ҚР Үкіметінің 05.08.2022 </w:t>
      </w:r>
      <w:r>
        <w:rPr>
          <w:rFonts w:ascii="Times New Roman"/>
          <w:b w:val="false"/>
          <w:i w:val="false"/>
          <w:color w:val="000000"/>
          <w:sz w:val="28"/>
        </w:rPr>
        <w:t>№ 540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376-4. "Ұлттық ақпараттық технологиялар" акционерлік қоғамы.</w:t>
      </w:r>
    </w:p>
    <w:p>
      <w:pPr>
        <w:spacing w:after="0"/>
        <w:ind w:left="0"/>
        <w:jc w:val="both"/>
      </w:pPr>
      <w:r>
        <w:rPr>
          <w:rFonts w:ascii="Times New Roman"/>
          <w:b w:val="false"/>
          <w:i w:val="false"/>
          <w:color w:val="000000"/>
          <w:sz w:val="28"/>
        </w:rPr>
        <w:t>
      376-5. "QazInnovations" инновацияларды дамыту жөніндегі ұлттық агенттігі"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Цифрлық даму, инновациялар және аэроғарыш өнеркәсібі министрлігінің Аэроғарыш комитетіне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Кіші бөлімнің тақырыбы жаңа редакцияда - ҚР Үкіметінің 12.07.2019 </w:t>
      </w:r>
      <w:r>
        <w:rPr>
          <w:rFonts w:ascii="Times New Roman"/>
          <w:b w:val="false"/>
          <w:i w:val="false"/>
          <w:color w:val="000000"/>
          <w:sz w:val="28"/>
        </w:rPr>
        <w:t>№ 501</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377. "Бәйтерек" Қазақстан-Ресей бірлескен кәсіпорны" акционерлік қоғамы. </w:t>
      </w:r>
    </w:p>
    <w:p>
      <w:pPr>
        <w:spacing w:after="0"/>
        <w:ind w:left="0"/>
        <w:jc w:val="both"/>
      </w:pPr>
      <w:r>
        <w:rPr>
          <w:rFonts w:ascii="Times New Roman"/>
          <w:b w:val="false"/>
          <w:i w:val="false"/>
          <w:color w:val="000000"/>
          <w:sz w:val="28"/>
        </w:rPr>
        <w:t>
      378. "Республикалық ғарыштық байланыс орталығы" акционерлік қоғамы.</w:t>
      </w:r>
    </w:p>
    <w:p>
      <w:pPr>
        <w:spacing w:after="0"/>
        <w:ind w:left="0"/>
        <w:jc w:val="both"/>
      </w:pPr>
      <w:r>
        <w:rPr>
          <w:rFonts w:ascii="Times New Roman"/>
          <w:b w:val="false"/>
          <w:i w:val="false"/>
          <w:color w:val="000000"/>
          <w:sz w:val="28"/>
        </w:rPr>
        <w:t>
      379. "Қазақстан Ғарыш Сапары" ұлттық компаниясы" акционерлік қоғамы.</w:t>
      </w:r>
    </w:p>
    <w:p>
      <w:pPr>
        <w:spacing w:after="0"/>
        <w:ind w:left="0"/>
        <w:jc w:val="both"/>
      </w:pPr>
      <w:r>
        <w:rPr>
          <w:rFonts w:ascii="Times New Roman"/>
          <w:b w:val="false"/>
          <w:i w:val="false"/>
          <w:color w:val="000000"/>
          <w:sz w:val="28"/>
        </w:rPr>
        <w:t>
      380. "Ұлттық ғарыштық зерттеулер мен технологиялар орталығы" акционерлік қоғамы.</w:t>
      </w:r>
    </w:p>
    <w:p>
      <w:pPr>
        <w:spacing w:after="0"/>
        <w:ind w:left="0"/>
        <w:jc w:val="both"/>
      </w:pPr>
      <w:r>
        <w:rPr>
          <w:rFonts w:ascii="Times New Roman"/>
          <w:b w:val="false"/>
          <w:i w:val="false"/>
          <w:color w:val="000000"/>
          <w:sz w:val="28"/>
        </w:rPr>
        <w:t>
      381. "Ғалам" жауапкершілігі шектеулі серіктестігі.</w:t>
      </w:r>
    </w:p>
    <w:p>
      <w:pPr>
        <w:spacing w:after="0"/>
        <w:ind w:left="0"/>
        <w:jc w:val="both"/>
      </w:pPr>
      <w:r>
        <w:rPr>
          <w:rFonts w:ascii="Times New Roman"/>
          <w:b w:val="false"/>
          <w:i w:val="false"/>
          <w:color w:val="000000"/>
          <w:sz w:val="28"/>
        </w:rPr>
        <w:t>
      381-1. "В.Г. Фесенков атындағы астрофизикалық институт" жауапкершілігі шектеулі серіктестігі</w:t>
      </w:r>
    </w:p>
    <w:p>
      <w:pPr>
        <w:spacing w:after="0"/>
        <w:ind w:left="0"/>
        <w:jc w:val="both"/>
      </w:pPr>
      <w:r>
        <w:rPr>
          <w:rFonts w:ascii="Times New Roman"/>
          <w:b w:val="false"/>
          <w:i w:val="false"/>
          <w:color w:val="000000"/>
          <w:sz w:val="28"/>
        </w:rPr>
        <w:t>
      381-2. "Ионосфера институты" жауапкершілігі шектеулі серіктестігі.</w:t>
      </w:r>
    </w:p>
    <w:p>
      <w:pPr>
        <w:spacing w:after="0"/>
        <w:ind w:left="0"/>
        <w:jc w:val="both"/>
      </w:pPr>
      <w:r>
        <w:rPr>
          <w:rFonts w:ascii="Times New Roman"/>
          <w:b w:val="false"/>
          <w:i w:val="false"/>
          <w:color w:val="000000"/>
          <w:sz w:val="28"/>
        </w:rPr>
        <w:t>
      381-3. "Ғарыштық техника және технологиялар институты" жауапкершілігі шектеулі серіктестігі.</w:t>
      </w:r>
    </w:p>
    <w:p>
      <w:pPr>
        <w:spacing w:after="0"/>
        <w:ind w:left="0"/>
        <w:jc w:val="left"/>
      </w:pPr>
      <w:r>
        <w:rPr>
          <w:rFonts w:ascii="Times New Roman"/>
          <w:b/>
          <w:i w:val="false"/>
          <w:color w:val="000000"/>
        </w:rPr>
        <w:t xml:space="preserve">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бөліммен толықтырылды – ҚР Үкіметінің 18.02.2017 </w:t>
      </w:r>
      <w:r>
        <w:rPr>
          <w:rFonts w:ascii="Times New Roman"/>
          <w:b w:val="false"/>
          <w:i w:val="false"/>
          <w:color w:val="000000"/>
          <w:sz w:val="28"/>
        </w:rPr>
        <w:t>№ 81</w:t>
      </w:r>
      <w:r>
        <w:rPr>
          <w:rFonts w:ascii="Times New Roman"/>
          <w:b w:val="false"/>
          <w:i/>
          <w:color w:val="000000"/>
          <w:sz w:val="28"/>
        </w:rPr>
        <w:t xml:space="preserve"> қаулысымен.</w:t>
      </w:r>
    </w:p>
    <w:bookmarkStart w:name="z291" w:id="16"/>
    <w:p>
      <w:pPr>
        <w:spacing w:after="0"/>
        <w:ind w:left="0"/>
        <w:jc w:val="both"/>
      </w:pPr>
      <w:r>
        <w:rPr>
          <w:rFonts w:ascii="Times New Roman"/>
          <w:b w:val="false"/>
          <w:i w:val="false"/>
          <w:color w:val="000000"/>
          <w:sz w:val="28"/>
        </w:rPr>
        <w:t xml:space="preserve">
      382. "Мемлекеттік әлеуметтiк сақтандыру қоры" АҚ </w:t>
      </w:r>
    </w:p>
    <w:bookmarkEnd w:id="16"/>
    <w:bookmarkStart w:name="z292" w:id="17"/>
    <w:p>
      <w:pPr>
        <w:spacing w:after="0"/>
        <w:ind w:left="0"/>
        <w:jc w:val="both"/>
      </w:pPr>
      <w:r>
        <w:rPr>
          <w:rFonts w:ascii="Times New Roman"/>
          <w:b w:val="false"/>
          <w:i w:val="false"/>
          <w:color w:val="000000"/>
          <w:sz w:val="28"/>
        </w:rPr>
        <w:t>
      383. "Мемлекеттік аннуитеттік компания" өмiрдi сақтандыру компаниясы" АҚ</w:t>
      </w:r>
    </w:p>
    <w:bookmarkEnd w:id="17"/>
    <w:bookmarkStart w:name="z293" w:id="18"/>
    <w:p>
      <w:pPr>
        <w:spacing w:after="0"/>
        <w:ind w:left="0"/>
        <w:jc w:val="both"/>
      </w:pPr>
      <w:r>
        <w:rPr>
          <w:rFonts w:ascii="Times New Roman"/>
          <w:b w:val="false"/>
          <w:i w:val="false"/>
          <w:color w:val="000000"/>
          <w:sz w:val="28"/>
        </w:rPr>
        <w:t>
      384. "Республикалық протездік-ортопедиялық орталық" АҚ</w:t>
      </w:r>
    </w:p>
    <w:bookmarkEnd w:id="18"/>
    <w:bookmarkStart w:name="z294" w:id="19"/>
    <w:p>
      <w:pPr>
        <w:spacing w:after="0"/>
        <w:ind w:left="0"/>
        <w:jc w:val="both"/>
      </w:pPr>
      <w:r>
        <w:rPr>
          <w:rFonts w:ascii="Times New Roman"/>
          <w:b w:val="false"/>
          <w:i w:val="false"/>
          <w:color w:val="000000"/>
          <w:sz w:val="28"/>
        </w:rPr>
        <w:t>
      385. "Еңбек ресурстарын дамыту орталығы" АҚ".</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Индустрия және инфрақұрылымдық даму министрлігіне</w:t>
      </w:r>
    </w:p>
    <w:p>
      <w:pPr>
        <w:spacing w:after="0"/>
        <w:ind w:left="0"/>
        <w:jc w:val="both"/>
      </w:pPr>
      <w:r>
        <w:rPr>
          <w:rFonts w:ascii="Times New Roman"/>
          <w:b w:val="false"/>
          <w:i w:val="false"/>
          <w:color w:val="ff0000"/>
          <w:sz w:val="28"/>
        </w:rPr>
        <w:t xml:space="preserve">
      Ескерту. Бөлім алып тасталды - ҚР Үкіметінің 04.10.2023 </w:t>
      </w:r>
      <w:r>
        <w:rPr>
          <w:rFonts w:ascii="Times New Roman"/>
          <w:b w:val="false"/>
          <w:i w:val="false"/>
          <w:color w:val="ff0000"/>
          <w:sz w:val="28"/>
        </w:rPr>
        <w:t>№ 862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Индустрия және инфрақұрылымдық даму министрлігінің Техникалық реттеу және метрология комитетіне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Кіші бөлім алып тасталды – ҚР Үкіметінің 10.07.2019 </w:t>
      </w:r>
      <w:r>
        <w:rPr>
          <w:rFonts w:ascii="Times New Roman"/>
          <w:b w:val="false"/>
          <w:i w:val="false"/>
          <w:color w:val="000000"/>
          <w:sz w:val="28"/>
        </w:rPr>
        <w:t>№ 497</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Индустрия және инфрақұрылымдық даму министрлігінің Геология және жер қойнауын пайдалану комитетіне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кіші бөліммен толықтырылды – ҚР Үкіметінің 29.12.2018 </w:t>
      </w:r>
      <w:r>
        <w:rPr>
          <w:rFonts w:ascii="Times New Roman"/>
          <w:b w:val="false"/>
          <w:i w:val="false"/>
          <w:color w:val="000000"/>
          <w:sz w:val="28"/>
        </w:rPr>
        <w:t>№ 936</w:t>
      </w:r>
      <w:r>
        <w:rPr>
          <w:rFonts w:ascii="Times New Roman"/>
          <w:b w:val="false"/>
          <w:i w:val="false"/>
          <w:color w:val="000000"/>
          <w:sz w:val="28"/>
          <w:u w:val="single"/>
        </w:rPr>
        <w:t xml:space="preserve">; </w:t>
      </w:r>
      <w:r>
        <w:rPr>
          <w:rFonts w:ascii="Times New Roman"/>
          <w:b w:val="false"/>
          <w:i/>
          <w:color w:val="000000"/>
          <w:sz w:val="28"/>
        </w:rPr>
        <w:t xml:space="preserve">Алып тасталды – ҚР Үкіметінің 05.07.2019 </w:t>
      </w:r>
      <w:r>
        <w:rPr>
          <w:rFonts w:ascii="Times New Roman"/>
          <w:b w:val="false"/>
          <w:i w:val="false"/>
          <w:color w:val="000000"/>
          <w:sz w:val="28"/>
        </w:rPr>
        <w:t>№ 479</w:t>
      </w:r>
      <w:r>
        <w:rPr>
          <w:rFonts w:ascii="Times New Roman"/>
          <w:b w:val="false"/>
          <w:i/>
          <w:color w:val="000000"/>
          <w:sz w:val="28"/>
        </w:rPr>
        <w:t xml:space="preserve"> қаулыларымен.</w:t>
      </w:r>
    </w:p>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Индустриялық даму комитетіне:</w:t>
      </w:r>
    </w:p>
    <w:p>
      <w:pPr>
        <w:spacing w:after="0"/>
        <w:ind w:left="0"/>
        <w:jc w:val="both"/>
      </w:pPr>
      <w:r>
        <w:rPr>
          <w:rFonts w:ascii="Times New Roman"/>
          <w:b w:val="false"/>
          <w:i w:val="false"/>
          <w:color w:val="ff0000"/>
          <w:sz w:val="28"/>
        </w:rPr>
        <w:t xml:space="preserve">
      Ескерту. Тізбе кіші бөліммен толықтырылды – ҚР Үкіметінің 29.12.2018 </w:t>
      </w:r>
      <w:r>
        <w:rPr>
          <w:rFonts w:ascii="Times New Roman"/>
          <w:b w:val="false"/>
          <w:i w:val="false"/>
          <w:color w:val="ff0000"/>
          <w:sz w:val="28"/>
        </w:rPr>
        <w:t>№ 936</w:t>
      </w:r>
      <w:r>
        <w:rPr>
          <w:rFonts w:ascii="Times New Roman"/>
          <w:b w:val="false"/>
          <w:i w:val="false"/>
          <w:color w:val="ff0000"/>
          <w:sz w:val="28"/>
        </w:rPr>
        <w:t xml:space="preserve"> қаулысымен; жаңа редакцияда - ҚР Үкіметінің 20.05.2021 </w:t>
      </w:r>
      <w:r>
        <w:rPr>
          <w:rFonts w:ascii="Times New Roman"/>
          <w:b w:val="false"/>
          <w:i w:val="false"/>
          <w:color w:val="ff0000"/>
          <w:sz w:val="28"/>
        </w:rPr>
        <w:t>№ 331</w:t>
      </w:r>
      <w:r>
        <w:rPr>
          <w:rFonts w:ascii="Times New Roman"/>
          <w:b w:val="false"/>
          <w:i w:val="false"/>
          <w:color w:val="ff0000"/>
          <w:sz w:val="28"/>
        </w:rPr>
        <w:t xml:space="preserve"> қаулысымен; өзгеріс енгізілді - ҚР Үкіметінің 20.12.2021 </w:t>
      </w:r>
      <w:r>
        <w:rPr>
          <w:rFonts w:ascii="Times New Roman"/>
          <w:b w:val="false"/>
          <w:i w:val="false"/>
          <w:color w:val="ff0000"/>
          <w:sz w:val="28"/>
        </w:rPr>
        <w:t>№ 910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392. "Электр энергетикасын дамыту және энергия үнемдеу институты (Қазақэнергиясараптама)"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393. Алып тасталды - ҚР Үкіметінің 20.12.2021 </w:t>
      </w:r>
      <w:r>
        <w:rPr>
          <w:rFonts w:ascii="Times New Roman"/>
          <w:b w:val="false"/>
          <w:i w:val="false"/>
          <w:color w:val="000000"/>
          <w:sz w:val="28"/>
        </w:rPr>
        <w:t>№ 910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393-1. Алып тасталды - ҚР Үкіметінің 05.10.2022 </w:t>
      </w:r>
      <w:r>
        <w:rPr>
          <w:rFonts w:ascii="Times New Roman"/>
          <w:b w:val="false"/>
          <w:i w:val="false"/>
          <w:color w:val="000000"/>
          <w:sz w:val="28"/>
        </w:rPr>
        <w:t>№ 792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393-2. "Агроинженерия ғылыми-өндірістік орталығы" жауапкершілігі шектеулі серіктестігі.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Индустрия және инфрақұрылымдық даму министрлігінің Автомобиль жолдары комитетіне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кіші бөліммен толықтырылды – ҚР Үкіметінің 29.12.2018 </w:t>
      </w:r>
      <w:r>
        <w:rPr>
          <w:rFonts w:ascii="Times New Roman"/>
          <w:b w:val="false"/>
          <w:i w:val="false"/>
          <w:color w:val="000000"/>
          <w:sz w:val="28"/>
        </w:rPr>
        <w:t>№ 936</w:t>
      </w:r>
      <w:r>
        <w:rPr>
          <w:rFonts w:ascii="Times New Roman"/>
          <w:b w:val="false"/>
          <w:i/>
          <w:color w:val="000000"/>
          <w:sz w:val="28"/>
        </w:rPr>
        <w:t xml:space="preserve">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394. Алып тасталды - ҚР Үкіметінің 30.12.2022 </w:t>
      </w:r>
      <w:r>
        <w:rPr>
          <w:rFonts w:ascii="Times New Roman"/>
          <w:b w:val="false"/>
          <w:i w:val="false"/>
          <w:color w:val="000000"/>
          <w:sz w:val="28"/>
        </w:rPr>
        <w:t>№ 1111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395. Алып тасталды - ҚР Үкіметінің 08.09.2022 </w:t>
      </w:r>
      <w:r>
        <w:rPr>
          <w:rFonts w:ascii="Times New Roman"/>
          <w:b w:val="false"/>
          <w:i w:val="false"/>
          <w:color w:val="000000"/>
          <w:sz w:val="28"/>
        </w:rPr>
        <w:t>№ 670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395-1. "ҚазАвтоЖол" ұлттық компаниясы" акционерлік қоғамы.</w:t>
      </w:r>
    </w:p>
    <w:p>
      <w:pPr>
        <w:spacing w:after="0"/>
        <w:ind w:left="0"/>
        <w:jc w:val="both"/>
      </w:pPr>
      <w:r>
        <w:rPr>
          <w:rFonts w:ascii="Times New Roman"/>
          <w:b w:val="false"/>
          <w:i w:val="false"/>
          <w:color w:val="000000"/>
          <w:sz w:val="28"/>
        </w:rPr>
        <w:t>
      395-2. "Қазақстан жол ғылыми-зерттеу институты"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Индустрия және инфрақұрылымдық даму министрлігінің Азаматтық авиация комитетіне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кіші бөліммен толықтырылды – ҚР Үкіметінің 29.12.2018 </w:t>
      </w:r>
      <w:r>
        <w:rPr>
          <w:rFonts w:ascii="Times New Roman"/>
          <w:b w:val="false"/>
          <w:i w:val="false"/>
          <w:color w:val="000000"/>
          <w:sz w:val="28"/>
        </w:rPr>
        <w:t>№ 936</w:t>
      </w:r>
      <w:r>
        <w:rPr>
          <w:rFonts w:ascii="Times New Roman"/>
          <w:b w:val="false"/>
          <w:i/>
          <w:color w:val="000000"/>
          <w:sz w:val="28"/>
        </w:rPr>
        <w:t xml:space="preserve">; өзгеріс енгізілді – ҚР Үкіметінің 14.05.2020 </w:t>
      </w:r>
      <w:r>
        <w:rPr>
          <w:rFonts w:ascii="Times New Roman"/>
          <w:b w:val="false"/>
          <w:i w:val="false"/>
          <w:color w:val="000000"/>
          <w:sz w:val="28"/>
        </w:rPr>
        <w:t>№ 297</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396. "Қазақстанның авиациялық әкімшілігі" акционерлік қоғамы.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397. </w:t>
      </w:r>
      <w:r>
        <w:rPr>
          <w:rFonts w:ascii="Times New Roman"/>
          <w:b w:val="false"/>
          <w:i/>
          <w:color w:val="000000"/>
          <w:sz w:val="28"/>
        </w:rPr>
        <w:t>Алып тасталды –</w:t>
      </w:r>
      <w:r>
        <w:rPr>
          <w:rFonts w:ascii="Times New Roman"/>
          <w:b w:val="false"/>
          <w:i w:val="false"/>
          <w:color w:val="000000"/>
          <w:sz w:val="28"/>
        </w:rPr>
        <w:t xml:space="preserve"> </w:t>
      </w:r>
      <w:r>
        <w:rPr>
          <w:rFonts w:ascii="Times New Roman"/>
          <w:b w:val="false"/>
          <w:i/>
          <w:color w:val="000000"/>
          <w:sz w:val="28"/>
        </w:rPr>
        <w:t xml:space="preserve">ҚР Үкіметінің 14.05.2020 </w:t>
      </w:r>
      <w:r>
        <w:rPr>
          <w:rFonts w:ascii="Times New Roman"/>
          <w:b w:val="false"/>
          <w:i w:val="false"/>
          <w:color w:val="000000"/>
          <w:sz w:val="28"/>
        </w:rPr>
        <w:t>№ 297</w:t>
      </w:r>
      <w:r>
        <w:rPr>
          <w:rFonts w:ascii="Times New Roman"/>
          <w:b w:val="false"/>
          <w:i/>
          <w:color w:val="000000"/>
          <w:sz w:val="28"/>
        </w:rPr>
        <w:t xml:space="preserve"> 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Индустрия және инфрақұрылымдық даму министрлігінің Құрылыс және тұрғын үй-коммуналдық шаруашылық істері комитетіне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кіші бөліммен толықтырылды – ҚР Үкіметінің 29.12.2018 </w:t>
      </w:r>
      <w:r>
        <w:rPr>
          <w:rFonts w:ascii="Times New Roman"/>
          <w:b w:val="false"/>
          <w:i w:val="false"/>
          <w:color w:val="000000"/>
          <w:sz w:val="28"/>
        </w:rPr>
        <w:t>№ 936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398. "Қазақ құрылыс және сәулет ғылыми-зерттеу және жобалау институты" акционерлік қоғамы.</w:t>
      </w:r>
    </w:p>
    <w:p>
      <w:pPr>
        <w:spacing w:after="0"/>
        <w:ind w:left="0"/>
        <w:jc w:val="both"/>
      </w:pPr>
      <w:r>
        <w:rPr>
          <w:rFonts w:ascii="Times New Roman"/>
          <w:b w:val="false"/>
          <w:i w:val="false"/>
          <w:color w:val="000000"/>
          <w:sz w:val="28"/>
        </w:rPr>
        <w:t>
      398-1. "Тұрғын үй-коммуналдық шаруашылығын жаңғырту мен дамытудың қазақстандық орталығы"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399. Алып тасталды - ҚР Үкіметінің 30.12.2022 </w:t>
      </w:r>
      <w:r>
        <w:rPr>
          <w:rFonts w:ascii="Times New Roman"/>
          <w:b w:val="false"/>
          <w:i w:val="false"/>
          <w:color w:val="000000"/>
          <w:sz w:val="28"/>
        </w:rPr>
        <w:t>№ 1111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Геология комитетіне</w:t>
      </w:r>
    </w:p>
    <w:p>
      <w:pPr>
        <w:spacing w:after="0"/>
        <w:ind w:left="0"/>
        <w:jc w:val="both"/>
      </w:pPr>
      <w:r>
        <w:rPr>
          <w:rFonts w:ascii="Times New Roman"/>
          <w:b w:val="false"/>
          <w:i w:val="false"/>
          <w:color w:val="ff0000"/>
          <w:sz w:val="28"/>
        </w:rPr>
        <w:t xml:space="preserve">
      Ескерту. Тізбе кіші бөліммен толықтырылды - ҚР Үкіметінің 20.01.2023 </w:t>
      </w:r>
      <w:r>
        <w:rPr>
          <w:rFonts w:ascii="Times New Roman"/>
          <w:b w:val="false"/>
          <w:i w:val="false"/>
          <w:color w:val="ff0000"/>
          <w:sz w:val="28"/>
        </w:rPr>
        <w:t>№ 28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399-1. "Ұлттық геологиялық қызмет" акционерлік қоғамы.</w:t>
      </w:r>
    </w:p>
    <w:p>
      <w:pPr>
        <w:spacing w:after="0"/>
        <w:ind w:left="0"/>
        <w:jc w:val="left"/>
      </w:pPr>
      <w:r>
        <w:rPr>
          <w:rFonts w:ascii="Times New Roman"/>
          <w:b/>
          <w:i w:val="false"/>
          <w:color w:val="000000"/>
        </w:rPr>
        <w:t xml:space="preserve"> Қазақстан Республикасы Экология және табиғи ресурстар министрлігіне</w:t>
      </w:r>
    </w:p>
    <w:p>
      <w:pPr>
        <w:spacing w:after="0"/>
        <w:ind w:left="0"/>
        <w:jc w:val="both"/>
      </w:pPr>
      <w:r>
        <w:rPr>
          <w:rFonts w:ascii="Times New Roman"/>
          <w:b w:val="false"/>
          <w:i w:val="false"/>
          <w:color w:val="ff0000"/>
          <w:sz w:val="28"/>
        </w:rPr>
        <w:t xml:space="preserve">
      Ескерту. Бөлімнің тақырыбы жаңа редакцияда - ҚР Үкіметінің 20.01.2023 </w:t>
      </w:r>
      <w:r>
        <w:rPr>
          <w:rFonts w:ascii="Times New Roman"/>
          <w:b w:val="false"/>
          <w:i w:val="false"/>
          <w:color w:val="ff0000"/>
          <w:sz w:val="28"/>
        </w:rPr>
        <w:t>№ 28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бөліммен толықтырылды – ҚР Үкіметінің 05.07.2019 </w:t>
      </w:r>
      <w:r>
        <w:rPr>
          <w:rFonts w:ascii="Times New Roman"/>
          <w:b w:val="false"/>
          <w:i w:val="false"/>
          <w:color w:val="000000"/>
          <w:sz w:val="28"/>
        </w:rPr>
        <w:t>№ 479</w:t>
      </w:r>
      <w:r>
        <w:rPr>
          <w:rFonts w:ascii="Times New Roman"/>
          <w:b w:val="false"/>
          <w:i/>
          <w:color w:val="000000"/>
          <w:sz w:val="28"/>
        </w:rPr>
        <w:t xml:space="preserve"> қаулысымен; жаңа редакцияда - ҚР Үкіметінің 31.12.2020 </w:t>
      </w:r>
      <w:r>
        <w:rPr>
          <w:rFonts w:ascii="Times New Roman"/>
          <w:b w:val="false"/>
          <w:i w:val="false"/>
          <w:color w:val="000000"/>
          <w:sz w:val="28"/>
        </w:rPr>
        <w:t>№ 955</w:t>
      </w:r>
      <w:r>
        <w:rPr>
          <w:rFonts w:ascii="Times New Roman"/>
          <w:b w:val="false"/>
          <w:i/>
          <w:color w:val="000000"/>
          <w:sz w:val="28"/>
        </w:rPr>
        <w:t xml:space="preserve"> (алғашқы ресми жарияланған күнінен кейін қолданысқа енгізіледі)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400. Алып тасталды - ҚР Үкіметінің 15.04.2021 </w:t>
      </w:r>
      <w:r>
        <w:rPr>
          <w:rFonts w:ascii="Times New Roman"/>
          <w:b w:val="false"/>
          <w:i w:val="false"/>
          <w:color w:val="000000"/>
          <w:sz w:val="28"/>
        </w:rPr>
        <w:t>№ 241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400-1. Алып тасталды - ҚР Үкіметінің 09.03.2021 </w:t>
      </w:r>
      <w:r>
        <w:rPr>
          <w:rFonts w:ascii="Times New Roman"/>
          <w:b w:val="false"/>
          <w:i w:val="false"/>
          <w:color w:val="000000"/>
          <w:sz w:val="28"/>
        </w:rPr>
        <w:t>№ 128</w:t>
      </w:r>
      <w:r>
        <w:rPr>
          <w:rFonts w:ascii="Times New Roman"/>
          <w:b w:val="false"/>
          <w:i/>
          <w:color w:val="000000"/>
          <w:sz w:val="28"/>
        </w:rPr>
        <w:t xml:space="preserve">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400-2. Алып тасталды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401. "Халықаралық жасыл технологиялар және инвестициялық жобалар орталығы" коммерциялық емес акционерлік қоғамы.</w:t>
      </w:r>
    </w:p>
    <w:p>
      <w:pPr>
        <w:spacing w:after="0"/>
        <w:ind w:left="0"/>
        <w:jc w:val="both"/>
      </w:pPr>
      <w:r>
        <w:rPr>
          <w:rFonts w:ascii="Times New Roman"/>
          <w:b w:val="false"/>
          <w:i w:val="false"/>
          <w:color w:val="000000"/>
          <w:sz w:val="28"/>
        </w:rPr>
        <w:t>
      401-2. "Жасыл даму" акционерлік қоғамы</w:t>
      </w:r>
    </w:p>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министрлігінің Геология комитетіне:</w:t>
      </w:r>
    </w:p>
    <w:p>
      <w:pPr>
        <w:spacing w:after="0"/>
        <w:ind w:left="0"/>
        <w:jc w:val="both"/>
      </w:pPr>
      <w:r>
        <w:rPr>
          <w:rFonts w:ascii="Times New Roman"/>
          <w:b w:val="false"/>
          <w:i w:val="false"/>
          <w:color w:val="ff0000"/>
          <w:sz w:val="28"/>
        </w:rPr>
        <w:t xml:space="preserve">
      Ескерту. Кіші бөлім алып тасталды - ҚР Үкіметінің 20.01.2023 </w:t>
      </w:r>
      <w:r>
        <w:rPr>
          <w:rFonts w:ascii="Times New Roman"/>
          <w:b w:val="false"/>
          <w:i w:val="false"/>
          <w:color w:val="ff0000"/>
          <w:sz w:val="28"/>
        </w:rPr>
        <w:t>№ 28</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Қазақстан Республикасы Экология және табиғи ресурстар министрлігінің Балық шаруашылығы комитетіне</w:t>
      </w:r>
    </w:p>
    <w:p>
      <w:pPr>
        <w:spacing w:after="0"/>
        <w:ind w:left="0"/>
        <w:jc w:val="both"/>
      </w:pPr>
      <w:r>
        <w:rPr>
          <w:rFonts w:ascii="Times New Roman"/>
          <w:b w:val="false"/>
          <w:i w:val="false"/>
          <w:color w:val="ff0000"/>
          <w:sz w:val="28"/>
        </w:rPr>
        <w:t xml:space="preserve">
      Ескерту. Кіші бөлім алып тасталды - ҚР Үкіметінің 05.02.2024 </w:t>
      </w:r>
      <w:r>
        <w:rPr>
          <w:rFonts w:ascii="Times New Roman"/>
          <w:b w:val="false"/>
          <w:i w:val="false"/>
          <w:color w:val="ff0000"/>
          <w:sz w:val="28"/>
        </w:rPr>
        <w:t>№ 68</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Қазақстан Республикасы Экология және табиғи ресурстар министрлігінің Су ресурстары комитетіне</w:t>
      </w:r>
    </w:p>
    <w:p>
      <w:pPr>
        <w:spacing w:after="0"/>
        <w:ind w:left="0"/>
        <w:jc w:val="both"/>
      </w:pPr>
      <w:r>
        <w:rPr>
          <w:rFonts w:ascii="Times New Roman"/>
          <w:b w:val="false"/>
          <w:i w:val="false"/>
          <w:color w:val="ff0000"/>
          <w:sz w:val="28"/>
        </w:rPr>
        <w:t xml:space="preserve">
      Ескерту. Тізбе кіші бөліммен толықтырылды - ҚР Үкіметінің 20.01.2023 </w:t>
      </w:r>
      <w:r>
        <w:rPr>
          <w:rFonts w:ascii="Times New Roman"/>
          <w:b w:val="false"/>
          <w:i w:val="false"/>
          <w:color w:val="ff0000"/>
          <w:sz w:val="28"/>
        </w:rPr>
        <w:t>№ 28</w:t>
      </w:r>
      <w:r>
        <w:rPr>
          <w:rFonts w:ascii="Times New Roman"/>
          <w:b w:val="false"/>
          <w:i w:val="false"/>
          <w:color w:val="ff0000"/>
          <w:sz w:val="28"/>
        </w:rPr>
        <w:t xml:space="preserve"> қаулысымен; алып тасталды - ҚР Үкіметінің 04.10.2023 </w:t>
      </w:r>
      <w:r>
        <w:rPr>
          <w:rFonts w:ascii="Times New Roman"/>
          <w:b w:val="false"/>
          <w:i w:val="false"/>
          <w:color w:val="ff0000"/>
          <w:sz w:val="28"/>
        </w:rPr>
        <w:t>№ 863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Сауда және интеграция министрлігіне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бөліммен толықтырылды – ҚР Үкіметінің 10.07.2019 </w:t>
      </w:r>
      <w:r>
        <w:rPr>
          <w:rFonts w:ascii="Times New Roman"/>
          <w:b w:val="false"/>
          <w:i w:val="false"/>
          <w:color w:val="000000"/>
          <w:sz w:val="28"/>
        </w:rPr>
        <w:t>№ 497</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400. "QazTrade" cауда саясатын дамыту орталығы" акционерлік қоғамы.</w:t>
      </w:r>
    </w:p>
    <w:p>
      <w:pPr>
        <w:spacing w:after="0"/>
        <w:ind w:left="0"/>
        <w:jc w:val="both"/>
      </w:pPr>
      <w:r>
        <w:rPr>
          <w:rFonts w:ascii="Times New Roman"/>
          <w:b w:val="false"/>
          <w:i w:val="false"/>
          <w:color w:val="000000"/>
          <w:sz w:val="28"/>
        </w:rPr>
        <w:t>
      400-1. "QazExpoCongress" ұлттық компаниясы"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400-2. Алып тасталды - ҚР Үкіметінің 02.05.2023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Сауда және интеграция министрлігі Техникалық реттеу және метрология комитетіне</w:t>
      </w:r>
    </w:p>
    <w:p>
      <w:pPr>
        <w:spacing w:after="0"/>
        <w:ind w:left="0"/>
        <w:jc w:val="both"/>
      </w:pPr>
      <w:r>
        <w:rPr>
          <w:rFonts w:ascii="Times New Roman"/>
          <w:b w:val="false"/>
          <w:i w:val="false"/>
          <w:color w:val="ff0000"/>
          <w:sz w:val="28"/>
        </w:rPr>
        <w:t xml:space="preserve">
      Ескерту. Кіші бөлім алып тасталды – ҚР Үкіметінің 28.06.2021 </w:t>
      </w:r>
      <w:r>
        <w:rPr>
          <w:rFonts w:ascii="Times New Roman"/>
          <w:b w:val="false"/>
          <w:i w:val="false"/>
          <w:color w:val="ff0000"/>
          <w:sz w:val="28"/>
        </w:rPr>
        <w:t>№ 439</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Қазақстан Республикасының Оқу-ағарту министрлігіне:</w:t>
      </w:r>
    </w:p>
    <w:p>
      <w:pPr>
        <w:spacing w:after="0"/>
        <w:ind w:left="0"/>
        <w:jc w:val="both"/>
      </w:pPr>
      <w:r>
        <w:rPr>
          <w:rFonts w:ascii="Times New Roman"/>
          <w:b w:val="false"/>
          <w:i w:val="false"/>
          <w:color w:val="000000"/>
          <w:sz w:val="28"/>
        </w:rPr>
        <w:t>
      405. "Қаржы орталығы" акционерлік қоғамының – 50 (елу) пайыз.</w:t>
      </w:r>
    </w:p>
    <w:p>
      <w:pPr>
        <w:spacing w:after="0"/>
        <w:ind w:left="0"/>
        <w:jc w:val="both"/>
      </w:pPr>
      <w:r>
        <w:rPr>
          <w:rFonts w:ascii="Times New Roman"/>
          <w:b w:val="false"/>
          <w:i w:val="false"/>
          <w:color w:val="000000"/>
          <w:sz w:val="28"/>
        </w:rPr>
        <w:t xml:space="preserve">
      405-1. "Talap" коммерциялық емес акционерлік қоғамы. </w:t>
      </w:r>
    </w:p>
    <w:p>
      <w:pPr>
        <w:spacing w:after="0"/>
        <w:ind w:left="0"/>
        <w:jc w:val="both"/>
      </w:pPr>
      <w:r>
        <w:rPr>
          <w:rFonts w:ascii="Times New Roman"/>
          <w:b w:val="false"/>
          <w:i w:val="false"/>
          <w:color w:val="000000"/>
          <w:sz w:val="28"/>
        </w:rPr>
        <w:t>
      405-2. "Ахмет Байтұрсынұлы атындағы "Талдау" ұлттық зерттеулер және білімді бағалау орталығы" акционерлік қоғамы.</w:t>
      </w:r>
    </w:p>
    <w:p>
      <w:pPr>
        <w:spacing w:after="0"/>
        <w:ind w:left="0"/>
        <w:jc w:val="both"/>
      </w:pPr>
      <w:r>
        <w:rPr>
          <w:rFonts w:ascii="Times New Roman"/>
          <w:b w:val="false"/>
          <w:i w:val="false"/>
          <w:color w:val="000000"/>
          <w:sz w:val="28"/>
        </w:rPr>
        <w:t>
      405-3. "Өрлеу" біліктілікті арттыру ұлттық орталығы" акционерлік қоғамы.</w:t>
      </w:r>
    </w:p>
    <w:p>
      <w:pPr>
        <w:spacing w:after="0"/>
        <w:ind w:left="0"/>
        <w:jc w:val="both"/>
      </w:pPr>
      <w:r>
        <w:rPr>
          <w:rFonts w:ascii="Times New Roman"/>
          <w:b w:val="false"/>
          <w:i w:val="false"/>
          <w:color w:val="000000"/>
          <w:sz w:val="28"/>
        </w:rPr>
        <w:t>
      405-4. "Республикалық физика-математика мектебі" коммерциялық емес акционерлік қоғамы.</w:t>
      </w:r>
    </w:p>
    <w:p>
      <w:pPr>
        <w:spacing w:after="0"/>
        <w:ind w:left="0"/>
        <w:jc w:val="both"/>
      </w:pPr>
      <w:r>
        <w:rPr>
          <w:rFonts w:ascii="Times New Roman"/>
          <w:b w:val="false"/>
          <w:i w:val="false"/>
          <w:color w:val="000000"/>
          <w:sz w:val="28"/>
        </w:rPr>
        <w:t>
      405-5. "Өркен" балалардың әл-ауқатын арттыру ұлттық ғылыми-практикалық институты" коммерциялық емес акционерлік қоғамы.</w:t>
      </w:r>
    </w:p>
    <w:p>
      <w:pPr>
        <w:spacing w:after="0"/>
        <w:ind w:left="0"/>
        <w:jc w:val="both"/>
      </w:pPr>
      <w:r>
        <w:rPr>
          <w:rFonts w:ascii="Times New Roman"/>
          <w:b w:val="false"/>
          <w:i w:val="false"/>
          <w:color w:val="000000"/>
          <w:sz w:val="28"/>
        </w:rPr>
        <w:t>
      405-6. "Қазақстан Республикасы Оқу-ағарту министрлiгiнiң шаруашылық басқармасы" жауапкершілігі шектеулі серіктестігі.</w:t>
      </w:r>
    </w:p>
    <w:p>
      <w:pPr>
        <w:spacing w:after="0"/>
        <w:ind w:left="0"/>
        <w:jc w:val="left"/>
      </w:pPr>
      <w:r>
        <w:rPr>
          <w:rFonts w:ascii="Times New Roman"/>
          <w:b/>
          <w:i w:val="false"/>
          <w:color w:val="000000"/>
        </w:rPr>
        <w:t xml:space="preserve"> Қазақстан Республикасы Ғылым және жоғары білім министрлігіне: </w:t>
      </w:r>
    </w:p>
    <w:p>
      <w:pPr>
        <w:spacing w:after="0"/>
        <w:ind w:left="0"/>
        <w:jc w:val="both"/>
      </w:pPr>
      <w:r>
        <w:rPr>
          <w:rFonts w:ascii="Times New Roman"/>
          <w:b w:val="false"/>
          <w:i w:val="false"/>
          <w:color w:val="000000"/>
          <w:sz w:val="28"/>
        </w:rPr>
        <w:t>
      406. "Прогресс" ғылыми-өндірістік бірлестігінің техника паркі" ашық акционерлік қоғамы.</w:t>
      </w:r>
    </w:p>
    <w:p>
      <w:pPr>
        <w:spacing w:after="0"/>
        <w:ind w:left="0"/>
        <w:jc w:val="both"/>
      </w:pPr>
      <w:r>
        <w:rPr>
          <w:rFonts w:ascii="Times New Roman"/>
          <w:b w:val="false"/>
          <w:i w:val="false"/>
          <w:color w:val="000000"/>
          <w:sz w:val="28"/>
        </w:rPr>
        <w:t>
      406-1. "Қазақстандық менеджмент, экономика және болжау институты" акционерлік қоғамы.</w:t>
      </w:r>
    </w:p>
    <w:p>
      <w:pPr>
        <w:spacing w:after="0"/>
        <w:ind w:left="0"/>
        <w:jc w:val="both"/>
      </w:pPr>
      <w:r>
        <w:rPr>
          <w:rFonts w:ascii="Times New Roman"/>
          <w:b w:val="false"/>
          <w:i w:val="false"/>
          <w:color w:val="000000"/>
          <w:sz w:val="28"/>
        </w:rPr>
        <w:t>
      406-2. "Халықаралық бағдарламалар орталығы" акционерлік қоғамы.</w:t>
      </w:r>
    </w:p>
    <w:p>
      <w:pPr>
        <w:spacing w:after="0"/>
        <w:ind w:left="0"/>
        <w:jc w:val="both"/>
      </w:pPr>
      <w:r>
        <w:rPr>
          <w:rFonts w:ascii="Times New Roman"/>
          <w:b w:val="false"/>
          <w:i w:val="false"/>
          <w:color w:val="000000"/>
          <w:sz w:val="28"/>
        </w:rPr>
        <w:t>
      406-3. "Республикалық инновациялық қор" жабық акционерлік қоғамы.</w:t>
      </w:r>
    </w:p>
    <w:p>
      <w:pPr>
        <w:spacing w:after="0"/>
        <w:ind w:left="0"/>
        <w:jc w:val="both"/>
      </w:pPr>
      <w:r>
        <w:rPr>
          <w:rFonts w:ascii="Times New Roman"/>
          <w:b w:val="false"/>
          <w:i w:val="false"/>
          <w:color w:val="000000"/>
          <w:sz w:val="28"/>
        </w:rPr>
        <w:t>
      406-4. "Сафи Өтебаев атындағы Атырау мұнай және газ университеті" коммерциялық емес акционерлік қоғамы.</w:t>
      </w:r>
    </w:p>
    <w:p>
      <w:pPr>
        <w:spacing w:after="0"/>
        <w:ind w:left="0"/>
        <w:jc w:val="both"/>
      </w:pPr>
      <w:r>
        <w:rPr>
          <w:rFonts w:ascii="Times New Roman"/>
          <w:b w:val="false"/>
          <w:i w:val="false"/>
          <w:color w:val="000000"/>
          <w:sz w:val="28"/>
        </w:rPr>
        <w:t>
      406-5. "Қ. Жұбанов атындағы Ақтөбе өңірлік университетi" коммерциялық емес акционерлік қоғамы.</w:t>
      </w:r>
    </w:p>
    <w:p>
      <w:pPr>
        <w:spacing w:after="0"/>
        <w:ind w:left="0"/>
        <w:jc w:val="both"/>
      </w:pPr>
      <w:r>
        <w:rPr>
          <w:rFonts w:ascii="Times New Roman"/>
          <w:b w:val="false"/>
          <w:i w:val="false"/>
          <w:color w:val="000000"/>
          <w:sz w:val="28"/>
        </w:rPr>
        <w:t xml:space="preserve">
      406-6. "Сәрсен Аманжолов атындағы Шығыс Қазақстан университетi" коммерциялық емес акционерлік қоғамы. </w:t>
      </w:r>
    </w:p>
    <w:p>
      <w:pPr>
        <w:spacing w:after="0"/>
        <w:ind w:left="0"/>
        <w:jc w:val="both"/>
      </w:pPr>
      <w:r>
        <w:rPr>
          <w:rFonts w:ascii="Times New Roman"/>
          <w:b w:val="false"/>
          <w:i w:val="false"/>
          <w:color w:val="000000"/>
          <w:sz w:val="28"/>
        </w:rPr>
        <w:t>
      406-7. "Ілияс Жансүгіров атындағы Жетісу университеті" коммерциялық емес акционерлік қоғамы.</w:t>
      </w:r>
    </w:p>
    <w:p>
      <w:pPr>
        <w:spacing w:after="0"/>
        <w:ind w:left="0"/>
        <w:jc w:val="both"/>
      </w:pPr>
      <w:r>
        <w:rPr>
          <w:rFonts w:ascii="Times New Roman"/>
          <w:b w:val="false"/>
          <w:i w:val="false"/>
          <w:color w:val="000000"/>
          <w:sz w:val="28"/>
        </w:rPr>
        <w:t>
      406-8. "М.Х. Дулати атындағы Тараз өңірлік университеті" коммерциялық емес акционерлік қоғамы.</w:t>
      </w:r>
    </w:p>
    <w:p>
      <w:pPr>
        <w:spacing w:after="0"/>
        <w:ind w:left="0"/>
        <w:jc w:val="both"/>
      </w:pPr>
      <w:r>
        <w:rPr>
          <w:rFonts w:ascii="Times New Roman"/>
          <w:b w:val="false"/>
          <w:i w:val="false"/>
          <w:color w:val="000000"/>
          <w:sz w:val="28"/>
        </w:rPr>
        <w:t>
      406-9. "Л.Н. Гумилев атындағы Еуразия ұлттық университеті" коммерциялық емес акционерлік қоғамы.</w:t>
      </w:r>
    </w:p>
    <w:p>
      <w:pPr>
        <w:spacing w:after="0"/>
        <w:ind w:left="0"/>
        <w:jc w:val="both"/>
      </w:pPr>
      <w:r>
        <w:rPr>
          <w:rFonts w:ascii="Times New Roman"/>
          <w:b w:val="false"/>
          <w:i w:val="false"/>
          <w:color w:val="000000"/>
          <w:sz w:val="28"/>
        </w:rPr>
        <w:t xml:space="preserve">
      406-10. "Манаш Қозыбаев атындағы Солтүстік Қазақстан университеті" коммерциялық емес акционерлік қоғамы. </w:t>
      </w:r>
    </w:p>
    <w:p>
      <w:pPr>
        <w:spacing w:after="0"/>
        <w:ind w:left="0"/>
        <w:jc w:val="both"/>
      </w:pPr>
      <w:r>
        <w:rPr>
          <w:rFonts w:ascii="Times New Roman"/>
          <w:b w:val="false"/>
          <w:i w:val="false"/>
          <w:color w:val="000000"/>
          <w:sz w:val="28"/>
        </w:rPr>
        <w:t>
      406-11. "Қорқыт Ата атындағы Қызылорда университеті" коммерциялық емес акционерлік қоғамы.</w:t>
      </w:r>
    </w:p>
    <w:p>
      <w:pPr>
        <w:spacing w:after="0"/>
        <w:ind w:left="0"/>
        <w:jc w:val="both"/>
      </w:pPr>
      <w:r>
        <w:rPr>
          <w:rFonts w:ascii="Times New Roman"/>
          <w:b w:val="false"/>
          <w:i w:val="false"/>
          <w:color w:val="000000"/>
          <w:sz w:val="28"/>
        </w:rPr>
        <w:t xml:space="preserve">
      406-12. "Махамбет Өтемісов атындағы Батыс Қазақстан университеті" коммерциялық емес акционерлік қоғамы. </w:t>
      </w:r>
    </w:p>
    <w:p>
      <w:pPr>
        <w:spacing w:after="0"/>
        <w:ind w:left="0"/>
        <w:jc w:val="both"/>
      </w:pPr>
      <w:r>
        <w:rPr>
          <w:rFonts w:ascii="Times New Roman"/>
          <w:b w:val="false"/>
          <w:i w:val="false"/>
          <w:color w:val="000000"/>
          <w:sz w:val="28"/>
        </w:rPr>
        <w:t>
      406-13. "Халел Досмұхамедов атындағы Атырау университеті" коммерциялық емес акционерлік қоғамы.</w:t>
      </w:r>
    </w:p>
    <w:p>
      <w:pPr>
        <w:spacing w:after="0"/>
        <w:ind w:left="0"/>
        <w:jc w:val="both"/>
      </w:pPr>
      <w:r>
        <w:rPr>
          <w:rFonts w:ascii="Times New Roman"/>
          <w:b w:val="false"/>
          <w:i w:val="false"/>
          <w:color w:val="000000"/>
          <w:sz w:val="28"/>
        </w:rPr>
        <w:t xml:space="preserve">
      406-14. "Семей қаласының Шәкәрім атындағы университеті" коммерциялық емес акционерлік қоғамы. </w:t>
      </w:r>
    </w:p>
    <w:p>
      <w:pPr>
        <w:spacing w:after="0"/>
        <w:ind w:left="0"/>
        <w:jc w:val="both"/>
      </w:pPr>
      <w:r>
        <w:rPr>
          <w:rFonts w:ascii="Times New Roman"/>
          <w:b w:val="false"/>
          <w:i w:val="false"/>
          <w:color w:val="000000"/>
          <w:sz w:val="28"/>
        </w:rPr>
        <w:t>
      406-15. "Торайғыров университеті" коммерциялық емес акционерлік қоғамы.</w:t>
      </w:r>
    </w:p>
    <w:p>
      <w:pPr>
        <w:spacing w:after="0"/>
        <w:ind w:left="0"/>
        <w:jc w:val="both"/>
      </w:pPr>
      <w:r>
        <w:rPr>
          <w:rFonts w:ascii="Times New Roman"/>
          <w:b w:val="false"/>
          <w:i w:val="false"/>
          <w:color w:val="000000"/>
          <w:sz w:val="28"/>
        </w:rPr>
        <w:t xml:space="preserve">
      406-16. "Қарағанды индустриялық университеті" коммерциялық емес акционерлік қоғамы. </w:t>
      </w:r>
    </w:p>
    <w:p>
      <w:pPr>
        <w:spacing w:after="0"/>
        <w:ind w:left="0"/>
        <w:jc w:val="both"/>
      </w:pPr>
      <w:r>
        <w:rPr>
          <w:rFonts w:ascii="Times New Roman"/>
          <w:b w:val="false"/>
          <w:i w:val="false"/>
          <w:color w:val="000000"/>
          <w:sz w:val="28"/>
        </w:rPr>
        <w:t xml:space="preserve">
      406-17. "Ахмет Байтұрсынұлы атындағы Қостанай өңірлік университеті" коммерциялық емес акционерлік қоғамы. </w:t>
      </w:r>
    </w:p>
    <w:p>
      <w:pPr>
        <w:spacing w:after="0"/>
        <w:ind w:left="0"/>
        <w:jc w:val="both"/>
      </w:pPr>
      <w:r>
        <w:rPr>
          <w:rFonts w:ascii="Times New Roman"/>
          <w:b w:val="false"/>
          <w:i w:val="false"/>
          <w:color w:val="000000"/>
          <w:sz w:val="28"/>
        </w:rPr>
        <w:t xml:space="preserve">
      406-18. "Академик Е.А. Бөкетов атындағы Қарағанды университетi" коммерциялық емес акционерлік қоғамы. </w:t>
      </w:r>
    </w:p>
    <w:p>
      <w:pPr>
        <w:spacing w:after="0"/>
        <w:ind w:left="0"/>
        <w:jc w:val="both"/>
      </w:pPr>
      <w:r>
        <w:rPr>
          <w:rFonts w:ascii="Times New Roman"/>
          <w:b w:val="false"/>
          <w:i w:val="false"/>
          <w:color w:val="000000"/>
          <w:sz w:val="28"/>
        </w:rPr>
        <w:t>
      406-19. "Әбілқас Сағынов атындағы Қарағанды техникалық университеті" коммерциялық емес акционерлік қоғамы.</w:t>
      </w:r>
    </w:p>
    <w:p>
      <w:pPr>
        <w:spacing w:after="0"/>
        <w:ind w:left="0"/>
        <w:jc w:val="both"/>
      </w:pPr>
      <w:r>
        <w:rPr>
          <w:rFonts w:ascii="Times New Roman"/>
          <w:b w:val="false"/>
          <w:i w:val="false"/>
          <w:color w:val="000000"/>
          <w:sz w:val="28"/>
        </w:rPr>
        <w:t xml:space="preserve">
      406-20. "М. Әуезов атындағы Оңтүстiк Қазақстан университетi" коммерциялық емес акционерлік қоғамы. </w:t>
      </w:r>
    </w:p>
    <w:p>
      <w:pPr>
        <w:spacing w:after="0"/>
        <w:ind w:left="0"/>
        <w:jc w:val="both"/>
      </w:pPr>
      <w:r>
        <w:rPr>
          <w:rFonts w:ascii="Times New Roman"/>
          <w:b w:val="false"/>
          <w:i w:val="false"/>
          <w:color w:val="000000"/>
          <w:sz w:val="28"/>
        </w:rPr>
        <w:t>
      406-21. "Рудный индустриялық университеті" коммерциялық емес акционерлік қоғамы.</w:t>
      </w:r>
    </w:p>
    <w:p>
      <w:pPr>
        <w:spacing w:after="0"/>
        <w:ind w:left="0"/>
        <w:jc w:val="both"/>
      </w:pPr>
      <w:r>
        <w:rPr>
          <w:rFonts w:ascii="Times New Roman"/>
          <w:b w:val="false"/>
          <w:i w:val="false"/>
          <w:color w:val="000000"/>
          <w:sz w:val="28"/>
        </w:rPr>
        <w:t xml:space="preserve">
      406-22. "Ш. Есенов атындағы Каспий технологиялар және инжиниринг университеті" коммерциялық емес акционерлік қоғамы. </w:t>
      </w:r>
    </w:p>
    <w:p>
      <w:pPr>
        <w:spacing w:after="0"/>
        <w:ind w:left="0"/>
        <w:jc w:val="both"/>
      </w:pPr>
      <w:r>
        <w:rPr>
          <w:rFonts w:ascii="Times New Roman"/>
          <w:b w:val="false"/>
          <w:i w:val="false"/>
          <w:color w:val="000000"/>
          <w:sz w:val="28"/>
        </w:rPr>
        <w:t xml:space="preserve">
      406-23. "Ш. Уәлиханов атындағы Көкшетау университетi" коммерциялық емес акционерлік қоғамы. </w:t>
      </w:r>
    </w:p>
    <w:p>
      <w:pPr>
        <w:spacing w:after="0"/>
        <w:ind w:left="0"/>
        <w:jc w:val="both"/>
      </w:pPr>
      <w:r>
        <w:rPr>
          <w:rFonts w:ascii="Times New Roman"/>
          <w:b w:val="false"/>
          <w:i w:val="false"/>
          <w:color w:val="000000"/>
          <w:sz w:val="28"/>
        </w:rPr>
        <w:t xml:space="preserve">
      406-24. "Әл-Фараби атындағы Қазақ ұлттық университетi" коммерциялық емес акционерлік қоғамы. </w:t>
      </w:r>
    </w:p>
    <w:p>
      <w:pPr>
        <w:spacing w:after="0"/>
        <w:ind w:left="0"/>
        <w:jc w:val="both"/>
      </w:pPr>
      <w:r>
        <w:rPr>
          <w:rFonts w:ascii="Times New Roman"/>
          <w:b w:val="false"/>
          <w:i w:val="false"/>
          <w:color w:val="000000"/>
          <w:sz w:val="28"/>
        </w:rPr>
        <w:t>
      406-25. "Д. Серiкбаев атындағы Шығыс Қазақстан техникалық университетi" коммерциялық емес акционерлік қоғамы.</w:t>
      </w:r>
    </w:p>
    <w:p>
      <w:pPr>
        <w:spacing w:after="0"/>
        <w:ind w:left="0"/>
        <w:jc w:val="both"/>
      </w:pPr>
      <w:r>
        <w:rPr>
          <w:rFonts w:ascii="Times New Roman"/>
          <w:b w:val="false"/>
          <w:i w:val="false"/>
          <w:color w:val="000000"/>
          <w:sz w:val="28"/>
        </w:rPr>
        <w:t>
      406-26. "Қ.И. Сәтбаев атындағы Қазақ ұлттық техникалық зерттеу университеті" коммерциялық емес акционерлік қоғамы.</w:t>
      </w:r>
    </w:p>
    <w:p>
      <w:pPr>
        <w:spacing w:after="0"/>
        <w:ind w:left="0"/>
        <w:jc w:val="both"/>
      </w:pPr>
      <w:r>
        <w:rPr>
          <w:rFonts w:ascii="Times New Roman"/>
          <w:b w:val="false"/>
          <w:i w:val="false"/>
          <w:color w:val="000000"/>
          <w:sz w:val="28"/>
        </w:rPr>
        <w:t>
      406-27. "Өзбекәлі Жәнібеков атындағы Оңтүстік Қазақстан педагогикалық университеті" коммерциялық емес акционерлік қоғамы.</w:t>
      </w:r>
    </w:p>
    <w:p>
      <w:pPr>
        <w:spacing w:after="0"/>
        <w:ind w:left="0"/>
        <w:jc w:val="both"/>
      </w:pPr>
      <w:r>
        <w:rPr>
          <w:rFonts w:ascii="Times New Roman"/>
          <w:b w:val="false"/>
          <w:i w:val="false"/>
          <w:color w:val="000000"/>
          <w:sz w:val="28"/>
        </w:rPr>
        <w:t>
      406-28. "Ы. Алтынсарин атындағы Арқалық педагогикалық институты" коммерциялық емес акционерлік қоғамы.</w:t>
      </w:r>
    </w:p>
    <w:p>
      <w:pPr>
        <w:spacing w:after="0"/>
        <w:ind w:left="0"/>
        <w:jc w:val="both"/>
      </w:pPr>
      <w:r>
        <w:rPr>
          <w:rFonts w:ascii="Times New Roman"/>
          <w:b w:val="false"/>
          <w:i w:val="false"/>
          <w:color w:val="000000"/>
          <w:sz w:val="28"/>
        </w:rPr>
        <w:t>
      406-29. Әлкей Марғұлан атындағы Павлодар педагогикалық университеті" коммерциялық емес акционерлік қоғамы.</w:t>
      </w:r>
    </w:p>
    <w:p>
      <w:pPr>
        <w:spacing w:after="0"/>
        <w:ind w:left="0"/>
        <w:jc w:val="both"/>
      </w:pPr>
      <w:r>
        <w:rPr>
          <w:rFonts w:ascii="Times New Roman"/>
          <w:b w:val="false"/>
          <w:i w:val="false"/>
          <w:color w:val="000000"/>
          <w:sz w:val="28"/>
        </w:rPr>
        <w:t>
      406-30. "Қазақ ұлттық қыздар педагогикалық университеті" коммерциялық емес акционерлік қоғамы.</w:t>
      </w:r>
    </w:p>
    <w:p>
      <w:pPr>
        <w:spacing w:after="0"/>
        <w:ind w:left="0"/>
        <w:jc w:val="both"/>
      </w:pPr>
      <w:r>
        <w:rPr>
          <w:rFonts w:ascii="Times New Roman"/>
          <w:b w:val="false"/>
          <w:i w:val="false"/>
          <w:color w:val="000000"/>
          <w:sz w:val="28"/>
        </w:rPr>
        <w:t>
      406-31. "Абай атындағы Қазақ ұлттық педагогикалық университетi" коммерциялық емес акционерлік қоғамы.</w:t>
      </w:r>
    </w:p>
    <w:p>
      <w:pPr>
        <w:spacing w:after="0"/>
        <w:ind w:left="0"/>
        <w:jc w:val="both"/>
      </w:pPr>
      <w:r>
        <w:rPr>
          <w:rFonts w:ascii="Times New Roman"/>
          <w:b w:val="false"/>
          <w:i w:val="false"/>
          <w:color w:val="000000"/>
          <w:sz w:val="28"/>
        </w:rPr>
        <w:t>
      406-32. "Азаматтық авиация академиясы" акционерлік қоғамы.</w:t>
      </w:r>
    </w:p>
    <w:p>
      <w:pPr>
        <w:spacing w:after="0"/>
        <w:ind w:left="0"/>
        <w:jc w:val="both"/>
      </w:pPr>
      <w:r>
        <w:rPr>
          <w:rFonts w:ascii="Times New Roman"/>
          <w:b w:val="false"/>
          <w:i w:val="false"/>
          <w:color w:val="000000"/>
          <w:sz w:val="28"/>
        </w:rPr>
        <w:t>
      406-32-1. Қазақстан Республикасы Президентінің жанындағы "Қазақстан Республикасының Ұлттық ғылым академиясы" коммерциялық емес акционерлік қоғамы</w:t>
      </w:r>
    </w:p>
    <w:p>
      <w:pPr>
        <w:spacing w:after="0"/>
        <w:ind w:left="0"/>
        <w:jc w:val="left"/>
      </w:pPr>
      <w:r>
        <w:rPr>
          <w:rFonts w:ascii="Times New Roman"/>
          <w:b/>
          <w:i w:val="false"/>
          <w:color w:val="000000"/>
        </w:rPr>
        <w:t xml:space="preserve"> Қазақстан Республикасы Ғылым және жоғары білім министрлігінің Ғылым комитетіне</w:t>
      </w:r>
    </w:p>
    <w:p>
      <w:pPr>
        <w:spacing w:after="0"/>
        <w:ind w:left="0"/>
        <w:jc w:val="both"/>
      </w:pPr>
      <w:r>
        <w:rPr>
          <w:rFonts w:ascii="Times New Roman"/>
          <w:b w:val="false"/>
          <w:i w:val="false"/>
          <w:color w:val="000000"/>
          <w:sz w:val="28"/>
        </w:rPr>
        <w:t>
      406-33. "Ғылым қоры" акционерлік қоғамы.</w:t>
      </w:r>
    </w:p>
    <w:p>
      <w:pPr>
        <w:spacing w:after="0"/>
        <w:ind w:left="0"/>
        <w:jc w:val="both"/>
      </w:pPr>
      <w:r>
        <w:rPr>
          <w:rFonts w:ascii="Times New Roman"/>
          <w:b w:val="false"/>
          <w:i w:val="false"/>
          <w:color w:val="000000"/>
          <w:sz w:val="28"/>
        </w:rPr>
        <w:t>
      406-34. "Ұлттық мемлекеттік ғылыми-техникалық сараптама орталығы" акционерлік қоғамы.</w:t>
      </w:r>
    </w:p>
    <w:p>
      <w:pPr>
        <w:spacing w:after="0"/>
        <w:ind w:left="0"/>
        <w:jc w:val="both"/>
      </w:pPr>
      <w:r>
        <w:rPr>
          <w:rFonts w:ascii="Times New Roman"/>
          <w:b w:val="false"/>
          <w:i w:val="false"/>
          <w:color w:val="000000"/>
          <w:sz w:val="28"/>
        </w:rPr>
        <w:t xml:space="preserve">
      406-35. "География және су қауіпсіздігі институты" акционерлік қоғамы. </w:t>
      </w:r>
    </w:p>
    <w:p>
      <w:pPr>
        <w:spacing w:after="0"/>
        <w:ind w:left="0"/>
        <w:jc w:val="both"/>
      </w:pPr>
      <w:r>
        <w:rPr>
          <w:rFonts w:ascii="Times New Roman"/>
          <w:b w:val="false"/>
          <w:i w:val="false"/>
          <w:color w:val="000000"/>
          <w:sz w:val="28"/>
        </w:rPr>
        <w:t xml:space="preserve">
      406-36. "ЮНЕСКО аясындағы 2-санаттағы "Орталық Азия өңірлік гляциологиялық орталығы" жауапкершілігі шектеулі серіктестігі. </w:t>
      </w:r>
    </w:p>
    <w:p>
      <w:pPr>
        <w:spacing w:after="0"/>
        <w:ind w:left="0"/>
        <w:jc w:val="both"/>
      </w:pPr>
      <w:r>
        <w:rPr>
          <w:rFonts w:ascii="Times New Roman"/>
          <w:b w:val="false"/>
          <w:i w:val="false"/>
          <w:color w:val="000000"/>
          <w:sz w:val="28"/>
        </w:rPr>
        <w:t xml:space="preserve">
      406-37. "Еуразиялық интеграция институты" жауапкершілігі шектеулі серіктестігі. </w:t>
      </w:r>
    </w:p>
    <w:p>
      <w:pPr>
        <w:spacing w:after="0"/>
        <w:ind w:left="0"/>
        <w:jc w:val="both"/>
      </w:pPr>
      <w:r>
        <w:rPr>
          <w:rFonts w:ascii="Times New Roman"/>
          <w:b w:val="false"/>
          <w:i w:val="false"/>
          <w:color w:val="000000"/>
          <w:sz w:val="28"/>
        </w:rPr>
        <w:t>
      406-37-1. "Фитохимия" халықаралық ғылыми-өндірістік холдингі" акционерлік қоғамы.</w:t>
      </w:r>
    </w:p>
    <w:p>
      <w:pPr>
        <w:spacing w:after="0"/>
        <w:ind w:left="0"/>
        <w:jc w:val="left"/>
      </w:pPr>
      <w:r>
        <w:rPr>
          <w:rFonts w:ascii="Times New Roman"/>
          <w:b/>
          <w:i w:val="false"/>
          <w:color w:val="000000"/>
        </w:rPr>
        <w:t xml:space="preserve"> Қазақстан Республикасы Ғылым және жоғары білім министрлігінің Тіл саясаты комитетіне</w:t>
      </w:r>
    </w:p>
    <w:p>
      <w:pPr>
        <w:spacing w:after="0"/>
        <w:ind w:left="0"/>
        <w:jc w:val="both"/>
      </w:pPr>
      <w:r>
        <w:rPr>
          <w:rFonts w:ascii="Times New Roman"/>
          <w:b w:val="false"/>
          <w:i w:val="false"/>
          <w:color w:val="000000"/>
          <w:sz w:val="28"/>
        </w:rPr>
        <w:t>
      406-38. "Шайсұлтан Шаяхметов атындағы "Тіл-Қазына" ұлттық ғылыми-практикалық орталығы"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Республикалық бюджеттің атқарылуын бақылау жөніндегі есеп комитетіне: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бөліммен толықтырылды – ҚР Үкіметінің 19.12.2019 </w:t>
      </w:r>
      <w:r>
        <w:rPr>
          <w:rFonts w:ascii="Times New Roman"/>
          <w:b w:val="false"/>
          <w:i w:val="false"/>
          <w:color w:val="000000"/>
          <w:sz w:val="28"/>
        </w:rPr>
        <w:t>№ 935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406. "Зерттеулер, талдау және тиімділікті бағалау орталығы" жауапкершілігі шектеулі серіктестігі.</w:t>
      </w:r>
    </w:p>
    <w:p>
      <w:pPr>
        <w:spacing w:after="0"/>
        <w:ind w:left="0"/>
        <w:jc w:val="left"/>
      </w:pPr>
      <w:r>
        <w:rPr>
          <w:rFonts w:ascii="Times New Roman"/>
          <w:b/>
          <w:i w:val="false"/>
          <w:color w:val="000000"/>
        </w:rPr>
        <w:t xml:space="preserve"> Қазақстан Республикасының Қаржылық мониторинг агенттігіне:</w:t>
      </w:r>
    </w:p>
    <w:p>
      <w:pPr>
        <w:spacing w:after="0"/>
        <w:ind w:left="0"/>
        <w:jc w:val="both"/>
      </w:pPr>
      <w:r>
        <w:rPr>
          <w:rFonts w:ascii="Times New Roman"/>
          <w:b w:val="false"/>
          <w:i w:val="false"/>
          <w:color w:val="000000"/>
          <w:sz w:val="28"/>
        </w:rPr>
        <w:t>
      407. "AML ACADEMY" Қаржылық мониторинг академиясы" акционерлік қоғамы.</w:t>
      </w:r>
    </w:p>
    <w:p>
      <w:pPr>
        <w:spacing w:after="0"/>
        <w:ind w:left="0"/>
        <w:jc w:val="left"/>
      </w:pPr>
      <w:r>
        <w:rPr>
          <w:rFonts w:ascii="Times New Roman"/>
          <w:b/>
          <w:i w:val="false"/>
          <w:color w:val="000000"/>
        </w:rPr>
        <w:t xml:space="preserve"> Қазақстан Республикасының Су ресурстары және ирригация министрлігіне:</w:t>
      </w:r>
    </w:p>
    <w:p>
      <w:pPr>
        <w:spacing w:after="0"/>
        <w:ind w:left="0"/>
        <w:jc w:val="both"/>
      </w:pPr>
      <w:r>
        <w:rPr>
          <w:rFonts w:ascii="Times New Roman"/>
          <w:b w:val="false"/>
          <w:i w:val="false"/>
          <w:color w:val="000000"/>
          <w:sz w:val="28"/>
        </w:rPr>
        <w:t>
      408. "Қазақ су шаруашылығы ғылыми-зерттеу институты" жауапкершілігі шектеулі серіктестігі.</w:t>
      </w:r>
    </w:p>
    <w:p>
      <w:pPr>
        <w:spacing w:after="0"/>
        <w:ind w:left="0"/>
        <w:jc w:val="both"/>
      </w:pPr>
      <w:r>
        <w:rPr>
          <w:rFonts w:ascii="Times New Roman"/>
          <w:b w:val="false"/>
          <w:i w:val="false"/>
          <w:color w:val="000000"/>
          <w:sz w:val="28"/>
        </w:rPr>
        <w:t>
      408-1. "Қазақ Каспий теңізі ғылыми-зерттеу институты" коммерциялық емес акционерлік қоғамы.</w:t>
      </w:r>
    </w:p>
    <w:p>
      <w:pPr>
        <w:spacing w:after="0"/>
        <w:ind w:left="0"/>
        <w:jc w:val="both"/>
      </w:pPr>
      <w:r>
        <w:rPr>
          <w:rFonts w:ascii="Times New Roman"/>
          <w:b w:val="false"/>
          <w:i w:val="false"/>
          <w:color w:val="000000"/>
          <w:sz w:val="28"/>
        </w:rPr>
        <w:t>
      408-2. "Қазгидрогеология" ұлттық гидрогеологиялық қызметі" коммерциялық емес акционерлік қоғамы</w:t>
      </w:r>
    </w:p>
    <w:p>
      <w:pPr>
        <w:spacing w:after="0"/>
        <w:ind w:left="0"/>
        <w:jc w:val="left"/>
      </w:pPr>
      <w:r>
        <w:rPr>
          <w:rFonts w:ascii="Times New Roman"/>
          <w:b/>
          <w:i w:val="false"/>
          <w:color w:val="000000"/>
        </w:rPr>
        <w:t xml:space="preserve"> Қазақстан Республикасының Туризм және спорт министрлігіне</w:t>
      </w:r>
    </w:p>
    <w:p>
      <w:pPr>
        <w:spacing w:after="0"/>
        <w:ind w:left="0"/>
        <w:jc w:val="both"/>
      </w:pPr>
      <w:r>
        <w:rPr>
          <w:rFonts w:ascii="Times New Roman"/>
          <w:b w:val="false"/>
          <w:i w:val="false"/>
          <w:color w:val="ff0000"/>
          <w:sz w:val="28"/>
        </w:rPr>
        <w:t xml:space="preserve">
      Ескерту. Тізбе бөліммен толықтырылды - ҚР Үкіметінің 04.10.2023 </w:t>
      </w:r>
      <w:r>
        <w:rPr>
          <w:rFonts w:ascii="Times New Roman"/>
          <w:b w:val="false"/>
          <w:i w:val="false"/>
          <w:color w:val="ff0000"/>
          <w:sz w:val="28"/>
        </w:rPr>
        <w:t>№ 865</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Қазақстан Республикасы Туризм және спорт министрлігінің Туризм индустриясы комитетіне</w:t>
      </w:r>
    </w:p>
    <w:p>
      <w:pPr>
        <w:spacing w:after="0"/>
        <w:ind w:left="0"/>
        <w:jc w:val="both"/>
      </w:pPr>
      <w:r>
        <w:rPr>
          <w:rFonts w:ascii="Times New Roman"/>
          <w:b w:val="false"/>
          <w:i w:val="false"/>
          <w:color w:val="000000"/>
          <w:sz w:val="28"/>
        </w:rPr>
        <w:t>
      408. "Халықаралық туризм және меймандостық университеті" коммерциялық емес акционерлік қоғамы</w:t>
      </w:r>
    </w:p>
    <w:p>
      <w:pPr>
        <w:spacing w:after="0"/>
        <w:ind w:left="0"/>
        <w:jc w:val="both"/>
      </w:pPr>
      <w:r>
        <w:rPr>
          <w:rFonts w:ascii="Times New Roman"/>
          <w:b w:val="false"/>
          <w:i w:val="false"/>
          <w:color w:val="000000"/>
          <w:sz w:val="28"/>
        </w:rPr>
        <w:t xml:space="preserve">
      408-1. "Kazakh Tourism" ұлттық компаниясы" акционерлік қоғамы </w:t>
      </w:r>
    </w:p>
    <w:p>
      <w:pPr>
        <w:spacing w:after="0"/>
        <w:ind w:left="0"/>
        <w:jc w:val="both"/>
      </w:pPr>
      <w:r>
        <w:rPr>
          <w:rFonts w:ascii="Times New Roman"/>
          <w:b w:val="false"/>
          <w:i w:val="false"/>
          <w:color w:val="000000"/>
          <w:sz w:val="28"/>
        </w:rPr>
        <w:t>
      Қазақстан Республикасы Туризм және спорт министрлігінің Спорт және дене шынықтыру істері комитетіне</w:t>
      </w:r>
    </w:p>
    <w:p>
      <w:pPr>
        <w:spacing w:after="0"/>
        <w:ind w:left="0"/>
        <w:jc w:val="both"/>
      </w:pPr>
      <w:r>
        <w:rPr>
          <w:rFonts w:ascii="Times New Roman"/>
          <w:b w:val="false"/>
          <w:i w:val="false"/>
          <w:color w:val="000000"/>
          <w:sz w:val="28"/>
        </w:rPr>
        <w:t>
      408-2. "Қазспортинвест" акционерлік қоғамы</w:t>
      </w:r>
    </w:p>
    <w:p>
      <w:pPr>
        <w:spacing w:after="0"/>
        <w:ind w:left="0"/>
        <w:jc w:val="left"/>
      </w:pPr>
      <w:r>
        <w:rPr>
          <w:rFonts w:ascii="Times New Roman"/>
          <w:b/>
          <w:i w:val="false"/>
          <w:color w:val="000000"/>
        </w:rPr>
        <w:t xml:space="preserve"> Қазақстан Республикасы Көлік министрлігіне:</w:t>
      </w:r>
    </w:p>
    <w:p>
      <w:pPr>
        <w:spacing w:after="0"/>
        <w:ind w:left="0"/>
        <w:jc w:val="both"/>
      </w:pPr>
      <w:r>
        <w:rPr>
          <w:rFonts w:ascii="Times New Roman"/>
          <w:b w:val="false"/>
          <w:i w:val="false"/>
          <w:color w:val="000000"/>
          <w:sz w:val="28"/>
        </w:rPr>
        <w:t>
      409. "Нұрcұлтан Назарбаев халықаралық әуежайы" акционерлік қоғамы.</w:t>
      </w:r>
    </w:p>
    <w:p>
      <w:pPr>
        <w:spacing w:after="0"/>
        <w:ind w:left="0"/>
        <w:jc w:val="left"/>
      </w:pPr>
      <w:r>
        <w:rPr>
          <w:rFonts w:ascii="Times New Roman"/>
          <w:b/>
          <w:i w:val="false"/>
          <w:color w:val="000000"/>
        </w:rPr>
        <w:t xml:space="preserve"> Қазақстан Республикасы Көлік министрлігінің Автомобиль жолдары комитетіне:</w:t>
      </w:r>
    </w:p>
    <w:p>
      <w:pPr>
        <w:spacing w:after="0"/>
        <w:ind w:left="0"/>
        <w:jc w:val="both"/>
      </w:pPr>
      <w:r>
        <w:rPr>
          <w:rFonts w:ascii="Times New Roman"/>
          <w:b w:val="false"/>
          <w:i w:val="false"/>
          <w:color w:val="000000"/>
          <w:sz w:val="28"/>
        </w:rPr>
        <w:t>
      409-1. "ҚазАвтоЖол" ұлттық компаниясы" акционерлік қоғамы.</w:t>
      </w:r>
    </w:p>
    <w:p>
      <w:pPr>
        <w:spacing w:after="0"/>
        <w:ind w:left="0"/>
        <w:jc w:val="both"/>
      </w:pPr>
      <w:r>
        <w:rPr>
          <w:rFonts w:ascii="Times New Roman"/>
          <w:b w:val="false"/>
          <w:i w:val="false"/>
          <w:color w:val="000000"/>
          <w:sz w:val="28"/>
        </w:rPr>
        <w:t>
      409-2. "Қазақстан жол ғылыми-зерттеу институты" акционерлік қоғамы.</w:t>
      </w:r>
    </w:p>
    <w:p>
      <w:pPr>
        <w:spacing w:after="0"/>
        <w:ind w:left="0"/>
        <w:jc w:val="left"/>
      </w:pPr>
      <w:r>
        <w:rPr>
          <w:rFonts w:ascii="Times New Roman"/>
          <w:b/>
          <w:i w:val="false"/>
          <w:color w:val="000000"/>
        </w:rPr>
        <w:t xml:space="preserve"> Қазақстан Республикасы Көлік министрлігінің Азаматтық авиация комитетіне:</w:t>
      </w:r>
    </w:p>
    <w:p>
      <w:pPr>
        <w:spacing w:after="0"/>
        <w:ind w:left="0"/>
        <w:jc w:val="both"/>
      </w:pPr>
      <w:r>
        <w:rPr>
          <w:rFonts w:ascii="Times New Roman"/>
          <w:b w:val="false"/>
          <w:i w:val="false"/>
          <w:color w:val="000000"/>
          <w:sz w:val="28"/>
        </w:rPr>
        <w:t>
      409-3. "Қазақстанның авиациялық әкімшілігі" акционерлік қоғамы.</w:t>
      </w:r>
    </w:p>
    <w:p>
      <w:pPr>
        <w:spacing w:after="0"/>
        <w:ind w:left="0"/>
        <w:jc w:val="left"/>
      </w:pPr>
      <w:r>
        <w:rPr>
          <w:rFonts w:ascii="Times New Roman"/>
          <w:b/>
          <w:i w:val="false"/>
          <w:color w:val="000000"/>
        </w:rPr>
        <w:t xml:space="preserve"> Қазақстан Республикасы Өнеркәсіп және құрылыс министрлігіне:</w:t>
      </w:r>
    </w:p>
    <w:p>
      <w:pPr>
        <w:spacing w:after="0"/>
        <w:ind w:left="0"/>
        <w:jc w:val="both"/>
      </w:pPr>
      <w:r>
        <w:rPr>
          <w:rFonts w:ascii="Times New Roman"/>
          <w:b w:val="false"/>
          <w:i w:val="false"/>
          <w:color w:val="000000"/>
          <w:sz w:val="28"/>
        </w:rPr>
        <w:t>
      410. "QazIndustry" қазақстандық индустрия және экспорт орталығы" акционерлік қоғамы.</w:t>
      </w:r>
    </w:p>
    <w:p>
      <w:pPr>
        <w:spacing w:after="0"/>
        <w:ind w:left="0"/>
        <w:jc w:val="both"/>
      </w:pPr>
      <w:r>
        <w:rPr>
          <w:rFonts w:ascii="Times New Roman"/>
          <w:b w:val="false"/>
          <w:i w:val="false"/>
          <w:color w:val="000000"/>
          <w:sz w:val="28"/>
        </w:rPr>
        <w:t>
      410-1. "Қазақстан инжиниринг" (Kazakhstan Engineering)" ұлттық компаниясы" акционерлік қоғамы.</w:t>
      </w:r>
    </w:p>
    <w:p>
      <w:pPr>
        <w:spacing w:after="0"/>
        <w:ind w:left="0"/>
        <w:jc w:val="both"/>
      </w:pPr>
      <w:r>
        <w:rPr>
          <w:rFonts w:ascii="Times New Roman"/>
          <w:b w:val="false"/>
          <w:i w:val="false"/>
          <w:color w:val="000000"/>
          <w:sz w:val="28"/>
        </w:rPr>
        <w:t>
      410-2. "Тараз химиялық паркі" арнайы экономикалық аймағының басқарушы компаниясы" акционерлік қоғамы.</w:t>
      </w:r>
    </w:p>
    <w:p>
      <w:pPr>
        <w:spacing w:after="0"/>
        <w:ind w:left="0"/>
        <w:jc w:val="both"/>
      </w:pPr>
      <w:r>
        <w:rPr>
          <w:rFonts w:ascii="Times New Roman"/>
          <w:b w:val="false"/>
          <w:i w:val="false"/>
          <w:color w:val="000000"/>
          <w:sz w:val="28"/>
        </w:rPr>
        <w:t>
      410-2-1. "Қорғаныстық-өнеркәсіптік кешенді дамыту қоры" акционерлік қоғамы.</w:t>
      </w:r>
    </w:p>
    <w:p>
      <w:pPr>
        <w:spacing w:after="0"/>
        <w:ind w:left="0"/>
        <w:jc w:val="left"/>
      </w:pPr>
      <w:r>
        <w:rPr>
          <w:rFonts w:ascii="Times New Roman"/>
          <w:b/>
          <w:i w:val="false"/>
          <w:color w:val="000000"/>
        </w:rPr>
        <w:t xml:space="preserve"> Қазақстан Республикасы Өнеркәсіп және құрылыс министрлігінің Өнеркәсіп комитетіне:</w:t>
      </w:r>
    </w:p>
    <w:p>
      <w:pPr>
        <w:spacing w:after="0"/>
        <w:ind w:left="0"/>
        <w:jc w:val="both"/>
      </w:pPr>
      <w:r>
        <w:rPr>
          <w:rFonts w:ascii="Times New Roman"/>
          <w:b w:val="false"/>
          <w:i w:val="false"/>
          <w:color w:val="000000"/>
          <w:sz w:val="28"/>
        </w:rPr>
        <w:t>
      410-3. "Электр энергетикасын дамыту және энергия үнемдеу институты (Қазақэнергиясараптама)" акционерлік қоғамы.</w:t>
      </w:r>
    </w:p>
    <w:p>
      <w:pPr>
        <w:spacing w:after="0"/>
        <w:ind w:left="0"/>
        <w:jc w:val="both"/>
      </w:pPr>
      <w:r>
        <w:rPr>
          <w:rFonts w:ascii="Times New Roman"/>
          <w:b w:val="false"/>
          <w:i w:val="false"/>
          <w:color w:val="000000"/>
          <w:sz w:val="28"/>
        </w:rPr>
        <w:t>
      410-4. "Агроинженерия ғылыми-өндірістік орталығы" жауапкершілігі шектеулі серіктестігі.</w:t>
      </w:r>
    </w:p>
    <w:p>
      <w:pPr>
        <w:spacing w:after="0"/>
        <w:ind w:left="0"/>
        <w:jc w:val="left"/>
      </w:pPr>
      <w:r>
        <w:rPr>
          <w:rFonts w:ascii="Times New Roman"/>
          <w:b/>
          <w:i w:val="false"/>
          <w:color w:val="000000"/>
        </w:rPr>
        <w:t xml:space="preserve"> Қазақстан Республикасы Өнеркәсіп және құрылыс министрлігінің Құрылыс және тұрғын үй-коммуналдық шаруашылық істері комитетіне:</w:t>
      </w:r>
    </w:p>
    <w:p>
      <w:pPr>
        <w:spacing w:after="0"/>
        <w:ind w:left="0"/>
        <w:jc w:val="both"/>
      </w:pPr>
      <w:r>
        <w:rPr>
          <w:rFonts w:ascii="Times New Roman"/>
          <w:b w:val="false"/>
          <w:i w:val="false"/>
          <w:color w:val="000000"/>
          <w:sz w:val="28"/>
        </w:rPr>
        <w:t>
      410-5 "Қазақ құрылыс және сәулет ғылыми-зерттеу және жобалау институты" акционерлік қоғамы.</w:t>
      </w:r>
    </w:p>
    <w:p>
      <w:pPr>
        <w:spacing w:after="0"/>
        <w:ind w:left="0"/>
        <w:jc w:val="both"/>
      </w:pPr>
      <w:r>
        <w:rPr>
          <w:rFonts w:ascii="Times New Roman"/>
          <w:b w:val="false"/>
          <w:i w:val="false"/>
          <w:color w:val="000000"/>
          <w:sz w:val="28"/>
        </w:rPr>
        <w:t>
      410-6. "Тұрғын үй-коммуналдық шаруашылығын жаңғырту мен дамытудың қазақстандық орталығы" акционерлік қоғамы.</w:t>
      </w:r>
    </w:p>
    <w:p>
      <w:pPr>
        <w:spacing w:after="0"/>
        <w:ind w:left="0"/>
        <w:jc w:val="left"/>
      </w:pPr>
      <w:r>
        <w:rPr>
          <w:rFonts w:ascii="Times New Roman"/>
          <w:b/>
          <w:i w:val="false"/>
          <w:color w:val="000000"/>
        </w:rPr>
        <w:t xml:space="preserve"> Қазақстан Республикасы Өнеркәсіп және құрылыс министрлігінің Геология комитетіне:</w:t>
      </w:r>
    </w:p>
    <w:p>
      <w:pPr>
        <w:spacing w:after="0"/>
        <w:ind w:left="0"/>
        <w:jc w:val="both"/>
      </w:pPr>
      <w:r>
        <w:rPr>
          <w:rFonts w:ascii="Times New Roman"/>
          <w:b w:val="false"/>
          <w:i w:val="false"/>
          <w:color w:val="000000"/>
          <w:sz w:val="28"/>
        </w:rPr>
        <w:t>
      410-7. "Ұлттық геологиялық қызмет" акционерлік қоғамы.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