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fc97f" w14:textId="90fc9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1999 жылғы 12 сәуірдегі N 405 қаулысына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1999 жылғы 27 мамыр N 660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"Акциялардың мемлекеттік пакеттеріне мемлекеттік меншіктің түрлері және ұйымдарға қатысудың мемлекеттік үлестері туралы" Қазақстан Республикасы Үкіметінің 1999 жылғы 12 сәуірдегі N 405 </w:t>
      </w:r>
      <w:r>
        <w:rPr>
          <w:rFonts w:ascii="Times New Roman"/>
          <w:b w:val="false"/>
          <w:i w:val="false"/>
          <w:color w:val="000000"/>
          <w:sz w:val="28"/>
        </w:rPr>
        <w:t xml:space="preserve">P990405_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мынадай өзгерістер мен толықтырулар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1-тармақ "облыстардың, Астана және Алматы қалаларының әкімдері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берілген акциялардың мемлекеттік пакеттеріне мемлекеттік меншік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түрлері мен ұйымдарға қатысудың мемлекеттік үлестеріне қатысты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жасасқан барлық шарттар мен келісімдер бойынша мемлекеттік қолданылып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жүрген құқықтары мен міндеттемелерін сақтау шартымен" деген сөздермен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толықтырылсын;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2) аталған қаулының 1-қосымшасында: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"Ақмола облысы" бөлімі мынадай мазмұндағы реттік нөмірі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68-1 - 68-5-жолдармен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"68-1  АКМ-000160  "Табия" ААҚ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68-2               "РИТЦ" ЖШС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68-3   АКМ-000174  "Мариновка ХПП" ААҚ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68-4   АКМ-001545  "Ақжол" ААҚ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68-5   АКМ-001385  "Арман" ААҚ;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"Астана қаласы" бөлімі мынадай мазмұндағы реттік нөмірі 107-1,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107-2, 107-3-жолдармен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"107-1             "Ақмола диірмен" ЖШС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107-2              "Наурыз" ЖШС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107-3  АКМ-000193  "Ақ бидай" ААҚ;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"Алматы облысы" бөлімінде: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реттік нөмірі 137-жолдағы "ААҚ" деген сөз "ЖАҚ" деген сөзбен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мынадай мазмұндағы реттік нөмірі 198-1-жолмен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"198-1 ТКГ-000126  "Жетісу керуені" ЖШС;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"Алматы қаласы" бөлімінде: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реттік нөмірі 228-жолдағы "АҮАҚ" деген сөз "ЖАҚ" деген сөзбен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мынадай мазмұндағы реттік нөмірі 292-1 - 292-29-жолдармен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"292-1  АЛА-002149  "Алатау" ААҚ (аудантамақсауда)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292-2   АЛА-002104  "Қазөнеркәсіпаспап" қауымдастығы" ЖШС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292-3   АЛА-002113  "Лифтком" ЖШС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292-4   АЛА-002115  "Казино-Табыс" ЖШС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292-5   АЛА-002147  "Қыран" кәсіпорындардың, мекемелердің,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 ұйымдардың және азаматтардың меншіктерін қорғау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жөніндегі" ЖШС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292-6   АЛА-002149  "Нұра ШК" ЖШС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292-7   АЛА-002156  "НАИС" спортшылар дайындауды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қамтамасыз етудің ғылыми-практикалық орталығы" ЖШС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292-8   АЛА-002162  "Барс" Корпорациясы" (Мәскеулік) ЖҮАҚ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292-9   АЛА-002176  "Экспресс" ЖШС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292-10  АЛА-002207  "Ғылым" кешенді жобалау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шеберханасы" ЖШС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292-11  АЛА-002214  "Экология және адам" институты" ЖШС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292-12  АЛА-002231  "Станинструмент" қазақ өнеркәсіп-сауда үйі" ЖҮАҚ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292-13              "Керемет" сауда үйі" ЖШС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292-14  АЛА-002257  "Ақниет" шығармашылық-әдістемелік орталық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ЖШС (жалпыға бірдей құқықтық білім беру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292-15  АЛА-000227   "Бас есептеу орталығы" ААҚ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292-16  АЛА-001020   "Ортаарнаулыэнергомонтаж" ААҚ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292-17  АЛА-002287   "Ортаазэнергомонтаж" тресінің Алматы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ҚБ ЖШС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299-18  АЛА-002288   "Восход ЛТД" жауапкершілігі шектеулі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халықаралық компания" ЖШС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292-19  АЛА-002296   "Қазақстан шығармашылық академиясы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жанындағы автоматтандыру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басқару проблемалары институты" ЖШС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292-20  АЛА-002311   "Тұтас" ғылыми-өндірістік акционерлік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компаниясы" АҮАҚ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292-21  АЛА-002780   "Қазақ мүлік қоры холдингтік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компаниясы" ЖАҚ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292-22  АЛА-002883   "Байтерек" компаниясы" ЖҮАҚ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292-23  АЛА-002913   "Халықаралық федеральдық қор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палатасы" АҮАҚ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292-24  АЛА-004422   "Мұнайөнімдері" компаниясы" ААҚ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292-25               "РИПКС" ААҚ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292-26               "Рибекс" ААҚ;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292-27               "Кадрларды даярлау орталығы" ААҚ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292-28  АЛА-000982   "Қазкоммунэнергожөндеу" ААҚ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292-29               "Алматыгеожабдықтаусауда" ААҚ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"Ақтөбе облысы" бөлімі мынадай мазмұндағы реттік нөмірі 346-жолмен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"346-1  АКТ-000110   "Қанағат" ААҚ;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"Атырау облысы" бөлімі мынадай мазмұндағы реттік нөмірі 384-1,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384-2-жолдармен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"384-1  АТР-005217   "Атырау шағын бизнес орталығы" ЖШС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384-2                "Доссор-Көлік" ААҚ;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"Шығыс Қазақстан облысы" бөлімі мынадай мазмұндағы реттік нөмірі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495-1 - 495-5-жолдармен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"495-1  ВКО-001859   "Самара" ААҚ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495-2                "Үлбі-Фуд БК" ЖШС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495-3   ВКО-003652   "Октябрь" ЖАҚ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495-4                "SEMTECH" БК" ААҚ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495-5   ВКО-003653   "Белимсервис" ЖШС;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"Жамбыл облысы" бөлімі мынадай мазмұндағы реттік нөмірі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545-1-жолмен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"545-1  ЖМБ-000828   "Батыс кен басқармасы" ААҚ;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"Батыс Қазақстан облысы" бөлімі мынадай мазмұндағы реттік нөмірі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600-1 - 600-4-жолдармен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"600-1  БҚО-000107   "Зеленов агрожөндеужабдықтау"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ААҚ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600-2   БҚО-000730   "Сарықұдық" ААҚ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600-3   БҚО-001638   "Орал" БҚООШК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600-4   БҚО-001649   "Рубежин ХПП" ААҚ;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"Қарағанды облысы" бөлімі мынадай мазмұндағы реттік нөмірі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750-1, 750-2, 750-3-жолдармен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"750-1  КРГ-000917   "Жол құрылысы басқармасы" ААҚ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750-2   КРГ-001774   "КМС" ААҚ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750-3   КРГ-007436   "Көгалдандыру" ААҚ;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"Қостанай облысы" бөлімі мынадай мазмұндағы реттік нөмірі 822-1 -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822-12-жолдармен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"822-1  КСТ-001234    "Құрылысинвест салынып жатқан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кәсіпорындар дирекциясы" ЖШС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822-2   КСТ-001511    "Механикаландырылған жұмыстар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басқармасы" ААҚ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822-3   КСТ-002203    "Элекс" ААҚ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822-4   КСТ-002469    "Қуатты" ААҚ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822-5   КСТ-000021    "Аят" ААҚ (Жиһаз фабрикасы)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822-6   КСТ-000064    "Бестөбе" ААҚ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822-7   КСТ-000285    "Темір бетон" ААҚ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822-8   КСТ-000852    "Приозерный разрезі" ААҚ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822-9   КСТ-000931    "Арна" АҮАҚ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822-10  КСТ-001131    "Алтын тап" ААҚ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822-11  КСТ-001142    "Жөндеу-механикалық зауыты" ААҚ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822-12                "Космис" БК" ЖШС;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"Маңғыстау облысы" бөлімі мынадай мазмұндағы реттік нөмірі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871-1, 871-2-жолдармен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"871-1                 "Барыс ЖМК" ЖШС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871-2                  "Жаннат" ЖШС;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"Павлодар облысы" бөлімінде: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реттік нөмірі 905-жолдағы "ЖАҚ" деген сөз "ААҚ" деген сөзбен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мынадай мазмұндағы реттік нөмірі 967-1, 967-2, 967-3-жолдармен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"967-1  ПВЛ-000129   "Нандезинфекция" ЖАҚ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967-2   ПВЛ-000141   "Ертіс элеватор" ААҚ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967-3   ПВЛ-000522   "Екібастұзжылуэнергиясы" ААҚ;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"Солтүстік Қазақстан облысы" бөлімі мынадай мазмұндағы реттік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нөмірі 1015-1 - 1015-19-жолдармен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"1015-1 СКО-000032   "Мамлют машина жасау зауыты"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АҮАҚ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1015-2  СКО-000032   "Желатин" АҮАҚ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1015-3  СКО-000039   "Жамбыл май зауыты" АҮАҚ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1015-4  СКО-000040   "Молоко" АҮАҚ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1015-5  СКО-000055   "Балық" АҮАҚ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1015-6  СКО-000058   "Елікті жылқы зауыты" АҮАҚ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1015-7  СКО-000109   "Тоқушын" АҮАҚ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1015-8  СКО-000120   "Ақ қайың" АҮАҚ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1015-9  СКО-000145   "Червонный" АҮАҚ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1015-10 СКО-000495   "Казлегснабсбытторг" АҮАҚ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1015-11 СКО-000497   "Одежда" АҮАҚ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1015-12 СКО-000870   "Маяк" АҮАҚ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1015-13 СКО-001007   "Талап" АҮАҚ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1015-14 СКО-001411   "Солтүстікқазбалық" АҮАҚ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1015-15 СКО-001462   "Бірлестік" АҮАҚ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1015-16 СКО-001710   "Жұлдыз" АҮАҚ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1015-17 СКО-001872   "Жеміс" АҮАҚ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1015-18 СКО-002050   "Материалдық-техникалық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қамтамасыз ету жөніндегі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Жамбыл өндірістік бірлестігі"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АҮАҚ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1015-19 СКО-000143     "Алтын дала" ("Златополье")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ААҚ;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"Оңтүстік Қазақстан облысы" бөлімі мынадай мазмұндағы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реттік нөмірі 1078-1, 1078-2-жолдармен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"1078-1 ЮКО-003256   "Шолаққорған автобус паркі" ААҚ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1078-2  ЮКО-010395   "Өсімдіктерді қорғау" ААҚ;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3) аталған қаулының 2-қосымшасында: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"Алматы қаласы" бөлімінде: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мынадай мазмұндағы реттік нөмірі 45 және 120-жолдармен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"45  АЛА-0011952  "Көлік ғылыми-зерттеу институты" ЖАҚ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120  АЛА-002423   "Қазақстан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радиоэлектроника және байланыс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жөніндегі ұлттық орталығы" ААҚ;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мынадай мазмұндағы реттік нөмірі 123-1 - 123-5-жолдармен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"123-1  АЛА-001684   "Казахстанская правда" республикалық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газеті" ААҚ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123-2   АЛА-001612   "Машина жасау зауыты"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ААҚ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123-3                "Нұрсат" БК"    ААҚ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123-4   АЛА-002060   "Иналмаззолото" ААҚ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123-5   АЛА-004099   "Шымбұлақ" тау шаңғысы курорты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БК" ЖШС;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"Шығыс Қазақстан облысы" бөлімі мынадай мазмұндағы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реттік нөмірі 165-1, 165-2-жолдармен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"165-1  ВКО-001231   "Алтайэнерго" ААҚ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165-2                "KK INTERCONNECT" БҚ"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АҮАҚ;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"Маңғыстау облысы" бөлімі мынадай мазмұндағы реттік нөмірі 236-1,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236-2, 236-3-жолдармен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"236-1  МНГ-000015   "Маңғыстаумұнайгеофизика" ААҚ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236-2   МНГ-000016   "Узеньпромгеофизика" ААҚ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236-3   МНГ-000017   "Маңғыстаупромгеофизика"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ААҚ;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"Павлодар облысы" бөлімі мынадай мазмұндағы реттік нөмірі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265-1, 265-2-жолдармен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"265-1  ПВЛ-000360   "Полиграфия" ААҚ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265-2   ПВЛ-010606   "Павлодар химия зауыты" ААҚ;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"Солтүстік Қазақстан облысы" бөлімі мынадай мазмұндағы реттік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нөмірі 280-1, 280-2-жолдармен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"280-1  СКО-003980    "Петропавл шағын литражды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двигательдер жасау зауыты"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АҮАҚ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280-2                 "Полиграфия" ААҚ;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2. Қазақстан Республикасының Қаржы министрлігі мүдделі министрліктермен және агенттіктермен бірлесе отырып бір ай мерзім ішінде Қазақстан Республикасы Үкіметінің бұрын қабылдаған шешімдерін осы қаулыға сәйкес келтіру жөніндегі ұсынысты Қазақстан 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Республикасының Үкіметіне енгізсін.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3. Осы қаулының орындалуын бақылау Қазақстан Республикасының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Қаржы министрлігіне жүктелсін.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4. Осы қаулы қол қойылған күнінен бастап күшіне енеді.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Оқығандар: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Қобдалиева 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Омарбекова А.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