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2c81" w14:textId="ee42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Адамдардың бала асырап алуына, оны қамқоршылыққа (қорғаншылыққа), патронатқа алуына болмайтын аурулардың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24 маусымдағы N 842 Қаулысы. Күші жойылды - Қазақстан Республикасы Үкіметінің 2012 жылғы 30 наурыздағы № 404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2012.03.30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"Неке және отбасы туралы" Қазақстан Республикасының 1998 жылғы 17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Z980321_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80-бабына сәйкес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адамдардың бала асырап алуына, оны қамқоршылыққа (қорғаншылыққа), патронатқа алуына болмайтын аурулардың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1999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N 842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Адамдардың бала асырап алуына, оны қамқоршылыққа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(қорғаншылыққа), патронатқа алуына болмайтын аурулардың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Адамның иммундық тапшылығын жұқтырудан алған синдромы (СПИД) және адамның иммуна тапшылығы вирусымен ауруы (ВИЧ).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Психикалық аурулар.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Маскүнемдік, нашақорлық, уытқұмарлық.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Туберкулез (бактерия бөлетін созылмалылығы, бактерия бөлуі алғаш рет анықталған) абацилирлеуге дейін).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Негізінен жыныстық жолмен берілетін аурулар (емделмеген мерез, емделмеген соз, емделмеген урогениталды хламидиоз).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Алапес.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Біріктіруші ткандердің бүлінуінің ауыр сырқаттары (жүйелі қызыл жегі, жүйелі склеродермия, дерматомиозит).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Ороговения бұзылатын ауыр дерматоздар (ихтиоздардың ауыр түрлері, ихтиозоформды эритродермия, артропатикалық псориаз).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Ауыр созылмалы буллезді дерматоздар (акантолитикалық көпіршік, пемфигоид, терінің ихтиозоформды зақымдануы, буллезды эпидермолиз).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І, ІІ топтарға мүгедектік (қамқоршылық және қорғаншылық комиссияларының шешімі бойынша, дербес).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