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505f" w14:textId="2355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"Ақмоласельмаш" ашық акционерлік қоғамы акцияларының мемлекеттік пакетін Астана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16 шілде N 988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астанасы - Астана қаласында нарықтық инфрақұрылымдарды дамыту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жөніндегі комитеті заңдарда белгіленген тәртіппен "Ақмоласельмаш" ашық акционерлік қоғамы (бұдан әрі - Қоғам) акцияларының мемлекеттік пакетін Астана қаласының коммуналдық меншігіне 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екі ай мерзім ішінде "Қазақстан Республикасы Мемлекеттік Медетші банкіне меншікті айналым қаражатын толықтыруға "Ақмоласельмаш" акционерлік қоғамы үшін несие бөлу туралы" 1997 жылғы 16 қазандағы N 47 несиелік келісімге белгіленген тәртіппен өзгерістер енгізілсін, онда мынадай шарттар көзделсін: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несиені пайдаланғаны үшін сыйақыны (мүддені), мерзімі өткен сыйақыны (мүддені) және айыппұл санкцияларын бірінші жылдан бастап өтеу белгіленсін;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2-тармақтың 1),2)-тармақшалары жаңа редакцияда,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3)- тармақшасы алынып тасталды - ҚР Үкіметінің 2000.05.04.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N 665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P000665_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2-тармақтың тармақшалар алынып тасталды - ҚР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2000.09.22. N 1431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P001431_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Қазақстан Республикасының Қаржы министрлiгi, Қазақстан Республикасының Ауыл шаруашылығы министрлiгi, Астана қаласының әкiмi "Медетшi қор" республикалық мемлекеттiк кәсiпорнымен, "ҚазАгроҚаржы" жабық акционерлiк қоғамымен, Қоғаммен: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"ҚазАгроҚаржы" жабық акционерлiк қоғамына соңғысымен атаулары мен бағаларын келiсiп, Қоғамға ауыл шаруашылығы техникасын "Медетшi қор" республикалық мемлекеттiк кәсiпорны берген несиенi берiлетiн техниканың сомасына өтеу есебiне берудi;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"ҚазАгроҚаржы" жабық акционерлiк қоғамына берiлетiн техниканың сомасына несие бойынша борышын жылдық 3 (үш) пайыз сыйақы (мүдде) ставкасы бойынша 5 (бес) жылдың iшiнде қайтару шартымен аударуды;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"ҚазАгроҚаржы" жабық акционерлiк қоғамы техниканы шаруашылық жүргiзушi субъектiлерге лизинг шартымен берудiң немесе оны сатудың нәтижесiнде түсетiн төлемдердiң есебiнен осы қаулының 2-тармағында көрсетiлген несие бойынша берешектi өтеудi көздейтiн келiсiмдi заңнамада белгiленген тәртiппен жасасуды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2-1-тармақпен толықтырылды - ҚР Үкіметінің 2000.09.22.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N 1431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P001431_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"Төлем жасауға қабілетсіз кәсіпорындарды Қазақстан Республикасының мемлекеттік Медетші банкіне беру туралы" Қазақстан Республикасының Министрлер Кабинетінің 1995 жылғы 12 мамырдағы N 656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P950656_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1995 ж., N 17, 194-құжат):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"Ақмоласельхозмаш" АҚ, Ақмола облысы" деген 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"Акциялардың мемлекеттік пакеттеріне мемлекеттік меншіктің түрлері туралы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1-қосымшадағы "Астана", деген бөлім мынадай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мазмұндағы реттік нөмірі 107-4-жолмен толтырылсын: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"107-4 АКМ-002445 "Ақмоласельмаш"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қаулыға 2-қосымшада "Астана" деген бөлімдегі реттік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нөмірі 18-жол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"Қазақстан Республикасы Министрлер Кабинетінің 1995 жылғы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мамырдағы N 656 қаулысына толықтыру енгізу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1997 жылғы 22 шілдедегі N 1144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P971144_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1997 ж., N 33, 306-құжат) күші жойылды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