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cef4" w14:textId="4cbc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27 мамырдағы N 659 қаулысына толықтыру енгізу және Қазақстан Республикасы Үкіметінің 1999 жылғы 21 сәуірдегі N 443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28 шілде N 1074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1999 жылғы 27 мамырдағы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қаулыға қосымша мынадай мазмұндағы реттік нөмірі 205-1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"205-1 "Азық-түлік келісімшарт корпорациясы" ЖАҚ.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"Азық-түлік келісімшарт корпорациясы" жабық акционерлік қоғамының кейбір мәселелері туралы" Қазақстан Республикасы Үкіметінің 1999 жылғы 21 сәуірдегі N 443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P990443_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(Қазақстан Республикасының ПҮАЖ-ы, 1999 ж., N 14, 136-құжат) күші жойылды деп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 Қаржы министрлігінің Мемлекеттік мүлік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жекешелендіру комитеті осы қаулыға сәйкес "Азық-түлік келісімшарт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корпорациясы" жабық акционерлік қоғамы акциялары пакетінің берілуін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