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12cba" w14:textId="0c12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атқарушы органдардың қарамағындағы мемлекеттік тұрғын үй қорынан үй-жай беру, жалдау және пайдаланудың тәртібі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1999 жылғы 2 қыркүйектегі N 1292 Қаулысы. Күші жойылды - Қазақстан Республикасы Үкіметінің 2011 жылғы 1 желтоқсандағы № 1420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2011.12.01 </w:t>
      </w:r>
      <w:r>
        <w:rPr>
          <w:rFonts w:ascii="Times New Roman"/>
          <w:b w:val="false"/>
          <w:i w:val="false"/>
          <w:color w:val="ff0000"/>
          <w:sz w:val="28"/>
        </w:rPr>
        <w:t>№ 1420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Тақырыбына өзгерту енгізілді - ҚР Үкіметінің 2009.09.30. </w:t>
      </w:r>
      <w:r>
        <w:rPr>
          <w:rFonts w:ascii="Times New Roman"/>
          <w:b w:val="false"/>
          <w:i w:val="false"/>
          <w:color w:val="ff0000"/>
          <w:sz w:val="28"/>
        </w:rPr>
        <w:t>N 1482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5-т.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"Тұрғын үй қатынастары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одан әрі іске асыру мақсатында Қазақстан Республикасының Үкіметі 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Жергілікті атқарушы органдардың қарамағындағы Қазақстан Республикасының мемлекеттік үй қорынан үй-жай беру, жалдау және пайдалану тәртібі туралы </w:t>
      </w:r>
      <w:r>
        <w:rPr>
          <w:rFonts w:ascii="Times New Roman"/>
          <w:b w:val="false"/>
          <w:i w:val="false"/>
          <w:color w:val="000000"/>
          <w:sz w:val="28"/>
        </w:rPr>
        <w:t xml:space="preserve">Нұсқаулық </w:t>
      </w:r>
      <w:r>
        <w:rPr>
          <w:rFonts w:ascii="Times New Roman"/>
          <w:b w:val="false"/>
          <w:i w:val="false"/>
          <w:color w:val="000000"/>
          <w:sz w:val="28"/>
        </w:rPr>
        <w:t>қосымшаларымен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ҚР Үкіметінің 2009.09.30. </w:t>
      </w:r>
      <w:r>
        <w:rPr>
          <w:rFonts w:ascii="Times New Roman"/>
          <w:b w:val="false"/>
          <w:i w:val="false"/>
          <w:color w:val="000000"/>
          <w:sz w:val="28"/>
        </w:rPr>
        <w:t>N 1482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5-т.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2. Мыналардың күші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"Тұрғын үй жағдайларын жақсартуға мұқтаж азаматтарды есепке алу үшін қажетті құжаттардың тізбесі мен нысандарын бекіту туралы" Қазақстан Республикасы Министрлер Кабинетінің 1993 жылғы 3 маусымдағы N 451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1993 ж., N 21, 258-құжат);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"Тұрғын үй-жайды жалдаудың үлгі шарты мен тұрғын үй-жайды жалға берудің үлгі шартын бекіту туралы" Қазақстан Республикасы Министрлер Кабинетінің 1993 жылғы 3 маусымдағы N 452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1993 ж., N 21, 259-құжат).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Қазақстан Республикасы Үкiметiнің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1999 жылғы 2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1292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бекітілген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Жергілікті атқарушы органдардың қарамағындағы Қазақстан Республикасының мемлекеттік тұрғын үй қорынан үй-жай беру, жалдау және пайдалану тәртібi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Нұсқаулық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Тақырыбына және кіріспеге өзгерту енгізілді - ҚР Үкіметінің 2009.09.30. </w:t>
      </w:r>
      <w:r>
        <w:rPr>
          <w:rFonts w:ascii="Times New Roman"/>
          <w:b w:val="false"/>
          <w:i w:val="false"/>
          <w:color w:val="ff0000"/>
          <w:sz w:val="28"/>
        </w:rPr>
        <w:t>N 1482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5-т.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Жергілікті атқарушы органдардың қарамағындағы Қазақстан Республикасының мемлекеттік тұрғын үй қорынан үй-жай беру, жалдау және пайдалану тәртiбi туралы Нұсқаулық "Тұрғын үй қатынастары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дәйекті iске асыру мақсатында әзiрлендi.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 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Осы нұсқаулықтың әрекетi мемлекеттiк меншiк құқығына жататын және жергiлiктi атқарушы органдардың қарауындағы (мемлекеттiк коммуналдық тұрғын үй қоры) үй-жайларға қолданылады.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ҚР Үкіметінің 2009.09.30. </w:t>
      </w:r>
      <w:r>
        <w:rPr>
          <w:rFonts w:ascii="Times New Roman"/>
          <w:b w:val="false"/>
          <w:i w:val="false"/>
          <w:color w:val="000000"/>
          <w:sz w:val="28"/>
        </w:rPr>
        <w:t>N 1482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5-т.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нұсқаулықтың әрекетi маусымдық және уақытша тұратын құрылыс-жайларына, бау-бақша және аңшылық үйлерiне, туристік базаларға, мотельдерге, кемпингтерге, қонақ үйлерге, демалыс үйлеріне, санаторийлерге, пансионаттарға, интернаттарға қолданылмайды.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меншiк нысанына жататын тұрғын үйлер мен үй-жайларда мемлекет меншiк иелерiнiң бiрi ретiнде, жергiлiктi атқарушы орган атынан кондоминиумге қатысушы және кондоминиум объектiсiн бiрлесiп басқару үшiн бекiтілген меншiк иелерi бiрлестiгiнiң мүшесi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Мемлекет, меншiк иелерiнiң бiрi ретінде, Жалдаушыға мемлекеттік тұрғын үй қорынан тұрғын үй-жайларды кондоминиум объектiлерiн басқаруға қатысу жөнiндегi өзiнiң құқықтарын бере алады. Бұл ретте Жалдаушы мемлекеттiк тұрғын үй қорының үйлерiндегi үй-жайды пайдаланғаны үшiн төлемдерден басқа, жалпы мүлiкті ұстау және пайдалану жөнiндегi жалпы шығыстарға олардың үлес көлемi шамасында қатысады, олардың мөлшерін кондоминиум объектісiн басқарушы орган белгiлейдi.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Жалдаушыға кондоминиум объектісін басқаруға қатысу құқығын беру қала (аудан) әкiмiнiң шешiмiмен ресiмделедi.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3-тармаққа өзгерту енгізілді - ҚР Үкіметінің 2009.09.30. </w:t>
      </w:r>
      <w:r>
        <w:rPr>
          <w:rFonts w:ascii="Times New Roman"/>
          <w:b w:val="false"/>
          <w:i w:val="false"/>
          <w:color w:val="000000"/>
          <w:sz w:val="28"/>
        </w:rPr>
        <w:t>N 1482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5-т.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</w:p>
    <w:bookmarkEnd w:id="6"/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тұрғын үй қорынан үй-жай берудің нормасы 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Мемлекеттiк тұрғын үй қорының үй-жайлары азаматтардың тұрақты тұруы үшiн арналады және ақаусыз күйде болуы, белгiленген техникалық, санитариялық және басқа міндетті талаптарға сай болуы тиiс.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Мемлекеттік немесе әскери қызметте емес, сондай-ақ бюджеттік ұйымдарда (мекемелерде) жұмыс істемейтін аз қамтылған әлеуметтiк қорғалатын азаматтарға мемлекеттiк тұрғын үй қорынан берілетін тұрғын үйлердегi пәтерлердің және жатақханалардағы үй-жайлардың тұрғын алаңының нормасын жергiлiктi атқарушы органдар белгiлейдi және отбасының әр мүшесiне (немесе жеке азаматқа) алты шарты метрден кем емес тұрғын алаңынан келуi тиіс. </w:t>
      </w:r>
    </w:p>
    <w:bookmarkEnd w:id="8"/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үй-жай беру 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Мемлекеттік тұрғын үй қорынан үй-жай баспанаға мұқтаж азаматтарға Қазақстан Республикасының тұрғын үй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заңдарында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белгiленген тәртiпте жалға берiледi.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тұрғын үй қорынан үй-жайды меншiкке сатып алу (жекешелендiру), не оны ауыстыру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заңдарында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белгiленген негiзде және тәртіпте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Тұрғын үйге мұқтаж </w:t>
      </w:r>
      <w:r>
        <w:rPr>
          <w:rFonts w:ascii="Times New Roman"/>
          <w:b w:val="false"/>
          <w:i w:val="false"/>
          <w:color w:val="000000"/>
          <w:sz w:val="28"/>
        </w:rPr>
        <w:t>азаматтарды есепке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алуды тұрғылықты жері бойынша жергілікті атқарушы орган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Есепке қою үшін тұрғын үйге мұқтаж азаматтар жергілікті органдарға: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атқарушы органдар белгілейтін нысан бойынша есепке қою туралы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өтініш берушінің тұратын жерi бойынша тiркелгенiн растайтын құжатты (мекенжай анықтамасын не селолық және (немесе) ауылдық округ әкiмінiң анықтамасын);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«Тұрғын үй қатынастары туралы» Қазақстан Республикасының Заңына сәйкес басқа адамдарды отбасы мүшелері деп тану туралы жергілікті атқарушы органдардың анықтамасын;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 Әділет министрлігі аумақтық органының (өтініш берушінің және онымен тұрақты тұратын отбасы мүшелерінің меншік құқығында оларға тиесілі үй-жайдың жоқ екені туралы) анықтамасын;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өтініш берушінің (отбасының) әлеуметтік қорғалатын азаматтарға тиесілілігін растайтын анықтамасын не мемлекеттік қызметшінің, бюджеттік ұйым қызметкерінің, әскери қызметшінің жұмыс орнынан (қызметінен) анықтама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Қажет болған жағдайда өтініш беруші қосымша тұрғын бөлмеге құқық беретін мемлекеттік денсаулық сақтау мекемесінің отбасында ауыр сырқат түрімен ауыратын адам бар екені туралы анықтамасын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ҚР Үкіметінің 2011.12.01 </w:t>
      </w:r>
      <w:r>
        <w:rPr>
          <w:rFonts w:ascii="Times New Roman"/>
          <w:b w:val="false"/>
          <w:i w:val="false"/>
          <w:color w:val="000000"/>
          <w:sz w:val="28"/>
        </w:rPr>
        <w:t>N 1427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Атқарушы органдар жанынан тұрғын үй комиссиялары құрылады. Олардың құзыретіне: үй-жайды беру кезегін белгiлеу айрықша жағдайларда, басқа адамдарды тұрғын жай иесiнiң отбасы мүшесi деп тану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8-тармаққа өзгерту енгізілді - ҚР Үкіметінің 2009.09.30. </w:t>
      </w:r>
      <w:r>
        <w:rPr>
          <w:rFonts w:ascii="Times New Roman"/>
          <w:b w:val="false"/>
          <w:i w:val="false"/>
          <w:color w:val="000000"/>
          <w:sz w:val="28"/>
        </w:rPr>
        <w:t>N 1482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5-т.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үй-жайды беру тұрғын үй комиссиясының шешімі негiзiнде жергiлiкті атқарушы органның шешiмiмен ресiмделедi.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Шешiм </w:t>
      </w:r>
      <w:r>
        <w:rPr>
          <w:rFonts w:ascii="Times New Roman"/>
          <w:b w:val="false"/>
          <w:i w:val="false"/>
          <w:color w:val="000000"/>
          <w:sz w:val="28"/>
        </w:rPr>
        <w:t xml:space="preserve">3-қосымшаға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екi данада жасалады, олардың бiрi жергіліктi атқарушы органда сақталады, ал екіншiсi өтiнушiге берiледi және мемлекеттік үй-жайға қоныстану құқығын беретін бiрден-бiр құжат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9-тармаққа өзгерту енгізілді - ҚР Үкіметінің 2009.09.30. </w:t>
      </w:r>
      <w:r>
        <w:rPr>
          <w:rFonts w:ascii="Times New Roman"/>
          <w:b w:val="false"/>
          <w:i w:val="false"/>
          <w:color w:val="000000"/>
          <w:sz w:val="28"/>
        </w:rPr>
        <w:t>N 1482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5-т.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</w:p>
    <w:bookmarkEnd w:id="10"/>
    <w:bookmarkStart w:name="z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үй-жайды жалдау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Мемлекеттiк тұрғын үй қорынан үй-жайды жалдаудың тәртiбi мен жағдайлары "Тұрғын үй қатынастары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 анықталады және жалдау шартымен мемлекеттік тұрғын үй қорынан үй-жайды жалдау шартымен бекiтiледi.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10-тармаққа өзгерту енгізілді - ҚР Үкіметінің 2009.09.30. </w:t>
      </w:r>
      <w:r>
        <w:rPr>
          <w:rFonts w:ascii="Times New Roman"/>
          <w:b w:val="false"/>
          <w:i w:val="false"/>
          <w:color w:val="000000"/>
          <w:sz w:val="28"/>
        </w:rPr>
        <w:t>N 1482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5-т.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</w:p>
    <w:bookmarkStart w:name="z1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тұрғын үй қорын техникалық пайдалану ережелері 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Мемлекеттiк тұрғын үй қорының үйлерi iшiндегi инженерлiк жүйелердiң ұйымдастырылуы мен құрылыс конструкцияларының техникалық жағдайын бақылау және аумақтарды көркейту жалпы және iшiнара кезектi (кезектен тыс) байқаулар жүргiзу арқылы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Ғимараттың немесе объектiнiң жағдайы туралы қорытындыланған мәлiметтер техникалық жағдайды есепке алу жөнiндегi құжаттарда (техникалық төлқұжатта) жыл сайын көрсетiлуi тиiс.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Тұрғын үй қорының сақталуы техникалық пайдаланудың қолданылып жүрген ережелерi мен нормаларының талаптарын орындаумен және: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және күрделi жөндеулердi;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алдын ала шараларды, сондай-ақ ұсақ ақауларды және авариялық жағдайларды жою жөнiндегi жұмыстарды жүргiзумен қамтамасыз етiледi.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Күрделi жөндеу кезіндегi барлық қолданылған конструкциялар мен тетіктердiң ақаулары жойылады, қалпына келтiрiледi немесе берiк және үнемдi бөлшектермен ауыстырылады. Қайта жаңартылған үйлердің сейсмикалық төзiмдiлігі арттырылады, пайдалану және сындарлық көрсеткiштерi жақсартылады.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Ағымдық жөндеу кезiнде күрделi жөндеу-қалпына келтiру жұмыстары жүргiзiлетiн кезге дейін құрылыс конструкцияларының, инженерлiк жүйелер мен жабдықтардың пайдалану көрсеткiштерiн қолдау мақсатында олардың жұмыс қабiлетi қалпына келтіріледi.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Ұсақ ақаулар (инженерлiк жүйенiң тығынды құрылғыларынан су ағуы, канализация жолдарының бiтелiп қалуы) мүмкiндiгінше алдын ала байқаулар кезінде немесе тұрғындардың өтiніштерi бойынша кешiктірмей жойылуы тиіс. Авариялық жағдайларды жою дереу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Тұрғын ғимараттарға жөндеу жүргiзудiң мерзiмiн зерттеулер нәтижелерiнiң және тиiстi актiлердің негiзiнде тұрғын үй-пайдалану ұйымы анықтайды. </w:t>
      </w:r>
    </w:p>
    <w:bookmarkEnd w:id="13"/>
    <w:bookmarkStart w:name="z1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Тұрғын үй қорын пайдалану жөніндегі қызметтер 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18. Мемлекеттік тұрғын үй қорының сақталуы мен оның лайықты пайдаланылуын, сондай-ақ азаматтардың үй-жайды және iргелес аумақты пайдалану ережелерiн сақтауын бақылауды қамтамасыз ету үшiн әр қалада (ауданда) белгiленген тәртiппен тұрғын үй-пайдалану қызметтерi құрылады немесе таратылады. Мемлекеттiк коммуналдық тұрғын үй қорындағы аталған қызметтер қызметкерлерiнің санын - жергiлiкті атқарушы органдар, мемлекеттiк кәсiпорындардың тұрғын үй қорында - тұрғын үй қорының сындарлық элементтерiне, инженерлiк жабдықтары мен жүйелеріне қызмет көрсетудің белгiленген нормативтерiн ескере отырып, кәсiпорындардың әкiмшiлiктерi белгілейдi.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қорын пайдалану жөніндегi буындардың қызметі шарттық негiзде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18-тармаққа өзгерту енгізілді - ҚР Үкіметінің 2009.09.30. </w:t>
      </w:r>
      <w:r>
        <w:rPr>
          <w:rFonts w:ascii="Times New Roman"/>
          <w:b w:val="false"/>
          <w:i w:val="false"/>
          <w:color w:val="000000"/>
          <w:sz w:val="28"/>
        </w:rPr>
        <w:t>N 1482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5-т.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Жергілікті атқарушы органдардың атынан мемлекеттік тұрғын үй қорын пайдалану мәселелерімен айналысатын қызметтер (бұдан әрі - тұрғын үйді пайдалану қызметтері) атынан қордың сақталуына және оның ақаусыз күйде ұсталуына жауап бередi.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19-тармаққа өзгерту енгізілді - ҚР Үкіметінің 2009.09.30. </w:t>
      </w:r>
      <w:r>
        <w:rPr>
          <w:rFonts w:ascii="Times New Roman"/>
          <w:b w:val="false"/>
          <w:i w:val="false"/>
          <w:color w:val="000000"/>
          <w:sz w:val="28"/>
        </w:rPr>
        <w:t>N 1482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5-т.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20. Тұрғын үйлердi пайдалану қызметтерi: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үйлер мен тұрғын жайларға орналастыру, не оларды босату кезінде заңдармен белгiленген нормалар мен мерзiмдердiң сақталуын;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ведомстволық тұрғын үй қорының алғаш есепке алынуын, оның тiркелуi мен техникалық түгенделуін;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тұрғындардың мемлекеттiк үй-жайларды пайдалану, тұрғын үйді және үймен iргелес аумақты ұстау, өздерi тұрған жайларды не ортақ мүлiктiң жекелеген бөлiктерiн қайта жабдықтау және қайта жайғау ережелерін сақтауын;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үй-жайларды айырбастаудың және сақтап қою ережелерінiң сақталуын;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жергіліктi атқарушы орган құрған комиссияның құрамында мемлекеттiк коммуналдық тұрғын үй қорына берiлетiн жеке меншiктi немесе ведомстволық үй-жайлардың балансқа қабылдануын қамтамасыз етедi.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Тұрғын үйлердi пайдалану қызметтерi қорды сақтау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үйлердi техникалық тексерудi, ағымдағы және күрделi жөндеуді уақытында жүргiзуге мiндеттi. Күрделi және ағымдағы жөндеу үшін тұрғын үйлердi iрiктеп алу олардың техникалық жағдайына қарай жүзеге асырылады, осы мақсатта: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құрылыс конструкциялары мен инженерлік жүйелердi жоспарлы (кезектi) және кезектен тыс байқауды жыл сайын жүргiзуге;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конструкциялардың, құбыр желілерi мен жабдықтардың одан әрi жарамдылығы (жарамсыздығы) туралы шешiмдер қабылдауға;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авариялық, тозығы жеткен үйлердің, сондай-ақ тұрғын ғимараттардың сейсмикалық төзімділігін зерттеу үшін мамандандырылған ұйымдарды тартуға;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жаңа салынған не күрделі жөндеуден өткізілген тұрғын үйлерді пайдалануға бергеннен (өткізгеннен) кейінгі кепілдік мерзім ішінде анықталған ақауларды жоюды қамтамасыз етуге;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жабдықтар мен құрылғылардың іркіліссіз жұмыс істеуін, инженерлік қамтамасыз етудің диспетчерлік және авариялық қызметтерімен шарттардың уақытында жасалуын қамтамасыз етуге;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ғимараттарды, жабдықтар мен коммуналдық торапты ұстау және жөндеу атқарушыларды конкурстық негізде іріктеп алуды жүргізуге;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Жалдаушылардың коммуналдық қызметтерді тұтынудың есебін жүргізуге, жеке (әр пәтерге) есептеу-реттеу құралдарын орнатуға;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үйлерді қыс кезінде пайдалануға жыл сайын дайындауды жүргізуге міндетті. </w:t>
      </w:r>
    </w:p>
    <w:bookmarkEnd w:id="15"/>
    <w:bookmarkStart w:name="z1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мемлекеттік тұрғын үй қорынан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үй-жай беру, жалдау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пайдалану тәртібі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нұсқаулыққа N 1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N 3 нысан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1-қосымша алынып тасталды - ҚР Үкіметінің 2005.07.21. N 761 (2005 жылғы 1 қыркүйектен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мемлекеттік тұрғын үй қорынан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үй-жай беру, жалдау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пайдалану тәртібі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нұсқаулыққа N 2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2-қосымша алынып тасталды - ҚР Үкіметінің 2009.09.30. </w:t>
      </w:r>
      <w:r>
        <w:rPr>
          <w:rFonts w:ascii="Times New Roman"/>
          <w:b w:val="false"/>
          <w:i w:val="false"/>
          <w:color w:val="000000"/>
          <w:sz w:val="28"/>
        </w:rPr>
        <w:t>N 1482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5-т.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</w:p>
    <w:bookmarkEnd w:id="17"/>
    <w:bookmarkStart w:name="z1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Жергілікті атқарушы органдардың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қарамағындағы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мемлекеттік тұрғын үй қорынан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үй-жай беру, жалдау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пайдалану тәртібі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нұсқаулыққа N 3 қосымша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3-қосымшаға өзгерту енгізілді - ҚР Үкіметінің 2009.09.30. </w:t>
      </w:r>
      <w:r>
        <w:rPr>
          <w:rFonts w:ascii="Times New Roman"/>
          <w:b w:val="false"/>
          <w:i w:val="false"/>
          <w:color w:val="000000"/>
          <w:sz w:val="28"/>
        </w:rPr>
        <w:t>N 1482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5-т.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Шешім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(жергілікті атқарушы органның аты)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Тұрғын үй-жайды бөлу туралы шешім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N____сериясы________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(тегі, аты, әкесінің аты)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отбасында ______ адамы бар, _______ бөлмеден тұратын, пайдалы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алаңы,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 шаршы метр, соның ішінде ________ тұрғын алаңы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үй-жайға қоныстану құқығы берілді.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Қоныстанушылар саны _____ адам.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Үй-жайдың мекен-жайы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Рет                  Тегі, аты, әкесінің 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Қолдары: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Басшы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м.о.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1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мемлекеттік тұрғын үй қорынан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үй-жайды беру, жалдау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пайдалану тәртібі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нұсқаулыққа N 4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4-қосымша алынып тасталды - ҚР Үкіметінің 2009.09.30. </w:t>
      </w:r>
      <w:r>
        <w:rPr>
          <w:rFonts w:ascii="Times New Roman"/>
          <w:b w:val="false"/>
          <w:i w:val="false"/>
          <w:color w:val="000000"/>
          <w:sz w:val="28"/>
        </w:rPr>
        <w:t>N 1482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5-т.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