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3862" w14:textId="8ba3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одақ туралы келісімге қатысушы мемлекеттерге әкелінетін тауарларға қатысты техникалық, медициналық, фармацевтикалық, санитарлық, мал дәрігерлік, фитосанитарлық және экологиялық стандарттардың, нормалардың, ережелердің және талаптардың қолданылуының бірыңғай тәртібі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16 қараша N 1716.</w:t>
      </w:r>
    </w:p>
    <w:p>
      <w:pPr>
        <w:spacing w:after="0"/>
        <w:ind w:left="0"/>
        <w:jc w:val="both"/>
      </w:pPr>
      <w:bookmarkStart w:name="z0" w:id="0"/>
      <w:r>
        <w:rPr>
          <w:rFonts w:ascii="Times New Roman"/>
          <w:b w:val="false"/>
          <w:i w:val="false"/>
          <w:color w:val="000000"/>
          <w:sz w:val="28"/>
        </w:rPr>
        <w:t>
      РҚАО-ның ескертпесі!</w:t>
      </w:r>
    </w:p>
    <w:bookmarkEnd w:id="0"/>
    <w:p>
      <w:pPr>
        <w:spacing w:after="0"/>
        <w:ind w:left="0"/>
        <w:jc w:val="both"/>
      </w:pPr>
      <w:r>
        <w:rPr>
          <w:rFonts w:ascii="Times New Roman"/>
          <w:b w:val="false"/>
          <w:i w:val="false"/>
          <w:color w:val="000000"/>
          <w:sz w:val="28"/>
        </w:rPr>
        <w:t xml:space="preserve">
      Хаттаманың қолданысы тоқтатылды - ҚР 24.12.2014 </w:t>
      </w:r>
      <w:r>
        <w:rPr>
          <w:rFonts w:ascii="Times New Roman"/>
          <w:b w:val="false"/>
          <w:i w:val="false"/>
          <w:color w:val="000000"/>
          <w:sz w:val="28"/>
        </w:rPr>
        <w:t>№ 266-V</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xml:space="preserve">
      1998 жылғы 24 қарашада Мәскеу қаласында Беларусь Республикасының, Қазақстан Республикасының, Қырғыз Республикасының, Ресей Федерациясының және Тәжікстан Республикасының үкіметтері басшыларының кеңесінде қабылданған шешімдерді атқару мақсатында Қазақстан Республикасының Үкіметі қаулы етеді:  </w:t>
      </w:r>
    </w:p>
    <w:p>
      <w:pPr>
        <w:spacing w:after="0"/>
        <w:ind w:left="0"/>
        <w:jc w:val="both"/>
      </w:pPr>
      <w:r>
        <w:rPr>
          <w:rFonts w:ascii="Times New Roman"/>
          <w:b w:val="false"/>
          <w:i w:val="false"/>
          <w:color w:val="000000"/>
          <w:sz w:val="28"/>
        </w:rPr>
        <w:t xml:space="preserve">
      1. 1999 жылғы 28 қаңтарда Мәскеу қаласында жасалған Кедендік одақ туралы келісімге қатысушы мемлекеттерге әкелінетін тауарларға қатысты техникалық, медициналық, фармацевтикалық, санитарлық, мал дәрігерлік, фитосанитарлық және экологиялық стандарттардың, нормалардың, ережелердің және талаптардың қолданылуының бірыңғай тәртібі туралы хаттама бекітілсін.  </w:t>
      </w:r>
    </w:p>
    <w:p>
      <w:pPr>
        <w:spacing w:after="0"/>
        <w:ind w:left="0"/>
        <w:jc w:val="both"/>
      </w:pPr>
      <w:r>
        <w:rPr>
          <w:rFonts w:ascii="Times New Roman"/>
          <w:b w:val="false"/>
          <w:i w:val="false"/>
          <w:color w:val="000000"/>
          <w:sz w:val="28"/>
        </w:rPr>
        <w:t xml:space="preserve">
      2. Қазақстан Республикасының барлық мүдделі министрліктері мен ведомстволары аталған Хаттаманың ережелерін іске асыру жөнінде шаралар қабылдасын. </w:t>
      </w:r>
    </w:p>
    <w:p>
      <w:pPr>
        <w:spacing w:after="0"/>
        <w:ind w:left="0"/>
        <w:jc w:val="both"/>
      </w:pPr>
      <w:r>
        <w:rPr>
          <w:rFonts w:ascii="Times New Roman"/>
          <w:b w:val="false"/>
          <w:i w:val="false"/>
          <w:color w:val="000000"/>
          <w:sz w:val="28"/>
        </w:rPr>
        <w:t xml:space="preserve">
      3. Хаттаманың орындалуын бақылау Қазақстан Республикасының Денсаулық сақтау істері жөніндегі агенттігіне жүктелсін. </w:t>
      </w:r>
    </w:p>
    <w:p>
      <w:pPr>
        <w:spacing w:after="0"/>
        <w:ind w:left="0"/>
        <w:jc w:val="both"/>
      </w:pPr>
      <w:r>
        <w:rPr>
          <w:rFonts w:ascii="Times New Roman"/>
          <w:b w:val="false"/>
          <w:i w:val="false"/>
          <w:color w:val="000000"/>
          <w:sz w:val="28"/>
        </w:rPr>
        <w:t xml:space="preserve">
      4. Қазақстан Республикасының Сыртқы істер министрлігі Интеграциялық комитетке Хаттаманың бекітілгендігі туралы құлақтандыру жолдасын. </w:t>
      </w:r>
    </w:p>
    <w:p>
      <w:pPr>
        <w:spacing w:after="0"/>
        <w:ind w:left="0"/>
        <w:jc w:val="both"/>
      </w:pPr>
      <w:r>
        <w:rPr>
          <w:rFonts w:ascii="Times New Roman"/>
          <w:b w:val="false"/>
          <w:i w:val="false"/>
          <w:color w:val="000000"/>
          <w:sz w:val="28"/>
        </w:rPr>
        <w:t xml:space="preserve">
      5. Осы қаулы қол қойылған күнінен бастап күшіне енеді.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4" w:id="1"/>
    <w:p>
      <w:pPr>
        <w:spacing w:after="0"/>
        <w:ind w:left="0"/>
        <w:jc w:val="left"/>
      </w:pPr>
      <w:r>
        <w:rPr>
          <w:rFonts w:ascii="Times New Roman"/>
          <w:b/>
          <w:i w:val="false"/>
          <w:color w:val="000000"/>
        </w:rPr>
        <w:t xml:space="preserve"> Кеден одағы туралы келiсiмге қатысушы мемлекеттерге</w:t>
      </w:r>
      <w:r>
        <w:br/>
      </w:r>
      <w:r>
        <w:rPr>
          <w:rFonts w:ascii="Times New Roman"/>
          <w:b/>
          <w:i w:val="false"/>
          <w:color w:val="000000"/>
        </w:rPr>
        <w:t xml:space="preserve">әкелiнетiн тауарларға қатысты техникалық, медициналық, </w:t>
      </w:r>
      <w:r>
        <w:br/>
      </w:r>
      <w:r>
        <w:rPr>
          <w:rFonts w:ascii="Times New Roman"/>
          <w:b/>
          <w:i w:val="false"/>
          <w:color w:val="000000"/>
        </w:rPr>
        <w:t>фармацевтiк, санитариялық, ветеринариялық, фитосанитариялық</w:t>
      </w:r>
      <w:r>
        <w:br/>
      </w:r>
      <w:r>
        <w:rPr>
          <w:rFonts w:ascii="Times New Roman"/>
          <w:b/>
          <w:i w:val="false"/>
          <w:color w:val="000000"/>
        </w:rPr>
        <w:t xml:space="preserve">және экологиялық стандарттарды, нормаларды, ережелердi </w:t>
      </w:r>
      <w:r>
        <w:br/>
      </w:r>
      <w:r>
        <w:rPr>
          <w:rFonts w:ascii="Times New Roman"/>
          <w:b/>
          <w:i w:val="false"/>
          <w:color w:val="000000"/>
        </w:rPr>
        <w:t>және талаптарды қолданудың бiрыңғай тәртiбi туралы</w:t>
      </w:r>
      <w:r>
        <w:br/>
      </w:r>
      <w:r>
        <w:rPr>
          <w:rFonts w:ascii="Times New Roman"/>
          <w:b/>
          <w:i w:val="false"/>
          <w:color w:val="000000"/>
        </w:rPr>
        <w:t>Хаттама</w:t>
      </w:r>
    </w:p>
    <w:bookmarkEnd w:id="1"/>
    <w:p>
      <w:pPr>
        <w:spacing w:after="0"/>
        <w:ind w:left="0"/>
        <w:jc w:val="both"/>
      </w:pPr>
      <w:r>
        <w:rPr>
          <w:rFonts w:ascii="Times New Roman"/>
          <w:b w:val="false"/>
          <w:i w:val="false"/>
          <w:color w:val="000000"/>
          <w:sz w:val="28"/>
        </w:rPr>
        <w:t xml:space="preserve">
      Бұдан әрi тараптар деп аталатын, Беларусь Республикасының Yкiметi, Қазақстан Республикасының Үкiметi, Қырғыз Республикасының Үкiметi және Ресей Федерациясының Yкiметi,  </w:t>
      </w:r>
    </w:p>
    <w:p>
      <w:pPr>
        <w:spacing w:after="0"/>
        <w:ind w:left="0"/>
        <w:jc w:val="both"/>
      </w:pPr>
      <w:r>
        <w:rPr>
          <w:rFonts w:ascii="Times New Roman"/>
          <w:b w:val="false"/>
          <w:i w:val="false"/>
          <w:color w:val="000000"/>
          <w:sz w:val="28"/>
        </w:rPr>
        <w:t xml:space="preserve">
      1997 жылғы 22 қазандағы Кеден одағын қалыптастыру кезiндегі тарифтiк емес реттеудiң бiрыңғай шаралары туралы Келiсiмдi басшылыққа ала отырып,  </w:t>
      </w:r>
    </w:p>
    <w:p>
      <w:pPr>
        <w:spacing w:after="0"/>
        <w:ind w:left="0"/>
        <w:jc w:val="both"/>
      </w:pPr>
      <w:r>
        <w:rPr>
          <w:rFonts w:ascii="Times New Roman"/>
          <w:b w:val="false"/>
          <w:i w:val="false"/>
          <w:color w:val="000000"/>
          <w:sz w:val="28"/>
        </w:rPr>
        <w:t xml:space="preserve">
      тауарлар импорты саласындағы техникалық, медициналық, фармацевтік, санитариялық, ветеринариялық, фитосанитариялық және экологиялық стандарттарды, нормаларды, ережелердi және талаптарды (бұдан әрi - "стандарттар мен талаптар") қолдану тәртiбiн сәйкестендiру - бiрыңғай кеден одағына бiртiндеп көшу шарттарының бiрi болып табылатындығын тани отырып,  </w:t>
      </w:r>
    </w:p>
    <w:p>
      <w:pPr>
        <w:spacing w:after="0"/>
        <w:ind w:left="0"/>
        <w:jc w:val="both"/>
      </w:pPr>
      <w:r>
        <w:rPr>
          <w:rFonts w:ascii="Times New Roman"/>
          <w:b w:val="false"/>
          <w:i w:val="false"/>
          <w:color w:val="000000"/>
          <w:sz w:val="28"/>
        </w:rPr>
        <w:t xml:space="preserve">
      қабылданатын шаралар Кеден одағы туралы Келісiмге қатысушы мемлекеттер азаматтарының өмiрiн, денсаулығын сақтауға және қоршаған ортаны қорғауға жәрдемдесетiн болады деп санай отырып,  </w:t>
      </w:r>
    </w:p>
    <w:p>
      <w:pPr>
        <w:spacing w:after="0"/>
        <w:ind w:left="0"/>
        <w:jc w:val="both"/>
      </w:pPr>
      <w:r>
        <w:rPr>
          <w:rFonts w:ascii="Times New Roman"/>
          <w:b w:val="false"/>
          <w:i w:val="false"/>
          <w:color w:val="000000"/>
          <w:sz w:val="28"/>
        </w:rPr>
        <w:t xml:space="preserve">
      халықаралық сауда қауіпсiздiгiн сақтау саласындағы халықаралық мiндеттемелерге сәйкес iс-қимыл жасай отырып,  </w:t>
      </w:r>
    </w:p>
    <w:p>
      <w:pPr>
        <w:spacing w:after="0"/>
        <w:ind w:left="0"/>
        <w:jc w:val="both"/>
      </w:pPr>
      <w:r>
        <w:rPr>
          <w:rFonts w:ascii="Times New Roman"/>
          <w:b w:val="false"/>
          <w:i w:val="false"/>
          <w:color w:val="000000"/>
          <w:sz w:val="28"/>
        </w:rPr>
        <w:t xml:space="preserve">
      төмендегiлер туралы келiстi: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аумағына әкелiнетiн тауарларға қатысты стандарттар мен талаптарды қолданудың бiрыңғай тәртiбiне олар үшiн бiрыңғай стандарттар мен талаптар белгiленген жекелеген тауарларды әкелу тәртiбiн бұзушылықтарды айқындауға, алдын алуға және жолын кесуге бағытталған шаралар мен ережелердiң жиынтығы 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N 1 Ережеде көрсетiлген министрлiктер мен ведомстволарға Кеден одағы туралы келiсiмге қатысушы мемлекеттерге әкелiнетiн тауарларға қатысты техникалық, медициналық, фармацевтік, санитариялық, ветеринариялық, фитосанитариялық және экологиялық стандарттардың, нормалардың, ережелердің және талаптардың қолданылуын бақылауды белгiлеуге және жүзеге асыруға уәкiлеттiк бередi.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Стандарттар мен талаптарды қолданудың бiрыңғай тәртiбi Тараптар мемлекеттерiнің кеден аумағына әкелiнетiн тауарларға да және өндiрiлетiн тауарларға да қолданылады.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Хаттамада көзделген және Кеден одағына қатысушы мемлекеттердiң аумағында қолданылатын стандарттар мен талаптарға сәйкес келмейтiн тауарларды Тараптар мемлекеттерiнiң кеден аумағына әкелуге тыйым салынсын.  </w:t>
      </w:r>
    </w:p>
    <w:p>
      <w:pPr>
        <w:spacing w:after="0"/>
        <w:ind w:left="0"/>
        <w:jc w:val="both"/>
      </w:pPr>
      <w:r>
        <w:rPr>
          <w:rFonts w:ascii="Times New Roman"/>
          <w:b w:val="false"/>
          <w:i w:val="false"/>
          <w:color w:val="000000"/>
          <w:sz w:val="28"/>
        </w:rPr>
        <w:t xml:space="preserve">
      Тараптардың уәкiлеттi органына Тараптар бiрыңғай стандарттар мен талаптарға сәйкес келмейдi деп таныған тауарлар әкелудің жолын кесу үшiн келiсiлген iс-қимылдарды қамтамасыз ету тапсырылсын.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уәкiлеттi органына Өнiмдердi сертификаттаудан өткiзудiң тәртiбi мен ережелерiне қойылатын жалпы талаптарды басшылыққа алып отыру тапсырылсын (N 2 Ереже).  </w:t>
      </w:r>
    </w:p>
    <w:p>
      <w:pPr>
        <w:spacing w:after="0"/>
        <w:ind w:left="0"/>
        <w:jc w:val="both"/>
      </w:pPr>
      <w:r>
        <w:rPr>
          <w:rFonts w:ascii="Times New Roman"/>
          <w:b w:val="false"/>
          <w:i w:val="false"/>
          <w:color w:val="000000"/>
          <w:sz w:val="28"/>
        </w:rPr>
        <w:t xml:space="preserve">
      Кеден органдарына мiндеттi сертификатталуға жататын тауарларды Кеден одағына қатысушы мемлекеттердiң кеден аумағына әкелу тәртiбi туралы ереженi басшылыққа алуды тапсырылсын (N 3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6-Бап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Уәкiлеттi органға осы Хаттама күшiне енгiзiлген күнiнен бастап үш ай iшiнде сертификаттар үлгiлерiн, сәйкес келудiң ұлттық белгiлерiн, тауарларды сертификаттауды жүзеге асыратын аккредиттелген органдардың тiзбелерiн алмасып отыру тапсырылсын.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7-Бап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Бiрыңғай кеден аумағын құру рәсiмiн аяқтауға дейiн үш айдан кешiктiрмей әкелiнетiн тауарларды мiндеттi сертификаттау кезiнде сәйкес келудiң ұлттық белгiлерiн өзара тану жөнiндегі ведомствоаралық құжат әзiрленсiн және келiсiлсiн.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8-Бап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Келiсiмге қатысушылар болып табылмайтын мемлекеттерден импортталатын мiндеттi сертификатталуға және гигиеналық тiркелуге жататын тауарларды әкелу мен өткiзуге қатысты Кеден одағын қалыптастыру кезiндегi тарифтiк емес реттеудiң бiрыңғай шаралары туралы ұлттық режим қолданылсын.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9-Бап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Хаттаманы iске асыру жөнiндегi жұмыстарды үйлестiру мақсатында Интеграциялық Комитеттiң жанынан Өнiмдердi стандарттау, метрология және сертификаттау жөнiндегі комиссияны құру қажет деп саналсын.  </w:t>
      </w:r>
    </w:p>
    <w:p>
      <w:pPr>
        <w:spacing w:after="0"/>
        <w:ind w:left="0"/>
        <w:jc w:val="both"/>
      </w:pPr>
      <w:r>
        <w:rPr>
          <w:rFonts w:ascii="Times New Roman"/>
          <w:b w:val="false"/>
          <w:i w:val="false"/>
          <w:color w:val="000000"/>
          <w:sz w:val="28"/>
        </w:rPr>
        <w:t xml:space="preserve">
      Комиссияның, оның жұмысының регламентi және құрамы туралы Ереженi тараптардың уәкiлеттi органдары осы Хаттама күшiне енген күнiнен бастап үш ай iшiнде әзiрлеуге және Интеграциялық Комитеттiң бекiтуiне табыс етуге тиiс.  </w:t>
      </w:r>
    </w:p>
    <w:p>
      <w:pPr>
        <w:spacing w:after="0"/>
        <w:ind w:left="0"/>
        <w:jc w:val="both"/>
      </w:pPr>
      <w:r>
        <w:rPr>
          <w:rFonts w:ascii="Times New Roman"/>
          <w:b w:val="false"/>
          <w:i w:val="false"/>
          <w:color w:val="000000"/>
          <w:sz w:val="28"/>
        </w:rPr>
        <w:t xml:space="preserve">
      Комиссия бiрыңғай кеден аумағын құру рәсiмi аяқталғанға дейiн үш айдан кешiктiрмей Тараптар мемлекеттерiнiң кеден аумақтарына тауарларды әкелу кезінде олардың ұлттық мүдделерiн ескере отырып, қауiпсiздiктi қамтамасыз ету үшiн мiндеттi сертификатталуға жататын тауарлардың бiрыңғай тiзбесiн әзiрлесiн және келiссiн.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уәкiлеттi органдары Кеден одағына қатысушы мемлекеттердiң кеден аумақтарына санитариялық, ветеринариялық және фитосанитариялық бақылауға жататын тауарларды әкелу тәртiбi туралы Ереженi басшылыққа алсын (N 4 Ереже).  </w:t>
      </w:r>
    </w:p>
    <w:p>
      <w:pPr>
        <w:spacing w:after="0"/>
        <w:ind w:left="0"/>
        <w:jc w:val="both"/>
      </w:pPr>
      <w:r>
        <w:rPr>
          <w:rFonts w:ascii="Times New Roman"/>
          <w:b w:val="false"/>
          <w:i w:val="false"/>
          <w:color w:val="000000"/>
          <w:sz w:val="28"/>
        </w:rPr>
        <w:t xml:space="preserve">
      Интеграциялық Комитетке Тараптардың уәкiлеттi органдарымен бiрлесе отырып осы Хаттама күшiне енген күнiнен бастап үш ай iшiнде мемлекеттiк санитариялық қадағалауға жататын тауарларды (N 4.1 Ереже); ветеринариялық бақылауға жататын тауарларды (N 4.2 Ереже); фитосанитариялық бақылауға жататын тауарларды (N 4.3 Ереже) оларды Кеден одағына қатысушы мемлекеттердiң аумақтарына әкелу кезiнде тауарлардың кодталған тiзбесiн келiссiн.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11-Бап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Бiрыңғай кеден аумағын құрғанға дейiн Тараптар Тараптар мемлекеттерiнiң кеден аумақтарына дәрi-дәрмек заттарын, медициналық мақсаттағы және медициналық техника бұйымдарын әкелу кезiндегi рұқсат тәртiбiне қатысты ұлттық режимдi қолданатын болады деп келiсiлсiн.  </w:t>
      </w:r>
    </w:p>
    <w:p>
      <w:pPr>
        <w:spacing w:after="0"/>
        <w:ind w:left="0"/>
        <w:jc w:val="both"/>
      </w:pPr>
      <w:r>
        <w:rPr>
          <w:rFonts w:ascii="Times New Roman"/>
          <w:b w:val="false"/>
          <w:i w:val="false"/>
          <w:color w:val="000000"/>
          <w:sz w:val="28"/>
        </w:rPr>
        <w:t xml:space="preserve">
      Тараптар мемлекеттерiнiң кеден аумақтарына жануарларға арналған дәрi-дәрмек заттарын әкелу Тәуелсiз Мемлекеттер Достастығына қатысушы мемлекеттердiң 1993 жылғы 12 наурыздағы "Ветеринария саласындағы ынтымақтастық туралы" үкiметаралық келiсiммен реттеледi.  </w:t>
      </w:r>
    </w:p>
    <w:p>
      <w:pPr>
        <w:spacing w:after="0"/>
        <w:ind w:left="0"/>
        <w:jc w:val="both"/>
      </w:pPr>
      <w:r>
        <w:rPr>
          <w:rFonts w:ascii="Times New Roman"/>
          <w:b w:val="false"/>
          <w:i w:val="false"/>
          <w:color w:val="000000"/>
          <w:sz w:val="28"/>
        </w:rPr>
        <w:t xml:space="preserve">
      Тараптар бiрыңғай кеден аумағын құрған кезде дәрi-дәрмек заттарын, медициналық мақсаттағы және медициналық техника бұйымдарын әкелудi реттеудiң бiрыңғай тәртiбi Тараптар қатысушылары болып табылатын Кеден одағын қалыптастыру кезiндегі тарифтiк емес реттеудiң бiрыңғай шаралары туралы Келiсiмнiң 10-бабында көзделген рәсiмдер мен мерзiмдерге сәйкес белгіленетiн болады деп мақұлдайды.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12-Бап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мемлекеттерiнiң кеден аумақтарына есiрткi құралдарын, психотроптық заттарды, прекурсорларды, күштi елiтетiн және улы заттарды әкелген кезде Тараптар өздерiнiң мiндеттемелерiн 1972 жылғы түзетулерiмен 1961 жылғы 30 наурыздағы Есiрткi құралдары туралы бiрыңғай конвенция, 1971 жылғы 21 ақпандағы Психотроптық заттар туралы конвенция және БҰҰ-ның 1988 жылғы 20 желтоқсандағы Есiрткi құралдары мен психотроптық құралдардың заңсыз айналымына қарсы күрес туралы конвенция шеңберiнде басшылыққа алатын болады.  </w:t>
      </w:r>
    </w:p>
    <w:p>
      <w:pPr>
        <w:spacing w:after="0"/>
        <w:ind w:left="0"/>
        <w:jc w:val="both"/>
      </w:pPr>
      <w:r>
        <w:rPr>
          <w:rFonts w:ascii="Times New Roman"/>
          <w:b w:val="false"/>
          <w:i w:val="false"/>
          <w:color w:val="000000"/>
          <w:sz w:val="28"/>
        </w:rPr>
        <w:t xml:space="preserve">
      Тараптар бiрыңғай кеден аумағын құрғанға дейiн есiрткi құралдарын, психотроптық заттарды, прекурсорларды, күштi елiтетiн және улы заттарды әкелуге рұқсат тәртiбiне қатысты ұлттық режимдi қолданады.  </w:t>
      </w:r>
    </w:p>
    <w:p>
      <w:pPr>
        <w:spacing w:after="0"/>
        <w:ind w:left="0"/>
        <w:jc w:val="both"/>
      </w:pPr>
      <w:r>
        <w:rPr>
          <w:rFonts w:ascii="Times New Roman"/>
          <w:b w:val="false"/>
          <w:i w:val="false"/>
          <w:color w:val="000000"/>
          <w:sz w:val="28"/>
        </w:rPr>
        <w:t xml:space="preserve">
      Тараптар уәкiлеттi органдарға Тараптар мемлекеттерiнiң кеден аумақтарына есiрткi құралдарын, психотроптық заттарды, прекурсорларды, күштi елiтетiн және улы заттарды заңсыз әкелудiң жолын кесу мақсатымен тиiмдi ынтымақтастықты жүзеге асыруды тапсырады.  </w:t>
      </w:r>
    </w:p>
    <w:p>
      <w:pPr>
        <w:spacing w:after="0"/>
        <w:ind w:left="0"/>
        <w:jc w:val="both"/>
      </w:pPr>
      <w:r>
        <w:rPr>
          <w:rFonts w:ascii="Times New Roman"/>
          <w:b w:val="false"/>
          <w:i w:val="false"/>
          <w:color w:val="000000"/>
          <w:sz w:val="28"/>
        </w:rPr>
        <w:t xml:space="preserve">
      Тараптар бiрыңғай кеден аумағын құру кезiнде есiрткi құралдарын, психотроптық заттарды, прекурсорларды, күштi елiтетiн және улы заттарды әкелудiң бiрыңғай тәртiбi олар қатысушылары болып табылатын Кеден одағын қалыптастыру кезiндегi тарифтiк емес реттеудiң бiрыңғай шаралары туралы Келiсiмнiң 10-бабында көзделген рәсiмдер мен мерзiмдерге сәйкес белгiленетiн болады деп мақұлдайды.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13-Бап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мемлекеттерiнiң кеден аумақтарына Тараптар озонды бүлдiретiн және олардың өнiмi бар заттарды әкелу кезiнде 1985 жылғы 22 наурыздағы Озон қабатын қорғау туралы Вена конвенциясын және 1987 жылғы 16 қыркүйектегi Озон қабатын бүлдiретiн заттар бойынша Монреаль хаттамасын басшылыққа алады.  </w:t>
      </w:r>
    </w:p>
    <w:p>
      <w:pPr>
        <w:spacing w:after="0"/>
        <w:ind w:left="0"/>
        <w:jc w:val="both"/>
      </w:pPr>
      <w:r>
        <w:rPr>
          <w:rFonts w:ascii="Times New Roman"/>
          <w:b w:val="false"/>
          <w:i w:val="false"/>
          <w:color w:val="000000"/>
          <w:sz w:val="28"/>
        </w:rPr>
        <w:t xml:space="preserve">
      Уәкiлеттi органдарға Кеден одағына қатысушы мемлекеттердiң кеден аумақтарына озонды бүлдiретiн және олардың өнiмi бар заттарды әкелу және оларды Кеден одағына қатысушы мемлекеттердiң кеден аумақтарынан әкету тәртiбi туралы Ереженi басшылыққа алу тапсырылсын (NN 5, 5.1, 5.2, 5.3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14-Бап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мемлекеттерiнiң кеден аумақтарына 1973 жылғы 3 наурыздағы Құрып кету қаупi төнген жабайы флора мен фаунаның түрлерiмен халықаралық сауда туралы конвенцияның (СИТЕС) қолданылуына түсетiн жануарлар мен өсiмдiктердi, сондай-ақ олардың бөлiктерiн немесе туындыларын әкелу кезiнде Тараптар аталған Конвенцияның баптары мен ережелерiн басшылыққа алатын болады.  </w:t>
      </w:r>
    </w:p>
    <w:p>
      <w:pPr>
        <w:spacing w:after="0"/>
        <w:ind w:left="0"/>
        <w:jc w:val="both"/>
      </w:pPr>
      <w:r>
        <w:rPr>
          <w:rFonts w:ascii="Times New Roman"/>
          <w:b w:val="false"/>
          <w:i w:val="false"/>
          <w:color w:val="000000"/>
          <w:sz w:val="28"/>
        </w:rPr>
        <w:t xml:space="preserve">
      Тараптардың уәкiлеттi органдарына СИТЕС-ке қатысты олардың мемлекеттерiн белгiлегенге дейiн Ресей Федерациясындағы СИТЕС-тiң Әкiмшілік органымен өзара iс-қимылда болу тапсырылсын.  </w:t>
      </w:r>
    </w:p>
    <w:p>
      <w:pPr>
        <w:spacing w:after="0"/>
        <w:ind w:left="0"/>
        <w:jc w:val="both"/>
      </w:pPr>
      <w:r>
        <w:rPr>
          <w:rFonts w:ascii="Times New Roman"/>
          <w:b w:val="false"/>
          <w:i w:val="false"/>
          <w:color w:val="000000"/>
          <w:sz w:val="28"/>
        </w:rPr>
        <w:t xml:space="preserve">
      СИТЕС-тiң қолданылуына түсетiн тауарларды әкелу Кеден одағына қатысушы мемлекеттердiң кеден аумақтарына СИТЕС-тiң қолданылуына түсетiн жануарлар мен өсiмдiктер түрлерiн, олардың бөлiктерiн немесе туындыларын әкелудiң және оларды Кеден одағына қатысушы мемлекеттердiң кеден аумақтарынан әкетудiң арнаулы ережелерiне сәйкес жүзеге асырылады.  </w:t>
      </w:r>
    </w:p>
    <w:p>
      <w:pPr>
        <w:spacing w:after="0"/>
        <w:ind w:left="0"/>
        <w:jc w:val="both"/>
      </w:pPr>
      <w:r>
        <w:rPr>
          <w:rFonts w:ascii="Times New Roman"/>
          <w:b w:val="false"/>
          <w:i w:val="false"/>
          <w:color w:val="000000"/>
          <w:sz w:val="28"/>
        </w:rPr>
        <w:t xml:space="preserve">
      СИТЕС-тiң қолданылуына түсетiн тауарларды СИТЕС-ке қатысы белгiленбеген Кеден одағына қатысушы мемлекеттерден Кеден одағына қатысушы мемлекеттердiң аумақтарына әкелу Ресей Федерациясындағы СИТЕС-тiң Әкімшілік органының рұқсаты болған кезде; басқа мемлекеттерден әкелу - экспорттаушы ел СИТЕС органы Әкiмшiлiк органының немесе, егер ел СИТЕС-тiң тарабы болып табылмаса, экспорттаушы елдiң басқа құзыреттi органының рұқсаты болған кезде, ал СИТЕС-тiң І Ережесiндегi үлгiлердi СИТЕС-ке қатысы белгiленбеген Кеден одағына қатысушы мемлекеттер аумағына әкелген жағдайда, - Ресей Федерациясындағы СИТЕС-тiң Әкiмшiлiк органының рұқсаты болған кезде жүзеге асырылады.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15-Бап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1989 жылғы 22 наурыздағы Қауiптi қалдықтарды трансшекаралық тасымалдауды және оларды жоюды бақылау туралы Базель конвенциясына және оны iске асыру барысында қабылданған халықаралық құжаттарға сәйкес қауіптi қалдықтарды трансшекаралық тасымалдаудың бiрыңғай тәртiбiн сақтайды.  </w:t>
      </w:r>
    </w:p>
    <w:p>
      <w:pPr>
        <w:spacing w:after="0"/>
        <w:ind w:left="0"/>
        <w:jc w:val="both"/>
      </w:pPr>
      <w:r>
        <w:rPr>
          <w:rFonts w:ascii="Times New Roman"/>
          <w:b w:val="false"/>
          <w:i w:val="false"/>
          <w:color w:val="000000"/>
          <w:sz w:val="28"/>
        </w:rPr>
        <w:t xml:space="preserve">
      Осы мақсатта олар уәкiлетті органдарға Қауiптi қалдықтарды трансшекаралық тасымалдауды мемлекеттiк реттеудiң бiрыңғай тәртiбi туралы ереженi (N 6 Ереже) басшылыққа алуды және Кеден одағына қатысушы мемлекеттердiң аумақтарында (арқылы) олардың импортына (транзитiне) тыйым салынатын, ал экспорты оларды трансшекаралық тасымалдау мемлекеттік реттеуге жататын (N 6.2 Ереже) қауiптi қалдықтарды да мемлекеттік реттеуге жататын (N 6.1 Ереже) қауіптi қалдықтардың бiрыңғай тiзбелерiн тапсырады.  </w:t>
      </w:r>
    </w:p>
    <w:p>
      <w:pPr>
        <w:spacing w:after="0"/>
        <w:ind w:left="0"/>
        <w:jc w:val="both"/>
      </w:pPr>
      <w:r>
        <w:rPr>
          <w:rFonts w:ascii="Times New Roman"/>
          <w:b w:val="false"/>
          <w:i w:val="false"/>
          <w:color w:val="000000"/>
          <w:sz w:val="28"/>
        </w:rPr>
        <w:t xml:space="preserve">
      Аталған Базель конференциясына қатысушылар болып табылмайтын мемлекеттер үшiн осы Хаттамаға N 6 Ереже олар үшiн аталған Конвенцияға қосылғаннан кейiн күшiне 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16-Бап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Хаттамада көзделген тауарларды Тараптар мемлекеттерiнiң бiрiнiң кеден аумағына әкелген және осы тауарларды басқа Тарап (немесе Тараптар) мемлекетiнiң (мемлекеттерiнiң) кеден аумағы бойынша алып жүрген кезде кедендік ресiмдеу арналған мемлекетте жүзеге асырылады.  </w:t>
      </w:r>
    </w:p>
    <w:p>
      <w:pPr>
        <w:spacing w:after="0"/>
        <w:ind w:left="0"/>
        <w:jc w:val="both"/>
      </w:pPr>
      <w:r>
        <w:rPr>
          <w:rFonts w:ascii="Times New Roman"/>
          <w:b w:val="false"/>
          <w:i w:val="false"/>
          <w:color w:val="000000"/>
          <w:sz w:val="28"/>
        </w:rPr>
        <w:t xml:space="preserve">
      Осы Хаттамада көзделген тауарларды арналған мемлекеттің кеден органдары тұрған жерге жеткiзу 1995 жылғы 10 ақпанда қабылданған Тәуелсiз Мемлекеттер Достастығына қатысушы мемлекеттердiң Кеден заңдарының негіздерiне сәйкес жүргізiледi.  </w:t>
      </w:r>
    </w:p>
    <w:p>
      <w:pPr>
        <w:spacing w:after="0"/>
        <w:ind w:left="0"/>
        <w:jc w:val="both"/>
      </w:pPr>
      <w:r>
        <w:rPr>
          <w:rFonts w:ascii="Times New Roman"/>
          <w:b w:val="false"/>
          <w:i w:val="false"/>
          <w:color w:val="000000"/>
          <w:sz w:val="28"/>
        </w:rPr>
        <w:t xml:space="preserve">
      Тараптар осы Хаттамада күшiне енген күнiнен бастап алты ай iшiнде бiр Тараптың (немесе Тараптардың) кеден аумағы арқылы және оларды әкелу осы Хаттаманың 11-13-баптарымен реттелетiн тауарлар бөлiгiне қатысты басқа Тараптың кеден аумағына апарылатын тауарлар транзитінің тәртiбiн реттейтiн құжатты әзiрлейдi.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17-Бап</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Хаттама баптарының жекелеген ережелерiн және оған қосымшаларды түсiндiру кезiнде пайда болған даулар мен келiспеушіліктер консультациялар өткiзу арқылы, қажет жағдайда - Интеграциялық Комитеттiң отырыстарында, ал келiспеушiлiктердi жоюдың сәтi түспеген жағдайларда - Беларусь Республикасы, Қазақстан Республикасы, Қырғыз Республикасы және Ресей Федерациясы Мемлекетаралық Кеңесiнiң жанындағы Үкiмет басшылары Кеңесiнiң отырыстарында шешiледi.  </w:t>
      </w:r>
    </w:p>
    <w:p>
      <w:pPr>
        <w:spacing w:after="0"/>
        <w:ind w:left="0"/>
        <w:jc w:val="both"/>
      </w:pPr>
      <w:r>
        <w:rPr>
          <w:rFonts w:ascii="Times New Roman"/>
          <w:b w:val="false"/>
          <w:i w:val="false"/>
          <w:color w:val="000000"/>
          <w:sz w:val="28"/>
        </w:rPr>
        <w:t xml:space="preserve">
      Хаттама Кеден одағын қалыптастыру кезiндегi тарифтiк емес реттеудiң бiрыңғай шаралары туралы Келiсiмге қосылған кез келген мемлекеттiң қосылуы үшiн ашық болады. </w:t>
      </w:r>
    </w:p>
    <w:p>
      <w:pPr>
        <w:spacing w:after="0"/>
        <w:ind w:left="0"/>
        <w:jc w:val="both"/>
      </w:pPr>
      <w:r>
        <w:rPr>
          <w:rFonts w:ascii="Times New Roman"/>
          <w:b w:val="false"/>
          <w:i w:val="false"/>
          <w:color w:val="000000"/>
          <w:sz w:val="28"/>
        </w:rPr>
        <w:t xml:space="preserve">
      Кез келген Тарап оның ажырамас бөлiгі осы Хаттама болып табылатын, Кеден одағын қалыптастыру кезiндегі тарифтiк емес реттеудің бірыңғай шаралары туралы Келісімнен шығу рәсімін қамтамасыз етіп барып, осы Хаттамадан шыға алады. </w:t>
      </w:r>
    </w:p>
    <w:p>
      <w:pPr>
        <w:spacing w:after="0"/>
        <w:ind w:left="0"/>
        <w:jc w:val="both"/>
      </w:pPr>
      <w:r>
        <w:rPr>
          <w:rFonts w:ascii="Times New Roman"/>
          <w:b w:val="false"/>
          <w:i w:val="false"/>
          <w:color w:val="000000"/>
          <w:sz w:val="28"/>
        </w:rPr>
        <w:t xml:space="preserve">
      Осы Хаттамаға NN 1, 2, 3, 4, 4.1, 4.2, 4.3, 5, 5.1, 5.2, 5.3, 6, 6.1, 6.2, қосымшалар оның ажырамас бөлігі болып табылады. </w:t>
      </w:r>
    </w:p>
    <w:bookmarkStart w:name="z85" w:id="2"/>
    <w:p>
      <w:pPr>
        <w:spacing w:after="0"/>
        <w:ind w:left="0"/>
        <w:jc w:val="left"/>
      </w:pPr>
      <w:r>
        <w:rPr>
          <w:rFonts w:ascii="Times New Roman"/>
          <w:b/>
          <w:i w:val="false"/>
          <w:color w:val="000000"/>
        </w:rPr>
        <w:t xml:space="preserve"> 18-Бап</w:t>
      </w:r>
    </w:p>
    <w:bookmarkEnd w:id="2"/>
    <w:p>
      <w:pPr>
        <w:spacing w:after="0"/>
        <w:ind w:left="0"/>
        <w:jc w:val="both"/>
      </w:pPr>
      <w:r>
        <w:rPr>
          <w:rFonts w:ascii="Times New Roman"/>
          <w:b w:val="false"/>
          <w:i w:val="false"/>
          <w:color w:val="000000"/>
          <w:sz w:val="28"/>
        </w:rPr>
        <w:t xml:space="preserve">
      Осы Хаттаманың депозитарийі Интеграциялық Комитет болып табылады. </w:t>
      </w:r>
    </w:p>
    <w:bookmarkStart w:name="z86" w:id="3"/>
    <w:p>
      <w:pPr>
        <w:spacing w:after="0"/>
        <w:ind w:left="0"/>
        <w:jc w:val="left"/>
      </w:pPr>
      <w:r>
        <w:rPr>
          <w:rFonts w:ascii="Times New Roman"/>
          <w:b/>
          <w:i w:val="false"/>
          <w:color w:val="000000"/>
        </w:rPr>
        <w:t xml:space="preserve"> 19-бап </w:t>
      </w:r>
    </w:p>
    <w:bookmarkEnd w:id="3"/>
    <w:p>
      <w:pPr>
        <w:spacing w:after="0"/>
        <w:ind w:left="0"/>
        <w:jc w:val="both"/>
      </w:pPr>
      <w:r>
        <w:rPr>
          <w:rFonts w:ascii="Times New Roman"/>
          <w:b w:val="false"/>
          <w:i w:val="false"/>
          <w:color w:val="000000"/>
          <w:sz w:val="28"/>
        </w:rPr>
        <w:t xml:space="preserve">
      Хаттама оған қол қойылған күнінен бастап уақытша қолданылады және депозитарий ішкі мемлекеттік рәсімдердің орындалуы туралы соңғы мәлімет алғаннан кейін күшіне енеді. </w:t>
      </w:r>
    </w:p>
    <w:p>
      <w:pPr>
        <w:spacing w:after="0"/>
        <w:ind w:left="0"/>
        <w:jc w:val="both"/>
      </w:pPr>
      <w:r>
        <w:rPr>
          <w:rFonts w:ascii="Times New Roman"/>
          <w:b w:val="false"/>
          <w:i w:val="false"/>
          <w:color w:val="000000"/>
          <w:sz w:val="28"/>
        </w:rPr>
        <w:t xml:space="preserve">
      1999 жылғы 28 қаңтарда орыс тіліндегі бір түпнұсқа дана болып Мәскеу қаласында жасалды. Түпнұсқа дана Интеграциялық Комитетте сақталады, ол осы Хаттамаға қол қойған әрбір мемлекеттің үкіметіне оның куәландырылған көшірмесін жібереді. </w:t>
      </w:r>
    </w:p>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Қырғыз            Ресей</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Республикасының  Республикасының Республикасының Федерациясының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Үкіметі          Үкіметі</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           үшін              үшін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туралы келiсiмге</w:t>
            </w:r>
            <w:r>
              <w:br/>
            </w:r>
            <w:r>
              <w:rPr>
                <w:rFonts w:ascii="Times New Roman"/>
                <w:b w:val="false"/>
                <w:i w:val="false"/>
                <w:color w:val="000000"/>
                <w:sz w:val="20"/>
              </w:rPr>
              <w:t>қатысушы мемлекеттерге әкелiнетiн</w:t>
            </w:r>
            <w:r>
              <w:br/>
            </w:r>
            <w:r>
              <w:rPr>
                <w:rFonts w:ascii="Times New Roman"/>
                <w:b w:val="false"/>
                <w:i w:val="false"/>
                <w:color w:val="000000"/>
                <w:sz w:val="20"/>
              </w:rPr>
              <w:t>тауарларға қатысты техникалық,</w:t>
            </w:r>
            <w:r>
              <w:br/>
            </w:r>
            <w:r>
              <w:rPr>
                <w:rFonts w:ascii="Times New Roman"/>
                <w:b w:val="false"/>
                <w:i w:val="false"/>
                <w:color w:val="000000"/>
                <w:sz w:val="20"/>
              </w:rPr>
              <w:t>медициналық, фармацевтiк, санитариялық,</w:t>
            </w:r>
            <w:r>
              <w:br/>
            </w:r>
            <w:r>
              <w:rPr>
                <w:rFonts w:ascii="Times New Roman"/>
                <w:b w:val="false"/>
                <w:i w:val="false"/>
                <w:color w:val="000000"/>
                <w:sz w:val="20"/>
              </w:rPr>
              <w:t>ветеринариялық, фитосанитариялық және</w:t>
            </w:r>
            <w:r>
              <w:br/>
            </w:r>
            <w:r>
              <w:rPr>
                <w:rFonts w:ascii="Times New Roman"/>
                <w:b w:val="false"/>
                <w:i w:val="false"/>
                <w:color w:val="000000"/>
                <w:sz w:val="20"/>
              </w:rPr>
              <w:t>экологиялық стандарттарды, нормаларды,</w:t>
            </w:r>
            <w:r>
              <w:br/>
            </w:r>
            <w:r>
              <w:rPr>
                <w:rFonts w:ascii="Times New Roman"/>
                <w:b w:val="false"/>
                <w:i w:val="false"/>
                <w:color w:val="000000"/>
                <w:sz w:val="20"/>
              </w:rPr>
              <w:t>ережелердi және талаптарды қолданудың</w:t>
            </w:r>
            <w:r>
              <w:br/>
            </w:r>
            <w:r>
              <w:rPr>
                <w:rFonts w:ascii="Times New Roman"/>
                <w:b w:val="false"/>
                <w:i w:val="false"/>
                <w:color w:val="000000"/>
                <w:sz w:val="20"/>
              </w:rPr>
              <w:t>бiрыңғай тәртiбi туралы Хаттамаға</w:t>
            </w:r>
            <w:r>
              <w:br/>
            </w:r>
            <w:r>
              <w:rPr>
                <w:rFonts w:ascii="Times New Roman"/>
                <w:b w:val="false"/>
                <w:i w:val="false"/>
                <w:color w:val="000000"/>
                <w:sz w:val="20"/>
              </w:rPr>
              <w:t>N 1 қосымша</w:t>
            </w:r>
          </w:p>
        </w:tc>
      </w:tr>
    </w:tbl>
    <w:bookmarkStart w:name="z87" w:id="4"/>
    <w:p>
      <w:pPr>
        <w:spacing w:after="0"/>
        <w:ind w:left="0"/>
        <w:jc w:val="left"/>
      </w:pPr>
      <w:r>
        <w:rPr>
          <w:rFonts w:ascii="Times New Roman"/>
          <w:b/>
          <w:i w:val="false"/>
          <w:color w:val="000000"/>
        </w:rPr>
        <w:t xml:space="preserve"> Кеден одағы туралы келісімге қатысушы мемлекеттерге</w:t>
      </w:r>
      <w:r>
        <w:br/>
      </w:r>
      <w:r>
        <w:rPr>
          <w:rFonts w:ascii="Times New Roman"/>
          <w:b/>
          <w:i w:val="false"/>
          <w:color w:val="000000"/>
        </w:rPr>
        <w:t xml:space="preserve">әкелінетін тауарларға қатысты техникалық, медициналық, </w:t>
      </w:r>
      <w:r>
        <w:br/>
      </w:r>
      <w:r>
        <w:rPr>
          <w:rFonts w:ascii="Times New Roman"/>
          <w:b/>
          <w:i w:val="false"/>
          <w:color w:val="000000"/>
        </w:rPr>
        <w:t>фармацевтік, санитариялық, ветеринариялық, фитосанитариялық</w:t>
      </w:r>
      <w:r>
        <w:br/>
      </w:r>
      <w:r>
        <w:rPr>
          <w:rFonts w:ascii="Times New Roman"/>
          <w:b/>
          <w:i w:val="false"/>
          <w:color w:val="000000"/>
        </w:rPr>
        <w:t>және экологиялық стандарттарды, нормаларды, ережелерді және</w:t>
      </w:r>
      <w:r>
        <w:br/>
      </w:r>
      <w:r>
        <w:rPr>
          <w:rFonts w:ascii="Times New Roman"/>
          <w:b/>
          <w:i w:val="false"/>
          <w:color w:val="000000"/>
        </w:rPr>
        <w:t>талаптарды қолдануды бақылауды белгілеуге және жүзеге</w:t>
      </w:r>
      <w:r>
        <w:br/>
      </w:r>
      <w:r>
        <w:rPr>
          <w:rFonts w:ascii="Times New Roman"/>
          <w:b/>
          <w:i w:val="false"/>
          <w:color w:val="000000"/>
        </w:rPr>
        <w:t>асыруға уәкілетті министрліктер мен ведомстволардың</w:t>
      </w:r>
      <w:r>
        <w:br/>
      </w:r>
      <w:r>
        <w:rPr>
          <w:rFonts w:ascii="Times New Roman"/>
          <w:b/>
          <w:i w:val="false"/>
          <w:color w:val="000000"/>
        </w:rPr>
        <w:t>Тізбесі</w:t>
      </w:r>
    </w:p>
    <w:bookmarkEnd w:id="4"/>
    <w:p>
      <w:pPr>
        <w:spacing w:after="0"/>
        <w:ind w:left="0"/>
        <w:jc w:val="both"/>
      </w:pPr>
      <w:r>
        <w:rPr>
          <w:rFonts w:ascii="Times New Roman"/>
          <w:b w:val="false"/>
          <w:i w:val="false"/>
          <w:color w:val="000000"/>
          <w:sz w:val="28"/>
        </w:rPr>
        <w:t xml:space="preserve">
      Беларусь Республикасы: </w:t>
      </w:r>
    </w:p>
    <w:p>
      <w:pPr>
        <w:spacing w:after="0"/>
        <w:ind w:left="0"/>
        <w:jc w:val="both"/>
      </w:pPr>
      <w:r>
        <w:rPr>
          <w:rFonts w:ascii="Times New Roman"/>
          <w:b w:val="false"/>
          <w:i w:val="false"/>
          <w:color w:val="000000"/>
          <w:sz w:val="28"/>
        </w:rPr>
        <w:t xml:space="preserve">
      - Беларусь Республикасының Стандарттау, метрология және сертификаттау жөніндегі мемлекеттік комитеті; </w:t>
      </w:r>
    </w:p>
    <w:p>
      <w:pPr>
        <w:spacing w:after="0"/>
        <w:ind w:left="0"/>
        <w:jc w:val="both"/>
      </w:pPr>
      <w:r>
        <w:rPr>
          <w:rFonts w:ascii="Times New Roman"/>
          <w:b w:val="false"/>
          <w:i w:val="false"/>
          <w:color w:val="000000"/>
          <w:sz w:val="28"/>
        </w:rPr>
        <w:t xml:space="preserve">
      - Беларусь Республикасының Мемлекеттік кеден комитеті; </w:t>
      </w:r>
    </w:p>
    <w:p>
      <w:pPr>
        <w:spacing w:after="0"/>
        <w:ind w:left="0"/>
        <w:jc w:val="both"/>
      </w:pPr>
      <w:r>
        <w:rPr>
          <w:rFonts w:ascii="Times New Roman"/>
          <w:b w:val="false"/>
          <w:i w:val="false"/>
          <w:color w:val="000000"/>
          <w:sz w:val="28"/>
        </w:rPr>
        <w:t xml:space="preserve">
      - Беларусь Республикасының Ауыл шаруашылық және азық-түлік министрлігі; </w:t>
      </w:r>
    </w:p>
    <w:p>
      <w:pPr>
        <w:spacing w:after="0"/>
        <w:ind w:left="0"/>
        <w:jc w:val="both"/>
      </w:pPr>
      <w:r>
        <w:rPr>
          <w:rFonts w:ascii="Times New Roman"/>
          <w:b w:val="false"/>
          <w:i w:val="false"/>
          <w:color w:val="000000"/>
          <w:sz w:val="28"/>
        </w:rPr>
        <w:t xml:space="preserve">
      - Беларусь Республикасының Денсаулық сақтау министрлігі; </w:t>
      </w:r>
    </w:p>
    <w:p>
      <w:pPr>
        <w:spacing w:after="0"/>
        <w:ind w:left="0"/>
        <w:jc w:val="both"/>
      </w:pPr>
      <w:r>
        <w:rPr>
          <w:rFonts w:ascii="Times New Roman"/>
          <w:b w:val="false"/>
          <w:i w:val="false"/>
          <w:color w:val="000000"/>
          <w:sz w:val="28"/>
        </w:rPr>
        <w:t xml:space="preserve">
      - Беларусь Республикасының Табиғи ресурстар және қоршаған ортаны қорғау министрлігі; </w:t>
      </w:r>
    </w:p>
    <w:p>
      <w:pPr>
        <w:spacing w:after="0"/>
        <w:ind w:left="0"/>
        <w:jc w:val="both"/>
      </w:pPr>
      <w:r>
        <w:rPr>
          <w:rFonts w:ascii="Times New Roman"/>
          <w:b w:val="false"/>
          <w:i w:val="false"/>
          <w:color w:val="000000"/>
          <w:sz w:val="28"/>
        </w:rPr>
        <w:t xml:space="preserve">
      - Беларусь Республикасының Төтенше жағдайлар жөніндегі Министрлігі жанындағы өнеркәсіп және атом энергетикасы жұмыстарын қауіпсіз жүргізуді қадағалау жөніндегі комитеті. </w:t>
      </w:r>
    </w:p>
    <w:bookmarkStart w:name="z88" w:id="5"/>
    <w:p>
      <w:pPr>
        <w:spacing w:after="0"/>
        <w:ind w:left="0"/>
        <w:jc w:val="both"/>
      </w:pPr>
      <w:r>
        <w:rPr>
          <w:rFonts w:ascii="Times New Roman"/>
          <w:b w:val="false"/>
          <w:i w:val="false"/>
          <w:color w:val="000000"/>
          <w:sz w:val="28"/>
        </w:rPr>
        <w:t xml:space="preserve">
      Қазақстан Республикасы: </w:t>
      </w:r>
    </w:p>
    <w:bookmarkEnd w:id="5"/>
    <w:p>
      <w:pPr>
        <w:spacing w:after="0"/>
        <w:ind w:left="0"/>
        <w:jc w:val="both"/>
      </w:pPr>
      <w:r>
        <w:rPr>
          <w:rFonts w:ascii="Times New Roman"/>
          <w:b w:val="false"/>
          <w:i w:val="false"/>
          <w:color w:val="000000"/>
          <w:sz w:val="28"/>
        </w:rPr>
        <w:t xml:space="preserve">
      - Қазақстан Республикасының Экология және табиғи ресурстар министрлігі; </w:t>
      </w:r>
    </w:p>
    <w:p>
      <w:pPr>
        <w:spacing w:after="0"/>
        <w:ind w:left="0"/>
        <w:jc w:val="both"/>
      </w:pPr>
      <w:r>
        <w:rPr>
          <w:rFonts w:ascii="Times New Roman"/>
          <w:b w:val="false"/>
          <w:i w:val="false"/>
          <w:color w:val="000000"/>
          <w:sz w:val="28"/>
        </w:rPr>
        <w:t xml:space="preserve">
      - Қазақстан Республикасының Білім, мәдениет және денсаулық сақтау министрлігінің Денсаулық сақтау комитеті; </w:t>
      </w:r>
    </w:p>
    <w:p>
      <w:pPr>
        <w:spacing w:after="0"/>
        <w:ind w:left="0"/>
        <w:jc w:val="both"/>
      </w:pPr>
      <w:r>
        <w:rPr>
          <w:rFonts w:ascii="Times New Roman"/>
          <w:b w:val="false"/>
          <w:i w:val="false"/>
          <w:color w:val="000000"/>
          <w:sz w:val="28"/>
        </w:rPr>
        <w:t xml:space="preserve">
      - Қазақстан Республикасы Ауыл шаруашылық министрлігі; </w:t>
      </w:r>
    </w:p>
    <w:p>
      <w:pPr>
        <w:spacing w:after="0"/>
        <w:ind w:left="0"/>
        <w:jc w:val="both"/>
      </w:pPr>
      <w:r>
        <w:rPr>
          <w:rFonts w:ascii="Times New Roman"/>
          <w:b w:val="false"/>
          <w:i w:val="false"/>
          <w:color w:val="000000"/>
          <w:sz w:val="28"/>
        </w:rPr>
        <w:t xml:space="preserve">
      - Қазақстан Республикасы Мемлекеттік кіріс министрлігінің Кеден комитеті; </w:t>
      </w:r>
    </w:p>
    <w:p>
      <w:pPr>
        <w:spacing w:after="0"/>
        <w:ind w:left="0"/>
        <w:jc w:val="both"/>
      </w:pPr>
      <w:r>
        <w:rPr>
          <w:rFonts w:ascii="Times New Roman"/>
          <w:b w:val="false"/>
          <w:i w:val="false"/>
          <w:color w:val="000000"/>
          <w:sz w:val="28"/>
        </w:rPr>
        <w:t xml:space="preserve">
      - Қазақстан Республикасы Энергетика, индустрия және сауда министрлігінің Метрология, стандарттау және сертификаттау жөніндегі комитеті. </w:t>
      </w:r>
    </w:p>
    <w:bookmarkStart w:name="z89" w:id="6"/>
    <w:p>
      <w:pPr>
        <w:spacing w:after="0"/>
        <w:ind w:left="0"/>
        <w:jc w:val="both"/>
      </w:pPr>
      <w:r>
        <w:rPr>
          <w:rFonts w:ascii="Times New Roman"/>
          <w:b w:val="false"/>
          <w:i w:val="false"/>
          <w:color w:val="000000"/>
          <w:sz w:val="28"/>
        </w:rPr>
        <w:t xml:space="preserve">
      Қырғыз Республикасы: </w:t>
      </w:r>
    </w:p>
    <w:bookmarkEnd w:id="6"/>
    <w:p>
      <w:pPr>
        <w:spacing w:after="0"/>
        <w:ind w:left="0"/>
        <w:jc w:val="both"/>
      </w:pPr>
      <w:r>
        <w:rPr>
          <w:rFonts w:ascii="Times New Roman"/>
          <w:b w:val="false"/>
          <w:i w:val="false"/>
          <w:color w:val="000000"/>
          <w:sz w:val="28"/>
        </w:rPr>
        <w:t xml:space="preserve">
      - Қырғыз Республикасының Мемлекеттік кеден комитеті; </w:t>
      </w:r>
    </w:p>
    <w:p>
      <w:pPr>
        <w:spacing w:after="0"/>
        <w:ind w:left="0"/>
        <w:jc w:val="both"/>
      </w:pPr>
      <w:r>
        <w:rPr>
          <w:rFonts w:ascii="Times New Roman"/>
          <w:b w:val="false"/>
          <w:i w:val="false"/>
          <w:color w:val="000000"/>
          <w:sz w:val="28"/>
        </w:rPr>
        <w:t xml:space="preserve">
      - Қырғыз Республикасының Стандарттау және метрология жөніндегі мемлекеттік инспекциясы; </w:t>
      </w:r>
    </w:p>
    <w:p>
      <w:pPr>
        <w:spacing w:after="0"/>
        <w:ind w:left="0"/>
        <w:jc w:val="both"/>
      </w:pPr>
      <w:r>
        <w:rPr>
          <w:rFonts w:ascii="Times New Roman"/>
          <w:b w:val="false"/>
          <w:i w:val="false"/>
          <w:color w:val="000000"/>
          <w:sz w:val="28"/>
        </w:rPr>
        <w:t xml:space="preserve">
      - Қырғыз Республикасының Денсаулық сақтау министрлігі; </w:t>
      </w:r>
    </w:p>
    <w:p>
      <w:pPr>
        <w:spacing w:after="0"/>
        <w:ind w:left="0"/>
        <w:jc w:val="both"/>
      </w:pPr>
      <w:r>
        <w:rPr>
          <w:rFonts w:ascii="Times New Roman"/>
          <w:b w:val="false"/>
          <w:i w:val="false"/>
          <w:color w:val="000000"/>
          <w:sz w:val="28"/>
        </w:rPr>
        <w:t xml:space="preserve">
      - Қырғыз Республикасының Ауыл және су шаруашылығы министрлігі; </w:t>
      </w:r>
    </w:p>
    <w:p>
      <w:pPr>
        <w:spacing w:after="0"/>
        <w:ind w:left="0"/>
        <w:jc w:val="both"/>
      </w:pPr>
      <w:r>
        <w:rPr>
          <w:rFonts w:ascii="Times New Roman"/>
          <w:b w:val="false"/>
          <w:i w:val="false"/>
          <w:color w:val="000000"/>
          <w:sz w:val="28"/>
        </w:rPr>
        <w:t xml:space="preserve">
      - Қырғыз Республикасының Сәулет және құрылыс жөніндегі мемлекеттік инспекциясы; </w:t>
      </w:r>
    </w:p>
    <w:p>
      <w:pPr>
        <w:spacing w:after="0"/>
        <w:ind w:left="0"/>
        <w:jc w:val="both"/>
      </w:pPr>
      <w:r>
        <w:rPr>
          <w:rFonts w:ascii="Times New Roman"/>
          <w:b w:val="false"/>
          <w:i w:val="false"/>
          <w:color w:val="000000"/>
          <w:sz w:val="28"/>
        </w:rPr>
        <w:t xml:space="preserve">
      - Қырғыз Республикасының Қоршаған ортаны қорғау министрлігі. </w:t>
      </w:r>
    </w:p>
    <w:bookmarkStart w:name="z90" w:id="7"/>
    <w:p>
      <w:pPr>
        <w:spacing w:after="0"/>
        <w:ind w:left="0"/>
        <w:jc w:val="both"/>
      </w:pPr>
      <w:r>
        <w:rPr>
          <w:rFonts w:ascii="Times New Roman"/>
          <w:b w:val="false"/>
          <w:i w:val="false"/>
          <w:color w:val="000000"/>
          <w:sz w:val="28"/>
        </w:rPr>
        <w:t xml:space="preserve">
      Ресей Федерациясы: </w:t>
      </w:r>
    </w:p>
    <w:bookmarkEnd w:id="7"/>
    <w:p>
      <w:pPr>
        <w:spacing w:after="0"/>
        <w:ind w:left="0"/>
        <w:jc w:val="both"/>
      </w:pPr>
      <w:r>
        <w:rPr>
          <w:rFonts w:ascii="Times New Roman"/>
          <w:b w:val="false"/>
          <w:i w:val="false"/>
          <w:color w:val="000000"/>
          <w:sz w:val="28"/>
        </w:rPr>
        <w:t xml:space="preserve">
      - Ресей Федерациясының Өнеркәсіп және сауда министрлігі; </w:t>
      </w:r>
    </w:p>
    <w:p>
      <w:pPr>
        <w:spacing w:after="0"/>
        <w:ind w:left="0"/>
        <w:jc w:val="both"/>
      </w:pPr>
      <w:r>
        <w:rPr>
          <w:rFonts w:ascii="Times New Roman"/>
          <w:b w:val="false"/>
          <w:i w:val="false"/>
          <w:color w:val="000000"/>
          <w:sz w:val="28"/>
        </w:rPr>
        <w:t xml:space="preserve">
      - Ресей Федерациясының Мемлекеттік кеден комитеті; </w:t>
      </w:r>
    </w:p>
    <w:p>
      <w:pPr>
        <w:spacing w:after="0"/>
        <w:ind w:left="0"/>
        <w:jc w:val="both"/>
      </w:pPr>
      <w:r>
        <w:rPr>
          <w:rFonts w:ascii="Times New Roman"/>
          <w:b w:val="false"/>
          <w:i w:val="false"/>
          <w:color w:val="000000"/>
          <w:sz w:val="28"/>
        </w:rPr>
        <w:t xml:space="preserve">
      - Ресей Федерациясының Қоршаған ортаны қорғау жөніндегі мемлекеттік комитеті; </w:t>
      </w:r>
    </w:p>
    <w:p>
      <w:pPr>
        <w:spacing w:after="0"/>
        <w:ind w:left="0"/>
        <w:jc w:val="both"/>
      </w:pPr>
      <w:r>
        <w:rPr>
          <w:rFonts w:ascii="Times New Roman"/>
          <w:b w:val="false"/>
          <w:i w:val="false"/>
          <w:color w:val="000000"/>
          <w:sz w:val="28"/>
        </w:rPr>
        <w:t xml:space="preserve">
      Ресей Федерациясының Жер саясаты, құрылыс және тұрғын үй-коммуналдық шаруашылық жөніндегі министрлігі; </w:t>
      </w:r>
    </w:p>
    <w:p>
      <w:pPr>
        <w:spacing w:after="0"/>
        <w:ind w:left="0"/>
        <w:jc w:val="both"/>
      </w:pPr>
      <w:r>
        <w:rPr>
          <w:rFonts w:ascii="Times New Roman"/>
          <w:b w:val="false"/>
          <w:i w:val="false"/>
          <w:color w:val="000000"/>
          <w:sz w:val="28"/>
        </w:rPr>
        <w:t xml:space="preserve">
      Ресей Федерациясының Денсаулық сақтау министрлігі; </w:t>
      </w:r>
    </w:p>
    <w:p>
      <w:pPr>
        <w:spacing w:after="0"/>
        <w:ind w:left="0"/>
        <w:jc w:val="both"/>
      </w:pPr>
      <w:r>
        <w:rPr>
          <w:rFonts w:ascii="Times New Roman"/>
          <w:b w:val="false"/>
          <w:i w:val="false"/>
          <w:color w:val="000000"/>
          <w:sz w:val="28"/>
        </w:rPr>
        <w:t xml:space="preserve">
      Ресей Федерациясының Ауыл шаруашылық және азық-түлік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туралы келiсiмге</w:t>
            </w:r>
            <w:r>
              <w:br/>
            </w:r>
            <w:r>
              <w:rPr>
                <w:rFonts w:ascii="Times New Roman"/>
                <w:b w:val="false"/>
                <w:i w:val="false"/>
                <w:color w:val="000000"/>
                <w:sz w:val="20"/>
              </w:rPr>
              <w:t>қатысушы мемлекеттерге әкелiнетiн</w:t>
            </w:r>
            <w:r>
              <w:br/>
            </w:r>
            <w:r>
              <w:rPr>
                <w:rFonts w:ascii="Times New Roman"/>
                <w:b w:val="false"/>
                <w:i w:val="false"/>
                <w:color w:val="000000"/>
                <w:sz w:val="20"/>
              </w:rPr>
              <w:t>тауарларға қатысты техникалық,</w:t>
            </w:r>
            <w:r>
              <w:br/>
            </w:r>
            <w:r>
              <w:rPr>
                <w:rFonts w:ascii="Times New Roman"/>
                <w:b w:val="false"/>
                <w:i w:val="false"/>
                <w:color w:val="000000"/>
                <w:sz w:val="20"/>
              </w:rPr>
              <w:t>медициналық, фармацевтiк, санитариялық,</w:t>
            </w:r>
            <w:r>
              <w:br/>
            </w:r>
            <w:r>
              <w:rPr>
                <w:rFonts w:ascii="Times New Roman"/>
                <w:b w:val="false"/>
                <w:i w:val="false"/>
                <w:color w:val="000000"/>
                <w:sz w:val="20"/>
              </w:rPr>
              <w:t>ветеринариялық, фитосанитариялық және</w:t>
            </w:r>
            <w:r>
              <w:br/>
            </w:r>
            <w:r>
              <w:rPr>
                <w:rFonts w:ascii="Times New Roman"/>
                <w:b w:val="false"/>
                <w:i w:val="false"/>
                <w:color w:val="000000"/>
                <w:sz w:val="20"/>
              </w:rPr>
              <w:t>экологиялық стандарттарды, нормаларды,</w:t>
            </w:r>
            <w:r>
              <w:br/>
            </w:r>
            <w:r>
              <w:rPr>
                <w:rFonts w:ascii="Times New Roman"/>
                <w:b w:val="false"/>
                <w:i w:val="false"/>
                <w:color w:val="000000"/>
                <w:sz w:val="20"/>
              </w:rPr>
              <w:t>ережелердi және талаптарды қолданудың</w:t>
            </w:r>
            <w:r>
              <w:br/>
            </w:r>
            <w:r>
              <w:rPr>
                <w:rFonts w:ascii="Times New Roman"/>
                <w:b w:val="false"/>
                <w:i w:val="false"/>
                <w:color w:val="000000"/>
                <w:sz w:val="20"/>
              </w:rPr>
              <w:t>бiрыңғай тәртiбi туралы Хаттамаға</w:t>
            </w:r>
            <w:r>
              <w:br/>
            </w:r>
            <w:r>
              <w:rPr>
                <w:rFonts w:ascii="Times New Roman"/>
                <w:b w:val="false"/>
                <w:i w:val="false"/>
                <w:color w:val="000000"/>
                <w:sz w:val="20"/>
              </w:rPr>
              <w:t>N 2 қосымша</w:t>
            </w:r>
          </w:p>
        </w:tc>
      </w:tr>
    </w:tbl>
    <w:bookmarkStart w:name="z91" w:id="8"/>
    <w:p>
      <w:pPr>
        <w:spacing w:after="0"/>
        <w:ind w:left="0"/>
        <w:jc w:val="left"/>
      </w:pPr>
      <w:r>
        <w:rPr>
          <w:rFonts w:ascii="Times New Roman"/>
          <w:b/>
          <w:i w:val="false"/>
          <w:color w:val="000000"/>
        </w:rPr>
        <w:t xml:space="preserve"> Өнiмдерге сертификаттау жүргiзу тәртiбi </w:t>
      </w:r>
      <w:r>
        <w:br/>
      </w:r>
      <w:r>
        <w:rPr>
          <w:rFonts w:ascii="Times New Roman"/>
          <w:b/>
          <w:i w:val="false"/>
          <w:color w:val="000000"/>
        </w:rPr>
        <w:t>мен ережелерiне қойылатын</w:t>
      </w:r>
      <w:r>
        <w:br/>
      </w:r>
      <w:r>
        <w:rPr>
          <w:rFonts w:ascii="Times New Roman"/>
          <w:b/>
          <w:i w:val="false"/>
          <w:color w:val="000000"/>
        </w:rPr>
        <w:t>Жалпы талаптар</w:t>
      </w:r>
    </w:p>
    <w:bookmarkEnd w:id="8"/>
    <w:p>
      <w:pPr>
        <w:spacing w:after="0"/>
        <w:ind w:left="0"/>
        <w:jc w:val="both"/>
      </w:pPr>
      <w:r>
        <w:rPr>
          <w:rFonts w:ascii="Times New Roman"/>
          <w:b w:val="false"/>
          <w:i w:val="false"/>
          <w:color w:val="000000"/>
          <w:sz w:val="28"/>
        </w:rPr>
        <w:t xml:space="preserve">
      Осы құжат Кеден одағы туралы келiсiмге (бұдан әрi - Кеден одағы мемлекеттерi) қатысушы мемлекеттердiң өнiмдерiне мiндеттi сертификаттау жүргізу тәртiбi мен ережелерiне қойылатын жалпы талаптарды белгілейдi.  </w:t>
      </w:r>
    </w:p>
    <w:p>
      <w:pPr>
        <w:spacing w:after="0"/>
        <w:ind w:left="0"/>
        <w:jc w:val="both"/>
      </w:pPr>
      <w:r>
        <w:rPr>
          <w:rFonts w:ascii="Times New Roman"/>
          <w:b w:val="false"/>
          <w:i w:val="false"/>
          <w:color w:val="000000"/>
          <w:sz w:val="28"/>
        </w:rPr>
        <w:t xml:space="preserve">
      Құжат сертификаттау нәтижелерiн тануды және Кеден одағы мемлекеттерiнiң арасындағы саудадағы техникалық тосқауылдарды болдырмауды қамтамасыз етуге бағытталған.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Сертификаттауды жүргізу ережелерiнің жалпы  </w:t>
      </w:r>
    </w:p>
    <w:p>
      <w:pPr>
        <w:spacing w:after="0"/>
        <w:ind w:left="0"/>
        <w:jc w:val="both"/>
      </w:pPr>
      <w:r>
        <w:rPr>
          <w:rFonts w:ascii="Times New Roman"/>
          <w:b w:val="false"/>
          <w:i w:val="false"/>
          <w:color w:val="000000"/>
          <w:sz w:val="28"/>
        </w:rPr>
        <w:t xml:space="preserve">
      шарттары.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Кеден одағы мемлекеттерiнде сертификаттау жөнiндегi қызмет олардың заңдары мен құқықтық актiлерi шеңберiнде жүзеге асырылады.  </w:t>
      </w:r>
    </w:p>
    <w:bookmarkStart w:name="z92" w:id="9"/>
    <w:p>
      <w:pPr>
        <w:spacing w:after="0"/>
        <w:ind w:left="0"/>
        <w:jc w:val="both"/>
      </w:pPr>
      <w:r>
        <w:rPr>
          <w:rFonts w:ascii="Times New Roman"/>
          <w:b w:val="false"/>
          <w:i w:val="false"/>
          <w:color w:val="000000"/>
          <w:sz w:val="28"/>
        </w:rPr>
        <w:t xml:space="preserve">
      1.2. Сертификаттау Кеден одағы елдерiнде бiр тектес өнiмдi сертификаттау жөнiндегі ережелердi пайдалана отырып сертификаттаудың тиiстi жүйелерiнде жүргізiледi.  </w:t>
      </w:r>
    </w:p>
    <w:bookmarkEnd w:id="9"/>
    <w:bookmarkStart w:name="z93" w:id="10"/>
    <w:p>
      <w:pPr>
        <w:spacing w:after="0"/>
        <w:ind w:left="0"/>
        <w:jc w:val="both"/>
      </w:pPr>
      <w:r>
        <w:rPr>
          <w:rFonts w:ascii="Times New Roman"/>
          <w:b w:val="false"/>
          <w:i w:val="false"/>
          <w:color w:val="000000"/>
          <w:sz w:val="28"/>
        </w:rPr>
        <w:t xml:space="preserve">
      1.3. Мiндеттi сертификаттау Кеден одағы мемлекеттерiнiң заң актiлерiнде көзделген жағдайларда жүзеге асырылады.  </w:t>
      </w:r>
    </w:p>
    <w:bookmarkEnd w:id="10"/>
    <w:bookmarkStart w:name="z94" w:id="11"/>
    <w:p>
      <w:pPr>
        <w:spacing w:after="0"/>
        <w:ind w:left="0"/>
        <w:jc w:val="both"/>
      </w:pPr>
      <w:r>
        <w:rPr>
          <w:rFonts w:ascii="Times New Roman"/>
          <w:b w:val="false"/>
          <w:i w:val="false"/>
          <w:color w:val="000000"/>
          <w:sz w:val="28"/>
        </w:rPr>
        <w:t xml:space="preserve">
      1.4. Мiндеттi сертификаттауға жатқызылатын тауарлардың тiзбесi Кеден одағының әрбiр мемлекетiнде оның заңдарына сәйкес белгіленедi.  </w:t>
      </w:r>
    </w:p>
    <w:bookmarkEnd w:id="11"/>
    <w:bookmarkStart w:name="z95" w:id="12"/>
    <w:p>
      <w:pPr>
        <w:spacing w:after="0"/>
        <w:ind w:left="0"/>
        <w:jc w:val="both"/>
      </w:pPr>
      <w:r>
        <w:rPr>
          <w:rFonts w:ascii="Times New Roman"/>
          <w:b w:val="false"/>
          <w:i w:val="false"/>
          <w:color w:val="000000"/>
          <w:sz w:val="28"/>
        </w:rPr>
        <w:t xml:space="preserve">
      1.5. Мiндеттi сертификаттау кезiнде пайдаланылатын нормативтiк құжаттарға мемлекетаралық стандарттар, мемлекеттiк стандарттар, санитариялық нормалар мен ережелер, құрылыс нормалары мен ережелерi, қауiпсiздiк жөнiндегі нормалар, сондай-ақ Кеден одағы мемлекеттерiнiң заңдарына сәйкес өнiмге мiндеттi талаптарды белгiлейтiн басқа да құжаттар енедi.  </w:t>
      </w:r>
    </w:p>
    <w:bookmarkEnd w:id="12"/>
    <w:bookmarkStart w:name="z96" w:id="13"/>
    <w:p>
      <w:pPr>
        <w:spacing w:after="0"/>
        <w:ind w:left="0"/>
        <w:jc w:val="both"/>
      </w:pPr>
      <w:r>
        <w:rPr>
          <w:rFonts w:ascii="Times New Roman"/>
          <w:b w:val="false"/>
          <w:i w:val="false"/>
          <w:color w:val="000000"/>
          <w:sz w:val="28"/>
        </w:rPr>
        <w:t xml:space="preserve">
      1.6. Сертификаттау кезiнде қолданылатын сынау әдiстерi Кеден одағының басқа мемлекетiндегі салғастырылатын сынаулар нәтижелерiн олардың көмегiмен немесе баламалы әдiстердiң көмегiмен алуға мүмкiндiк беруi тиiс.  </w:t>
      </w:r>
    </w:p>
    <w:bookmarkEnd w:id="13"/>
    <w:bookmarkStart w:name="z97" w:id="14"/>
    <w:p>
      <w:pPr>
        <w:spacing w:after="0"/>
        <w:ind w:left="0"/>
        <w:jc w:val="both"/>
      </w:pPr>
      <w:r>
        <w:rPr>
          <w:rFonts w:ascii="Times New Roman"/>
          <w:b w:val="false"/>
          <w:i w:val="false"/>
          <w:color w:val="000000"/>
          <w:sz w:val="28"/>
        </w:rPr>
        <w:t xml:space="preserve">
      1.7. Сертификаттау схемасы Кеден одағы мемлекеттерiнiң сертификаттау жүйесімен белгiленедi. </w:t>
      </w:r>
    </w:p>
    <w:bookmarkEnd w:id="14"/>
    <w:bookmarkStart w:name="z98" w:id="15"/>
    <w:p>
      <w:pPr>
        <w:spacing w:after="0"/>
        <w:ind w:left="0"/>
        <w:jc w:val="both"/>
      </w:pPr>
      <w:r>
        <w:rPr>
          <w:rFonts w:ascii="Times New Roman"/>
          <w:b w:val="false"/>
          <w:i w:val="false"/>
          <w:color w:val="000000"/>
          <w:sz w:val="28"/>
        </w:rPr>
        <w:t xml:space="preserve">
      1.8. Өнiмдi сертификаттауды және оны сынауды Кеден одағы мемлекетiнде белгiленген тәртiппен аккредиттелген сертификаттау жөнiндегi органдар және аккредиттелудiң өз саласы шегiнде сынау лабораториялары (орталықтары) жүргiзедi. </w:t>
      </w:r>
    </w:p>
    <w:bookmarkEnd w:id="15"/>
    <w:bookmarkStart w:name="z99" w:id="16"/>
    <w:p>
      <w:pPr>
        <w:spacing w:after="0"/>
        <w:ind w:left="0"/>
        <w:jc w:val="both"/>
      </w:pPr>
      <w:r>
        <w:rPr>
          <w:rFonts w:ascii="Times New Roman"/>
          <w:b w:val="false"/>
          <w:i w:val="false"/>
          <w:color w:val="000000"/>
          <w:sz w:val="28"/>
        </w:rPr>
        <w:t xml:space="preserve">
      1.9. Сертификаттау және сынау лабораториялары бойынша аккредиттелген органдарының тiзiлiмi Кеден одағының басқа да мемлекеттерi үшiн жетiмдi болуға тиiс. </w:t>
      </w:r>
    </w:p>
    <w:bookmarkEnd w:id="16"/>
    <w:bookmarkStart w:name="z100" w:id="17"/>
    <w:p>
      <w:pPr>
        <w:spacing w:after="0"/>
        <w:ind w:left="0"/>
        <w:jc w:val="both"/>
      </w:pPr>
      <w:r>
        <w:rPr>
          <w:rFonts w:ascii="Times New Roman"/>
          <w:b w:val="false"/>
          <w:i w:val="false"/>
          <w:color w:val="000000"/>
          <w:sz w:val="28"/>
        </w:rPr>
        <w:t xml:space="preserve">
      2. Сертификаттауды жүргізу тәртібiне қойылатын жалпы талаптар. </w:t>
      </w:r>
    </w:p>
    <w:bookmarkEnd w:id="17"/>
    <w:bookmarkStart w:name="z101" w:id="18"/>
    <w:p>
      <w:pPr>
        <w:spacing w:after="0"/>
        <w:ind w:left="0"/>
        <w:jc w:val="both"/>
      </w:pPr>
      <w:r>
        <w:rPr>
          <w:rFonts w:ascii="Times New Roman"/>
          <w:b w:val="false"/>
          <w:i w:val="false"/>
          <w:color w:val="000000"/>
          <w:sz w:val="28"/>
        </w:rPr>
        <w:t xml:space="preserve">
      2.1. Өнiмдi сертификаттауға мынадай негiзгі рәсiмдер: </w:t>
      </w:r>
    </w:p>
    <w:bookmarkEnd w:id="18"/>
    <w:p>
      <w:pPr>
        <w:spacing w:after="0"/>
        <w:ind w:left="0"/>
        <w:jc w:val="both"/>
      </w:pPr>
      <w:r>
        <w:rPr>
          <w:rFonts w:ascii="Times New Roman"/>
          <w:b w:val="false"/>
          <w:i w:val="false"/>
          <w:color w:val="000000"/>
          <w:sz w:val="28"/>
        </w:rPr>
        <w:t xml:space="preserve">
      - өтiнiмдер беру; </w:t>
      </w:r>
    </w:p>
    <w:p>
      <w:pPr>
        <w:spacing w:after="0"/>
        <w:ind w:left="0"/>
        <w:jc w:val="both"/>
      </w:pPr>
      <w:r>
        <w:rPr>
          <w:rFonts w:ascii="Times New Roman"/>
          <w:b w:val="false"/>
          <w:i w:val="false"/>
          <w:color w:val="000000"/>
          <w:sz w:val="28"/>
        </w:rPr>
        <w:t xml:space="preserve">
      - өтiнiмдердi қарау және олар бойынша шешiмдер қабылдау өнiмдердi сәйкестендiру және үлгілердi сұрыптау өндiрiстi тексеру (егер бұл сертификаттау схемасында көзделсе);  </w:t>
      </w:r>
    </w:p>
    <w:p>
      <w:pPr>
        <w:spacing w:after="0"/>
        <w:ind w:left="0"/>
        <w:jc w:val="both"/>
      </w:pPr>
      <w:r>
        <w:rPr>
          <w:rFonts w:ascii="Times New Roman"/>
          <w:b w:val="false"/>
          <w:i w:val="false"/>
          <w:color w:val="000000"/>
          <w:sz w:val="28"/>
        </w:rPr>
        <w:t xml:space="preserve">
      - алынған нәтижелердi талдау сәйкес келу белгiсiн қолдануды ресiмдеу және сертификат пен рұқсат беру (лицензия);  </w:t>
      </w:r>
    </w:p>
    <w:p>
      <w:pPr>
        <w:spacing w:after="0"/>
        <w:ind w:left="0"/>
        <w:jc w:val="both"/>
      </w:pPr>
      <w:r>
        <w:rPr>
          <w:rFonts w:ascii="Times New Roman"/>
          <w:b w:val="false"/>
          <w:i w:val="false"/>
          <w:color w:val="000000"/>
          <w:sz w:val="28"/>
        </w:rPr>
        <w:t xml:space="preserve">
      - сертификатталған өнiмдi инспекциялық бақылау (егер бұл сертификаттау схемасында көзделсе) енедi.  </w:t>
      </w:r>
    </w:p>
    <w:p>
      <w:pPr>
        <w:spacing w:after="0"/>
        <w:ind w:left="0"/>
        <w:jc w:val="both"/>
      </w:pPr>
      <w:r>
        <w:rPr>
          <w:rFonts w:ascii="Times New Roman"/>
          <w:b w:val="false"/>
          <w:i w:val="false"/>
          <w:color w:val="000000"/>
          <w:sz w:val="28"/>
        </w:rPr>
        <w:t xml:space="preserve">
      Сертификаттаудың әрбiр рәсiмi құжаттық тұрғыдан ресiмделуге тиiс.  </w:t>
      </w:r>
    </w:p>
    <w:bookmarkStart w:name="z102" w:id="19"/>
    <w:p>
      <w:pPr>
        <w:spacing w:after="0"/>
        <w:ind w:left="0"/>
        <w:jc w:val="both"/>
      </w:pPr>
      <w:r>
        <w:rPr>
          <w:rFonts w:ascii="Times New Roman"/>
          <w:b w:val="false"/>
          <w:i w:val="false"/>
          <w:color w:val="000000"/>
          <w:sz w:val="28"/>
        </w:rPr>
        <w:t xml:space="preserve">
      2.2. Өнiмдi сертификаттауды жүргiзу үшін өтiніш берушi өтінімдi өнiмдi сертификаттау жөнiндегі тиiстi аккредиттелген органға жiбередi.  </w:t>
      </w:r>
    </w:p>
    <w:bookmarkEnd w:id="19"/>
    <w:p>
      <w:pPr>
        <w:spacing w:after="0"/>
        <w:ind w:left="0"/>
        <w:jc w:val="both"/>
      </w:pPr>
      <w:r>
        <w:rPr>
          <w:rFonts w:ascii="Times New Roman"/>
          <w:b w:val="false"/>
          <w:i w:val="false"/>
          <w:color w:val="000000"/>
          <w:sz w:val="28"/>
        </w:rPr>
        <w:t xml:space="preserve">
      Өтінімнiң нысаны, оған қоса берiлетiн құжаттардың құрамы мен мазмұны Кеден одағы мемлекеттерінің сертификаттау жүйесiмен белгiленедi.  </w:t>
      </w:r>
    </w:p>
    <w:bookmarkStart w:name="z103" w:id="20"/>
    <w:p>
      <w:pPr>
        <w:spacing w:after="0"/>
        <w:ind w:left="0"/>
        <w:jc w:val="both"/>
      </w:pPr>
      <w:r>
        <w:rPr>
          <w:rFonts w:ascii="Times New Roman"/>
          <w:b w:val="false"/>
          <w:i w:val="false"/>
          <w:color w:val="000000"/>
          <w:sz w:val="28"/>
        </w:rPr>
        <w:t xml:space="preserve">
      2.3. Сертификаттау жөнiндегi орган өтiнiмдi қарайды және ол бойынша сертификаттауды жүргізудiң шарттары, оның iшiнде сертификаттау схемасы бар шешiм қабылдайды.  </w:t>
      </w:r>
    </w:p>
    <w:bookmarkEnd w:id="20"/>
    <w:p>
      <w:pPr>
        <w:spacing w:after="0"/>
        <w:ind w:left="0"/>
        <w:jc w:val="both"/>
      </w:pPr>
      <w:r>
        <w:rPr>
          <w:rFonts w:ascii="Times New Roman"/>
          <w:b w:val="false"/>
          <w:i w:val="false"/>
          <w:color w:val="000000"/>
          <w:sz w:val="28"/>
        </w:rPr>
        <w:t xml:space="preserve">
      Сертификаттау схемасын таңдаған кезде дәлелдемелiк деңгейi, өтінім берушi шығындарының мүмкiндiгі қажет етілетiн нақты өнiмдi өндiрудiң, сынаулардың, жеткiзу мен пайдаланудың ерекшелiктерi ескерiлгенi жөн.  </w:t>
      </w:r>
    </w:p>
    <w:bookmarkStart w:name="z104" w:id="21"/>
    <w:p>
      <w:pPr>
        <w:spacing w:after="0"/>
        <w:ind w:left="0"/>
        <w:jc w:val="both"/>
      </w:pPr>
      <w:r>
        <w:rPr>
          <w:rFonts w:ascii="Times New Roman"/>
          <w:b w:val="false"/>
          <w:i w:val="false"/>
          <w:color w:val="000000"/>
          <w:sz w:val="28"/>
        </w:rPr>
        <w:t xml:space="preserve">
      2.4. Сынау үлгiлерге, конструкцияларға жүргiзіледi, олардың құрамы мен дайындау технологиясы тұтынушыға (тапсырысшыға) жеткiзетiн өнiмдегiдей болуға тиiс.  </w:t>
      </w:r>
    </w:p>
    <w:bookmarkEnd w:id="21"/>
    <w:p>
      <w:pPr>
        <w:spacing w:after="0"/>
        <w:ind w:left="0"/>
        <w:jc w:val="both"/>
      </w:pPr>
      <w:r>
        <w:rPr>
          <w:rFonts w:ascii="Times New Roman"/>
          <w:b w:val="false"/>
          <w:i w:val="false"/>
          <w:color w:val="000000"/>
          <w:sz w:val="28"/>
        </w:rPr>
        <w:t xml:space="preserve">
      Өнiмнiң үлгiлерi, оларды сұрыптау тәртiбi, сәйкестендiру және сақтау ережелерi сол өнiмге нормативтiк құжаттарға және Кеден одағы мемлекеттерiнiң сынау әдiстемелерiне сәйкес белгіленедi.  </w:t>
      </w:r>
    </w:p>
    <w:p>
      <w:pPr>
        <w:spacing w:after="0"/>
        <w:ind w:left="0"/>
        <w:jc w:val="both"/>
      </w:pPr>
      <w:r>
        <w:rPr>
          <w:rFonts w:ascii="Times New Roman"/>
          <w:b w:val="false"/>
          <w:i w:val="false"/>
          <w:color w:val="000000"/>
          <w:sz w:val="28"/>
        </w:rPr>
        <w:t xml:space="preserve">
      Сынау хаттамалары өтiнiш берушiге және сертификаттау жөнiндегi органға беріледi. Сынау хаттамаларының көшiрмелерi Кеден одағы мемлекеттерiнің өнiмдi сертификаттау жүйелерiнде белгiленген мерзiмдер бойында және сынау лабораторияларының құжаттарымен, бiрақ сертификаттаудың қолданылуынан кем емес мерзiмде сақталуға тиiстi.  </w:t>
      </w:r>
    </w:p>
    <w:bookmarkStart w:name="z105" w:id="22"/>
    <w:p>
      <w:pPr>
        <w:spacing w:after="0"/>
        <w:ind w:left="0"/>
        <w:jc w:val="both"/>
      </w:pPr>
      <w:r>
        <w:rPr>
          <w:rFonts w:ascii="Times New Roman"/>
          <w:b w:val="false"/>
          <w:i w:val="false"/>
          <w:color w:val="000000"/>
          <w:sz w:val="28"/>
        </w:rPr>
        <w:t xml:space="preserve">
      2.5. Сертификаттаудың схемасына қатысты өндiрудi бағалау мынадай үш нысанның бiрiнде:  </w:t>
      </w:r>
    </w:p>
    <w:bookmarkEnd w:id="22"/>
    <w:p>
      <w:pPr>
        <w:spacing w:after="0"/>
        <w:ind w:left="0"/>
        <w:jc w:val="both"/>
      </w:pPr>
      <w:r>
        <w:rPr>
          <w:rFonts w:ascii="Times New Roman"/>
          <w:b w:val="false"/>
          <w:i w:val="false"/>
          <w:color w:val="000000"/>
          <w:sz w:val="28"/>
        </w:rPr>
        <w:t xml:space="preserve">
      - өндірудiң жай-күйiн талдау;  </w:t>
      </w:r>
    </w:p>
    <w:p>
      <w:pPr>
        <w:spacing w:after="0"/>
        <w:ind w:left="0"/>
        <w:jc w:val="both"/>
      </w:pPr>
      <w:r>
        <w:rPr>
          <w:rFonts w:ascii="Times New Roman"/>
          <w:b w:val="false"/>
          <w:i w:val="false"/>
          <w:color w:val="000000"/>
          <w:sz w:val="28"/>
        </w:rPr>
        <w:t xml:space="preserve">
      - өндiрудi сертификаттау;  </w:t>
      </w:r>
    </w:p>
    <w:p>
      <w:pPr>
        <w:spacing w:after="0"/>
        <w:ind w:left="0"/>
        <w:jc w:val="both"/>
      </w:pPr>
      <w:r>
        <w:rPr>
          <w:rFonts w:ascii="Times New Roman"/>
          <w:b w:val="false"/>
          <w:i w:val="false"/>
          <w:color w:val="000000"/>
          <w:sz w:val="28"/>
        </w:rPr>
        <w:t xml:space="preserve">
      - сапа жүйесiн сертификаттау арқылы жүргiзiледi.  </w:t>
      </w:r>
    </w:p>
    <w:bookmarkStart w:name="z106" w:id="23"/>
    <w:p>
      <w:pPr>
        <w:spacing w:after="0"/>
        <w:ind w:left="0"/>
        <w:jc w:val="both"/>
      </w:pPr>
      <w:r>
        <w:rPr>
          <w:rFonts w:ascii="Times New Roman"/>
          <w:b w:val="false"/>
          <w:i w:val="false"/>
          <w:color w:val="000000"/>
          <w:sz w:val="28"/>
        </w:rPr>
        <w:t xml:space="preserve">
      2.6. Сертификаттау жөнiндегi орган сынау хаттамаларын өндiрудi бағалауды, өндiрудi сертификаттауды немесе сапасының жүйесiн (егер бұл сертификаттау схемасымен белгiленсе) талдағаннан өнiмнiң сәйкес келуі туралы басқа да құжаттарды талдағаннан кейiн өнiмнiң белгiленген талаптарға сәйкес келуiн жалпы бағалауды жүзеге асырады, сертификатты ресiмдейдi және оны тiркейдi.  </w:t>
      </w:r>
    </w:p>
    <w:bookmarkEnd w:id="23"/>
    <w:p>
      <w:pPr>
        <w:spacing w:after="0"/>
        <w:ind w:left="0"/>
        <w:jc w:val="both"/>
      </w:pPr>
      <w:r>
        <w:rPr>
          <w:rFonts w:ascii="Times New Roman"/>
          <w:b w:val="false"/>
          <w:i w:val="false"/>
          <w:color w:val="000000"/>
          <w:sz w:val="28"/>
        </w:rPr>
        <w:t xml:space="preserve">
      Сертификатта сертификатты беруге, сертификаттау схемасына сәйкес келуге негіз болатын барлық құжаттар, сондай-ақ мемлекеттік қадағалау органдары (санитариялық, ветеринариялық және т.б. берген құжаттар көрсетiледi.  </w:t>
      </w:r>
    </w:p>
    <w:p>
      <w:pPr>
        <w:spacing w:after="0"/>
        <w:ind w:left="0"/>
        <w:jc w:val="both"/>
      </w:pPr>
      <w:r>
        <w:rPr>
          <w:rFonts w:ascii="Times New Roman"/>
          <w:b w:val="false"/>
          <w:i w:val="false"/>
          <w:color w:val="000000"/>
          <w:sz w:val="28"/>
        </w:rPr>
        <w:t xml:space="preserve">
      Мiндеттi сертификаттау кезiнде, егер өнiм осы өнiм үшiн бүкiл нормативтiк құжаттарда белгiленген қауiпсiздік талаптарына сәйкес келсе, сертификат берiледi.  </w:t>
      </w:r>
    </w:p>
    <w:bookmarkStart w:name="z107" w:id="24"/>
    <w:p>
      <w:pPr>
        <w:spacing w:after="0"/>
        <w:ind w:left="0"/>
        <w:jc w:val="both"/>
      </w:pPr>
      <w:r>
        <w:rPr>
          <w:rFonts w:ascii="Times New Roman"/>
          <w:b w:val="false"/>
          <w:i w:val="false"/>
          <w:color w:val="000000"/>
          <w:sz w:val="28"/>
        </w:rPr>
        <w:t xml:space="preserve">
      2.7. Сертификаттың қолданылу мерзiмiн сертификаттау жөнiндегі орган белгiлейдi. Сертификатты қолданудың қажеттiгі мен нақты мерзiмдерi Кеден одағы мемлекеттерінің сертификаттау жүйесiнде белгiленедi.  </w:t>
      </w:r>
    </w:p>
    <w:bookmarkEnd w:id="24"/>
    <w:bookmarkStart w:name="z108" w:id="25"/>
    <w:p>
      <w:pPr>
        <w:spacing w:after="0"/>
        <w:ind w:left="0"/>
        <w:jc w:val="both"/>
      </w:pPr>
      <w:r>
        <w:rPr>
          <w:rFonts w:ascii="Times New Roman"/>
          <w:b w:val="false"/>
          <w:i w:val="false"/>
          <w:color w:val="000000"/>
          <w:sz w:val="28"/>
        </w:rPr>
        <w:t xml:space="preserve">
      2.8. Сертификаттардың нысандары Кеден одағы мемлекеттерінің сертификаттау жүйесiнде белгiленедi.  </w:t>
      </w:r>
    </w:p>
    <w:bookmarkEnd w:id="25"/>
    <w:bookmarkStart w:name="z109" w:id="26"/>
    <w:p>
      <w:pPr>
        <w:spacing w:after="0"/>
        <w:ind w:left="0"/>
        <w:jc w:val="both"/>
      </w:pPr>
      <w:r>
        <w:rPr>
          <w:rFonts w:ascii="Times New Roman"/>
          <w:b w:val="false"/>
          <w:i w:val="false"/>
          <w:color w:val="000000"/>
          <w:sz w:val="28"/>
        </w:rPr>
        <w:t xml:space="preserve">
      2.9. Рұқсат (лицензия) негізiнде сертификат берiлген өнiм Кеден одағы мемлекеттерінің сертификаттау жүйесiнде қабылданған белгiмен таңбаланады. Сәйкес келу белгiсi бұйымға және (немесе) ыдысқа, бумаға, жөнелтпе құжаттамаға қойылады.  </w:t>
      </w:r>
    </w:p>
    <w:bookmarkEnd w:id="26"/>
    <w:bookmarkStart w:name="z110" w:id="27"/>
    <w:p>
      <w:pPr>
        <w:spacing w:after="0"/>
        <w:ind w:left="0"/>
        <w:jc w:val="both"/>
      </w:pPr>
      <w:r>
        <w:rPr>
          <w:rFonts w:ascii="Times New Roman"/>
          <w:b w:val="false"/>
          <w:i w:val="false"/>
          <w:color w:val="000000"/>
          <w:sz w:val="28"/>
        </w:rPr>
        <w:t xml:space="preserve">
      2.10. Сертификатталған өнiмге қоса берiлетiн жөнелтпе құжаттамада жүргiзiлген сертификаттау туралы жазба жасалады және сертификаттаудың нөмiрi мен берiлген күнi және оны берген орган көрсетiледi.  </w:t>
      </w:r>
    </w:p>
    <w:bookmarkEnd w:id="27"/>
    <w:bookmarkStart w:name="z111" w:id="28"/>
    <w:p>
      <w:pPr>
        <w:spacing w:after="0"/>
        <w:ind w:left="0"/>
        <w:jc w:val="both"/>
      </w:pPr>
      <w:r>
        <w:rPr>
          <w:rFonts w:ascii="Times New Roman"/>
          <w:b w:val="false"/>
          <w:i w:val="false"/>
          <w:color w:val="000000"/>
          <w:sz w:val="28"/>
        </w:rPr>
        <w:t xml:space="preserve">
      2.11. Кеден одағы мемлекеттерінің сертификаттау жөнiндегi органы Кеден одағының басқа мемлекетінің сертификаттау жөнiндегi органы берген сертификатты тану негiзiнде белгiленген тәртіппен сертификаттарды бере алады. Бұл жағдайда сертификатты берумен бір мезгiлде, егер сәйкес келу белгiлерiн өзара тану туралы келiсiм болмаса, сәйкес келу белгiсiн қолдануға рұқсат (лицензия) берiледi.  </w:t>
      </w:r>
    </w:p>
    <w:bookmarkEnd w:id="28"/>
    <w:bookmarkStart w:name="z112" w:id="29"/>
    <w:p>
      <w:pPr>
        <w:spacing w:after="0"/>
        <w:ind w:left="0"/>
        <w:jc w:val="both"/>
      </w:pPr>
      <w:r>
        <w:rPr>
          <w:rFonts w:ascii="Times New Roman"/>
          <w:b w:val="false"/>
          <w:i w:val="false"/>
          <w:color w:val="000000"/>
          <w:sz w:val="28"/>
        </w:rPr>
        <w:t xml:space="preserve">
      2.12. Сертификатталған өнiмге инспекциялық бақылау (егер бұл сертификаттау схемасында көзделсе) сертификаттың қолданылу мерзiмiнiң бойында, бiрақ жылына бiр реттен кем емес, таратылатын өнiмнiң сертификаттау кезiнде бекiтiлген белгiленген талаптарға сәйкес келуi жалғасатынын растау үшiн қажеттi өнiм үлгiлерiн сынау мен басқа тексерулердi қоса алатын, мерзiмдi және жоспардан тыс тексерулер нысанында жүргізiледi.  </w:t>
      </w:r>
    </w:p>
    <w:bookmarkEnd w:id="29"/>
    <w:bookmarkStart w:name="z113" w:id="30"/>
    <w:p>
      <w:pPr>
        <w:spacing w:after="0"/>
        <w:ind w:left="0"/>
        <w:jc w:val="both"/>
      </w:pPr>
      <w:r>
        <w:rPr>
          <w:rFonts w:ascii="Times New Roman"/>
          <w:b w:val="false"/>
          <w:i w:val="false"/>
          <w:color w:val="000000"/>
          <w:sz w:val="28"/>
        </w:rPr>
        <w:t xml:space="preserve">
      2.13. Инспекциялық бақылау нәтижесi бойынша сертификаттау жөнiндегi орган өнiм сертификаттау кезiнде бақыланатын нормативтiк құжаттар талаптарына сәйкес келмеген жағдайда сертификаттың қолданылуын тоқтата тұра алады немесе тоқтатады.  </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Сертификаттау нәтижелері туралы ақпаратқа қойылатын жалпы талаптар.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Сертификаттауды ақпараттық қамтамасыз етудің негізі Кеден одағы мемлекеттерінің сертификаттау жүйесінің мемлекеттік тізілімдері болып табылады.  </w:t>
      </w:r>
    </w:p>
    <w:bookmarkStart w:name="z114" w:id="31"/>
    <w:p>
      <w:pPr>
        <w:spacing w:after="0"/>
        <w:ind w:left="0"/>
        <w:jc w:val="both"/>
      </w:pPr>
      <w:r>
        <w:rPr>
          <w:rFonts w:ascii="Times New Roman"/>
          <w:b w:val="false"/>
          <w:i w:val="false"/>
          <w:color w:val="000000"/>
          <w:sz w:val="28"/>
        </w:rPr>
        <w:t xml:space="preserve">
      3.2. Кеден одағы мемлекеттерінің сертификаттау жөніндегі ұлттық органы Кеден одағының басқа мемлекетінің ұлттық органынан мынадай ақпаратты:  </w:t>
      </w:r>
    </w:p>
    <w:bookmarkEnd w:id="31"/>
    <w:p>
      <w:pPr>
        <w:spacing w:after="0"/>
        <w:ind w:left="0"/>
        <w:jc w:val="both"/>
      </w:pPr>
      <w:r>
        <w:rPr>
          <w:rFonts w:ascii="Times New Roman"/>
          <w:b w:val="false"/>
          <w:i w:val="false"/>
          <w:color w:val="000000"/>
          <w:sz w:val="28"/>
        </w:rPr>
        <w:t xml:space="preserve">
      - сертификаттардың нысандары мен сертификаттау жүйесінде қолданылатын сәйкес келу белгілерін;  </w:t>
      </w:r>
    </w:p>
    <w:p>
      <w:pPr>
        <w:spacing w:after="0"/>
        <w:ind w:left="0"/>
        <w:jc w:val="both"/>
      </w:pPr>
      <w:r>
        <w:rPr>
          <w:rFonts w:ascii="Times New Roman"/>
          <w:b w:val="false"/>
          <w:i w:val="false"/>
          <w:color w:val="000000"/>
          <w:sz w:val="28"/>
        </w:rPr>
        <w:t xml:space="preserve">
      - міндетті сертификатталуға тиісті өнімдер тізбесін;  </w:t>
      </w:r>
    </w:p>
    <w:p>
      <w:pPr>
        <w:spacing w:after="0"/>
        <w:ind w:left="0"/>
        <w:jc w:val="both"/>
      </w:pPr>
      <w:r>
        <w:rPr>
          <w:rFonts w:ascii="Times New Roman"/>
          <w:b w:val="false"/>
          <w:i w:val="false"/>
          <w:color w:val="000000"/>
          <w:sz w:val="28"/>
        </w:rPr>
        <w:t xml:space="preserve">
      - өнімге сертификаттардың қолданылуын тоқтату, тоқтата тұру және жаңадан қалпына келтіру туралы мәліметтерді;  </w:t>
      </w:r>
    </w:p>
    <w:p>
      <w:pPr>
        <w:spacing w:after="0"/>
        <w:ind w:left="0"/>
        <w:jc w:val="both"/>
      </w:pPr>
      <w:r>
        <w:rPr>
          <w:rFonts w:ascii="Times New Roman"/>
          <w:b w:val="false"/>
          <w:i w:val="false"/>
          <w:color w:val="000000"/>
          <w:sz w:val="28"/>
        </w:rPr>
        <w:t xml:space="preserve">
      - сертификаттау жөніндегі аккредиттелген органдар мен сынау лабораториялары (орталықтары) туралы мәліметтерді береді.  </w:t>
      </w:r>
    </w:p>
    <w:bookmarkStart w:name="z115" w:id="32"/>
    <w:p>
      <w:pPr>
        <w:spacing w:after="0"/>
        <w:ind w:left="0"/>
        <w:jc w:val="both"/>
      </w:pPr>
      <w:r>
        <w:rPr>
          <w:rFonts w:ascii="Times New Roman"/>
          <w:b w:val="false"/>
          <w:i w:val="false"/>
          <w:color w:val="000000"/>
          <w:sz w:val="28"/>
        </w:rPr>
        <w:t xml:space="preserve">
      3.3. Кеден одағы мемлекеттерінің сертификаттау жөніндегі органы сертификаттау жөніндегі органының немесе Кеден одағы басқа мемлекетінің өзге мемлекеттік органының сұрау салуы бойынша:  </w:t>
      </w:r>
    </w:p>
    <w:bookmarkEnd w:id="32"/>
    <w:p>
      <w:pPr>
        <w:spacing w:after="0"/>
        <w:ind w:left="0"/>
        <w:jc w:val="both"/>
      </w:pPr>
      <w:r>
        <w:rPr>
          <w:rFonts w:ascii="Times New Roman"/>
          <w:b w:val="false"/>
          <w:i w:val="false"/>
          <w:color w:val="000000"/>
          <w:sz w:val="28"/>
        </w:rPr>
        <w:t xml:space="preserve">
      - нақты өнімге сертификатты беруді растау және оның қолданылу мерзімін;  </w:t>
      </w:r>
    </w:p>
    <w:p>
      <w:pPr>
        <w:spacing w:after="0"/>
        <w:ind w:left="0"/>
        <w:jc w:val="both"/>
      </w:pPr>
      <w:r>
        <w:rPr>
          <w:rFonts w:ascii="Times New Roman"/>
          <w:b w:val="false"/>
          <w:i w:val="false"/>
          <w:color w:val="000000"/>
          <w:sz w:val="28"/>
        </w:rPr>
        <w:t xml:space="preserve">
      - сертификатталған сынаулар хаттамаларын, басқа да мәліметтерді, мысалы, сертификатты ұстаушы, өнімді дайындаушы туралы қосымша мәліметтерді береді.  </w:t>
      </w:r>
    </w:p>
    <w:bookmarkStart w:name="z116" w:id="33"/>
    <w:p>
      <w:pPr>
        <w:spacing w:after="0"/>
        <w:ind w:left="0"/>
        <w:jc w:val="both"/>
      </w:pPr>
      <w:r>
        <w:rPr>
          <w:rFonts w:ascii="Times New Roman"/>
          <w:b w:val="false"/>
          <w:i w:val="false"/>
          <w:color w:val="000000"/>
          <w:sz w:val="28"/>
        </w:rPr>
        <w:t xml:space="preserve">
      3.4. Кеден одағы мемлекеттерінің сертификаттау жүйесінде берілген сертификаттардың көшірмелері осы мемлекетте белгіленген тәртіппен куәландырылады. </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туралы келiсiмге</w:t>
            </w:r>
            <w:r>
              <w:br/>
            </w:r>
            <w:r>
              <w:rPr>
                <w:rFonts w:ascii="Times New Roman"/>
                <w:b w:val="false"/>
                <w:i w:val="false"/>
                <w:color w:val="000000"/>
                <w:sz w:val="20"/>
              </w:rPr>
              <w:t>қатысушы мемлекеттерге әкелiнетiн</w:t>
            </w:r>
            <w:r>
              <w:br/>
            </w:r>
            <w:r>
              <w:rPr>
                <w:rFonts w:ascii="Times New Roman"/>
                <w:b w:val="false"/>
                <w:i w:val="false"/>
                <w:color w:val="000000"/>
                <w:sz w:val="20"/>
              </w:rPr>
              <w:t>тауарларға қатысты техникалық,</w:t>
            </w:r>
            <w:r>
              <w:br/>
            </w:r>
            <w:r>
              <w:rPr>
                <w:rFonts w:ascii="Times New Roman"/>
                <w:b w:val="false"/>
                <w:i w:val="false"/>
                <w:color w:val="000000"/>
                <w:sz w:val="20"/>
              </w:rPr>
              <w:t>медициналық, фармацевтiк, санитариялық,</w:t>
            </w:r>
            <w:r>
              <w:br/>
            </w:r>
            <w:r>
              <w:rPr>
                <w:rFonts w:ascii="Times New Roman"/>
                <w:b w:val="false"/>
                <w:i w:val="false"/>
                <w:color w:val="000000"/>
                <w:sz w:val="20"/>
              </w:rPr>
              <w:t>ветеринариялық, фитосанитариялық және</w:t>
            </w:r>
            <w:r>
              <w:br/>
            </w:r>
            <w:r>
              <w:rPr>
                <w:rFonts w:ascii="Times New Roman"/>
                <w:b w:val="false"/>
                <w:i w:val="false"/>
                <w:color w:val="000000"/>
                <w:sz w:val="20"/>
              </w:rPr>
              <w:t>экологиялық стандарттарды, нормаларды,</w:t>
            </w:r>
            <w:r>
              <w:br/>
            </w:r>
            <w:r>
              <w:rPr>
                <w:rFonts w:ascii="Times New Roman"/>
                <w:b w:val="false"/>
                <w:i w:val="false"/>
                <w:color w:val="000000"/>
                <w:sz w:val="20"/>
              </w:rPr>
              <w:t>ережелердi және талаптарды қолданудың</w:t>
            </w:r>
            <w:r>
              <w:br/>
            </w:r>
            <w:r>
              <w:rPr>
                <w:rFonts w:ascii="Times New Roman"/>
                <w:b w:val="false"/>
                <w:i w:val="false"/>
                <w:color w:val="000000"/>
                <w:sz w:val="20"/>
              </w:rPr>
              <w:t>бiрыңғай тәртiбi туралы Хаттамаға</w:t>
            </w:r>
            <w:r>
              <w:br/>
            </w:r>
            <w:r>
              <w:rPr>
                <w:rFonts w:ascii="Times New Roman"/>
                <w:b w:val="false"/>
                <w:i w:val="false"/>
                <w:color w:val="000000"/>
                <w:sz w:val="20"/>
              </w:rPr>
              <w:t>N 3 қосымша</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Мiндеттi сертификатталуға жататын тауарларды</w:t>
      </w:r>
      <w:r>
        <w:br/>
      </w:r>
      <w:r>
        <w:rPr>
          <w:rFonts w:ascii="Times New Roman"/>
          <w:b/>
          <w:i w:val="false"/>
          <w:color w:val="000000"/>
        </w:rPr>
        <w:t>Кеден  одағына қатысушы мемлекеттердiң кеден</w:t>
      </w:r>
      <w:r>
        <w:br/>
      </w:r>
      <w:r>
        <w:rPr>
          <w:rFonts w:ascii="Times New Roman"/>
          <w:b/>
          <w:i w:val="false"/>
          <w:color w:val="000000"/>
        </w:rPr>
        <w:t>аумақтарына әкелу тәртiбi туралы</w:t>
      </w:r>
      <w:r>
        <w:br/>
      </w:r>
      <w:r>
        <w:rPr>
          <w:rFonts w:ascii="Times New Roman"/>
          <w:b/>
          <w:i w:val="false"/>
          <w:color w:val="000000"/>
        </w:rPr>
        <w:t>Ереже</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Ереже құжат Кеден одағын қалыптастыру кезiндегі тарифтiк емес реттеудiң бiрыңғай шаралары туралы келiсiмге сәйкес әзiрлендi және Кеден одағына қатысушы мемлекеттердің кеден аумақтарына мiндеттi сертификатталуға жататын тауарларды (бұдан әрi - тауарлар) әкелудiң тәртiбiн белгілейдi және қатысушылары жоғарыда аталған мемлекеттер болып табылатын Кеден одағына қатысушы мемлекеттердің (бұдан әрi - қатысушы мемлекеттер) заңдарында көзделген жағдайларды қоспағанда, меншiк нысандарына, тiркелген жерiне, ведомстволық тиiстiлiгі мен мемлекеттiк тиiстiлiгiне қарамастан, Кеден одағына қатысушы мемлекеттердiң аумақтарында тiркелген шаруашылық қызметтің барлық субъектiлерiне қолданылады.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Қатысушы мемлекеттердiң кеден аумақтарында міндетті сертификатталуға жататын тауарларды шығару кезiнде тауарлар осы мемлекеттерде белгiленген стандарттар мен талаптарға сәйкес келуi, оған қатысушы мемлекеттердің уәкiлеттi органдары берген немесе таныған сертификаты (рұқсаты) болуға тиiс. Сәйкес келу сертификаттары немесе оларды тану туралы куәлiктер кеден декларациясымен бiрге кеден органдарына берiледi.  </w:t>
      </w:r>
    </w:p>
    <w:bookmarkStart w:name="z118" w:id="34"/>
    <w:p>
      <w:pPr>
        <w:spacing w:after="0"/>
        <w:ind w:left="0"/>
        <w:jc w:val="both"/>
      </w:pPr>
      <w:r>
        <w:rPr>
          <w:rFonts w:ascii="Times New Roman"/>
          <w:b w:val="false"/>
          <w:i w:val="false"/>
          <w:color w:val="000000"/>
          <w:sz w:val="28"/>
        </w:rPr>
        <w:t xml:space="preserve">
      1.2. Кеден одағына қатысушы мемлекеттердiң кеден аумақтарына әкелiнетiн және мiндеттi сертификатталуға жататын тауарлардың тiзбесi (бұдан әрi - Тiзбе) Тараптардың ұлттық заңдарына сәйкес белгiленедi.  </w:t>
      </w:r>
    </w:p>
    <w:bookmarkEnd w:id="34"/>
    <w:p>
      <w:pPr>
        <w:spacing w:after="0"/>
        <w:ind w:left="0"/>
        <w:jc w:val="both"/>
      </w:pPr>
      <w:r>
        <w:rPr>
          <w:rFonts w:ascii="Times New Roman"/>
          <w:b w:val="false"/>
          <w:i w:val="false"/>
          <w:color w:val="000000"/>
          <w:sz w:val="28"/>
        </w:rPr>
        <w:t xml:space="preserve">
      Аталған Тiзбе Тәуелсiз Мемлекеттер Достастығы сыртқы экономикалық қызметi Тауар номенклатурасының (бұдан әрi - ТМД СЭҚ ТН) талаптарына сәйкес құрылады.  </w:t>
      </w:r>
    </w:p>
    <w:bookmarkStart w:name="z117" w:id="35"/>
    <w:p>
      <w:pPr>
        <w:spacing w:after="0"/>
        <w:ind w:left="0"/>
        <w:jc w:val="both"/>
      </w:pPr>
      <w:r>
        <w:rPr>
          <w:rFonts w:ascii="Times New Roman"/>
          <w:b w:val="false"/>
          <w:i w:val="false"/>
          <w:color w:val="000000"/>
          <w:sz w:val="28"/>
        </w:rPr>
        <w:t xml:space="preserve">
      1.3. Қатысушы мемлекеттердiң кеден аумақтарында белгiленген стандарттар мен талаптарға сәйкес келудi растайтын құжат импорттаушы елдің сертификаттау жүйесiнiң ережелерi бойынша берiлген сертификаттар болып табылады.  </w:t>
      </w:r>
    </w:p>
    <w:bookmarkEnd w:id="35"/>
    <w:p>
      <w:pPr>
        <w:spacing w:after="0"/>
        <w:ind w:left="0"/>
        <w:jc w:val="both"/>
      </w:pPr>
      <w:r>
        <w:rPr>
          <w:rFonts w:ascii="Times New Roman"/>
          <w:b w:val="false"/>
          <w:i w:val="false"/>
          <w:color w:val="000000"/>
          <w:sz w:val="28"/>
        </w:rPr>
        <w:t xml:space="preserve">
      Аталған сертификат басқа қатысушы мемлекеттердiң ұлттық сертификаттау жүйелерiнде берiлген сертификатты тану туралы куәлiк те болып табылады.  </w:t>
      </w:r>
    </w:p>
    <w:bookmarkStart w:name="z119" w:id="36"/>
    <w:p>
      <w:pPr>
        <w:spacing w:after="0"/>
        <w:ind w:left="0"/>
        <w:jc w:val="both"/>
      </w:pPr>
      <w:r>
        <w:rPr>
          <w:rFonts w:ascii="Times New Roman"/>
          <w:b w:val="false"/>
          <w:i w:val="false"/>
          <w:color w:val="000000"/>
          <w:sz w:val="28"/>
        </w:rPr>
        <w:t xml:space="preserve">
      1.4. Қатысушы мемлекеттердiң кеден аумақтарына тауарларды жеткiзуге жасалған келiсiм-шарттар (шарттар) ережелерiнде қатысушы мемлекеттердiң оған уәкiлеттi органдары берген немесе танылуға тиiстi сертификаттар мен сәйкес келу белгілерiнiң болуы көзделуге тиiс.  </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2.Тауарларды кеден режимiнiң шарттарына сәйкес шығару  </w:t>
      </w:r>
    </w:p>
    <w:p>
      <w:pPr>
        <w:spacing w:after="0"/>
        <w:ind w:left="0"/>
        <w:jc w:val="both"/>
      </w:pPr>
      <w:r>
        <w:rPr>
          <w:rFonts w:ascii="Times New Roman"/>
          <w:b w:val="false"/>
          <w:i w:val="false"/>
          <w:color w:val="000000"/>
          <w:sz w:val="28"/>
        </w:rPr>
        <w:t xml:space="preserve">
      ерекшелiгi.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Қатысушы мемлекеттердiң ұлттық заңдарында көзделген "еркiн айналыс үшiн шығару" кедендiк режимiнде және өзге кеден режимдерiнде мәлiмделген мiндеттi сертификатталуға жататын тауарлар осы мемлекеттердiң кеден органдарына сертификаттарды (рұқсаттарды) немесе кедендiк ресiмдеудi жүргізу үшiн қажеттi осы мемлекеттердiң уәкiлеттi мемлекеттiк органдарының басқа да рұқсаттық құжаттарын берген жағдайлар кезiнде ғана қатысушы мемлекеттердiң кеден аумақтарында шығарылуға жатады.  </w:t>
      </w:r>
    </w:p>
    <w:bookmarkStart w:name="z120" w:id="37"/>
    <w:p>
      <w:pPr>
        <w:spacing w:after="0"/>
        <w:ind w:left="0"/>
        <w:jc w:val="both"/>
      </w:pPr>
      <w:r>
        <w:rPr>
          <w:rFonts w:ascii="Times New Roman"/>
          <w:b w:val="false"/>
          <w:i w:val="false"/>
          <w:color w:val="000000"/>
          <w:sz w:val="28"/>
        </w:rPr>
        <w:t xml:space="preserve">
      2.2. Кеден одағына қатысушы мемлекеттердің уәкiлеттi органдары белгiлеген жағдайда мiндеттi сертификатталуға жататын тауарларды олар орналасқан кеден режимiне қарамастан, сәйкес келу сертификаттарын беру шарттарынсыз шығаруға жол беріледi.  </w:t>
      </w:r>
    </w:p>
    <w:bookmarkEnd w:id="37"/>
    <w:p>
      <w:pPr>
        <w:spacing w:after="0"/>
        <w:ind w:left="0"/>
        <w:jc w:val="both"/>
      </w:pPr>
      <w:r>
        <w:rPr>
          <w:rFonts w:ascii="Times New Roman"/>
          <w:b w:val="false"/>
          <w:i w:val="false"/>
          <w:color w:val="000000"/>
          <w:sz w:val="28"/>
        </w:rPr>
        <w:t xml:space="preserve">
      Аталған тауарлар иелiктен алынған жағдайда олар белгiленген тәртiппен сертификатталуға жатады. Мiндеттемелердi орындамаған кезде Кеден одағына қатысушы мемлекеттердiң заңдарымен белгiленген шаралар қолданылады.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Әкелiнетiн тауарларды кедендiк ресiмдеу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Әкелiнетiн тауарлар осы тауарларды алушы немесе оның құрылымдық бөлiмшесi тұрған Кеден одағына қатысушы мемлекеттердiң кеден органы қызмет ететiн аймақта кедендiк ресiмдеуге жатады.  </w:t>
      </w:r>
    </w:p>
    <w:p>
      <w:pPr>
        <w:spacing w:after="0"/>
        <w:ind w:left="0"/>
        <w:jc w:val="both"/>
      </w:pPr>
      <w:r>
        <w:rPr>
          <w:rFonts w:ascii="Times New Roman"/>
          <w:b w:val="false"/>
          <w:i w:val="false"/>
          <w:color w:val="000000"/>
          <w:sz w:val="28"/>
        </w:rPr>
        <w:t xml:space="preserve">
      Қатысушы мемлекеттердің кеден заңдарында белгiленген жекелеген жағдайларда тауарларды өзге кеден органдары ресiмдеуi мүмкін.  </w:t>
      </w:r>
    </w:p>
    <w:bookmarkStart w:name="z121" w:id="38"/>
    <w:p>
      <w:pPr>
        <w:spacing w:after="0"/>
        <w:ind w:left="0"/>
        <w:jc w:val="both"/>
      </w:pPr>
      <w:r>
        <w:rPr>
          <w:rFonts w:ascii="Times New Roman"/>
          <w:b w:val="false"/>
          <w:i w:val="false"/>
          <w:color w:val="000000"/>
          <w:sz w:val="28"/>
        </w:rPr>
        <w:t xml:space="preserve">
      3.2. Әкелiнетiн тауарлар кедендiк ресiмдеу кезеңiнде кедендiк бақылауда уақытша сақталуда тұрады. Уақытша сақтаудың шектi мерзiмi Тараптардың ұлттық заңдарына сәйкес белгіленедi.  </w:t>
      </w:r>
    </w:p>
    <w:bookmarkEnd w:id="38"/>
    <w:bookmarkStart w:name="z122" w:id="39"/>
    <w:p>
      <w:pPr>
        <w:spacing w:after="0"/>
        <w:ind w:left="0"/>
        <w:jc w:val="both"/>
      </w:pPr>
      <w:r>
        <w:rPr>
          <w:rFonts w:ascii="Times New Roman"/>
          <w:b w:val="false"/>
          <w:i w:val="false"/>
          <w:color w:val="000000"/>
          <w:sz w:val="28"/>
        </w:rPr>
        <w:t xml:space="preserve">
      3.3. Әкелiнетiн тауарлар оларды кедендiк ресiмдеудi жүргiзген кеден органында Қатысушы мемлекеттердiң Бас кеден органы белгiлеген тәртiппен декларациялауға жатады.  </w:t>
      </w:r>
    </w:p>
    <w:bookmarkEnd w:id="39"/>
    <w:p>
      <w:pPr>
        <w:spacing w:after="0"/>
        <w:ind w:left="0"/>
        <w:jc w:val="both"/>
      </w:pPr>
      <w:r>
        <w:rPr>
          <w:rFonts w:ascii="Times New Roman"/>
          <w:b w:val="false"/>
          <w:i w:val="false"/>
          <w:color w:val="000000"/>
          <w:sz w:val="28"/>
        </w:rPr>
        <w:t xml:space="preserve">
      Кедендiк декларациямен және кедендiк ресiмдеу мен кедендiк бақылауды жүргізу үшiн қажеттi өзге құжаттармен бiрге декларант кеден органына белгiленген нысандағы сертификатты және (немесе) белгiленген талаптарға сәйкес уәкiлеттi органның әкелуге құқық беретiн рұқсатын табыс етуге мiндеттi.  </w:t>
      </w:r>
    </w:p>
    <w:p>
      <w:pPr>
        <w:spacing w:after="0"/>
        <w:ind w:left="0"/>
        <w:jc w:val="both"/>
      </w:pPr>
      <w:r>
        <w:rPr>
          <w:rFonts w:ascii="Times New Roman"/>
          <w:b w:val="false"/>
          <w:i w:val="false"/>
          <w:color w:val="000000"/>
          <w:sz w:val="28"/>
        </w:rPr>
        <w:t xml:space="preserve">
      Кеден декларациясы ретiнде ТМД-ға қатысушы мемлекеттердің сәйкестендiрiлген кедендiк жүк декларациясын (бұдан әрi - КЖД) пайдаланған кезде декларант 6-тармақтың 44-бағанасындағы КД І (КД2) нысанындағы: </w:t>
      </w:r>
    </w:p>
    <w:p>
      <w:pPr>
        <w:spacing w:after="0"/>
        <w:ind w:left="0"/>
        <w:jc w:val="both"/>
      </w:pPr>
      <w:r>
        <w:rPr>
          <w:rFonts w:ascii="Times New Roman"/>
          <w:b w:val="false"/>
          <w:i w:val="false"/>
          <w:color w:val="000000"/>
          <w:sz w:val="28"/>
        </w:rPr>
        <w:t xml:space="preserve">
      - сертификат берген органның қысқаша атауын; </w:t>
      </w:r>
    </w:p>
    <w:p>
      <w:pPr>
        <w:spacing w:after="0"/>
        <w:ind w:left="0"/>
        <w:jc w:val="both"/>
      </w:pPr>
      <w:r>
        <w:rPr>
          <w:rFonts w:ascii="Times New Roman"/>
          <w:b w:val="false"/>
          <w:i w:val="false"/>
          <w:color w:val="000000"/>
          <w:sz w:val="28"/>
        </w:rPr>
        <w:t xml:space="preserve">
      - сертификаттың нөмiрi мен оның берiлген күнiн; </w:t>
      </w:r>
    </w:p>
    <w:p>
      <w:pPr>
        <w:spacing w:after="0"/>
        <w:ind w:left="0"/>
        <w:jc w:val="both"/>
      </w:pPr>
      <w:r>
        <w:rPr>
          <w:rFonts w:ascii="Times New Roman"/>
          <w:b w:val="false"/>
          <w:i w:val="false"/>
          <w:color w:val="000000"/>
          <w:sz w:val="28"/>
        </w:rPr>
        <w:t xml:space="preserve">
      - сертификаттың қолданылу мерзiмiн көрсетуге мiндеттi. </w:t>
      </w:r>
    </w:p>
    <w:p>
      <w:pPr>
        <w:spacing w:after="0"/>
        <w:ind w:left="0"/>
        <w:jc w:val="both"/>
      </w:pPr>
      <w:r>
        <w:rPr>
          <w:rFonts w:ascii="Times New Roman"/>
          <w:b w:val="false"/>
          <w:i w:val="false"/>
          <w:color w:val="000000"/>
          <w:sz w:val="28"/>
        </w:rPr>
        <w:t xml:space="preserve">
      Кеден декларациясы ретiнде өзге құжатты пайдаланған кезде декларант осы құжатта аталған мәлiметтердi мәлiмдеуге тиiс. </w:t>
      </w:r>
    </w:p>
    <w:bookmarkStart w:name="z123" w:id="40"/>
    <w:p>
      <w:pPr>
        <w:spacing w:after="0"/>
        <w:ind w:left="0"/>
        <w:jc w:val="both"/>
      </w:pPr>
      <w:r>
        <w:rPr>
          <w:rFonts w:ascii="Times New Roman"/>
          <w:b w:val="false"/>
          <w:i w:val="false"/>
          <w:color w:val="000000"/>
          <w:sz w:val="28"/>
        </w:rPr>
        <w:t xml:space="preserve">
      3.4. Кедендiк ресiмдеу және кедендiк бақылау мақсаттары үшiн оның нысаны мен мазмұнын туындатқан әдiспен дайындалуға тиiс сертификаттың куәландырылған көшiрмесi пайдаланылады. </w:t>
      </w:r>
    </w:p>
    <w:bookmarkEnd w:id="40"/>
    <w:p>
      <w:pPr>
        <w:spacing w:after="0"/>
        <w:ind w:left="0"/>
        <w:jc w:val="both"/>
      </w:pPr>
      <w:r>
        <w:rPr>
          <w:rFonts w:ascii="Times New Roman"/>
          <w:b w:val="false"/>
          <w:i w:val="false"/>
          <w:color w:val="000000"/>
          <w:sz w:val="28"/>
        </w:rPr>
        <w:t xml:space="preserve">
      Көшiрменi: </w:t>
      </w:r>
    </w:p>
    <w:p>
      <w:pPr>
        <w:spacing w:after="0"/>
        <w:ind w:left="0"/>
        <w:jc w:val="both"/>
      </w:pPr>
      <w:r>
        <w:rPr>
          <w:rFonts w:ascii="Times New Roman"/>
          <w:b w:val="false"/>
          <w:i w:val="false"/>
          <w:color w:val="000000"/>
          <w:sz w:val="28"/>
        </w:rPr>
        <w:t xml:space="preserve">
      - нотариус; </w:t>
      </w:r>
    </w:p>
    <w:p>
      <w:pPr>
        <w:spacing w:after="0"/>
        <w:ind w:left="0"/>
        <w:jc w:val="both"/>
      </w:pPr>
      <w:r>
        <w:rPr>
          <w:rFonts w:ascii="Times New Roman"/>
          <w:b w:val="false"/>
          <w:i w:val="false"/>
          <w:color w:val="000000"/>
          <w:sz w:val="28"/>
        </w:rPr>
        <w:t xml:space="preserve">
      - сертификат берген орган; </w:t>
      </w:r>
    </w:p>
    <w:p>
      <w:pPr>
        <w:spacing w:after="0"/>
        <w:ind w:left="0"/>
        <w:jc w:val="both"/>
      </w:pPr>
      <w:r>
        <w:rPr>
          <w:rFonts w:ascii="Times New Roman"/>
          <w:b w:val="false"/>
          <w:i w:val="false"/>
          <w:color w:val="000000"/>
          <w:sz w:val="28"/>
        </w:rPr>
        <w:t xml:space="preserve">
      - сертификаттау және метрология жөнiндегi аумақтық органдар; </w:t>
      </w:r>
    </w:p>
    <w:p>
      <w:pPr>
        <w:spacing w:after="0"/>
        <w:ind w:left="0"/>
        <w:jc w:val="both"/>
      </w:pPr>
      <w:r>
        <w:rPr>
          <w:rFonts w:ascii="Times New Roman"/>
          <w:b w:val="false"/>
          <w:i w:val="false"/>
          <w:color w:val="000000"/>
          <w:sz w:val="28"/>
        </w:rPr>
        <w:t xml:space="preserve">
      - Кеден одағына қатысушы мемлекеттердiң консулдық мекемесi куәландыруы мүмкiн. </w:t>
      </w:r>
    </w:p>
    <w:bookmarkStart w:name="z124" w:id="41"/>
    <w:p>
      <w:pPr>
        <w:spacing w:after="0"/>
        <w:ind w:left="0"/>
        <w:jc w:val="both"/>
      </w:pPr>
      <w:r>
        <w:rPr>
          <w:rFonts w:ascii="Times New Roman"/>
          <w:b w:val="false"/>
          <w:i w:val="false"/>
          <w:color w:val="000000"/>
          <w:sz w:val="28"/>
        </w:rPr>
        <w:t xml:space="preserve">
      3.5. Сертификаттың куәландырылған көшiрмесi кеден органының iстерiнде қалады және декларантқа қайтаруға жатпайды. </w:t>
      </w:r>
    </w:p>
    <w:bookmarkEnd w:id="41"/>
    <w:bookmarkStart w:name="z125" w:id="42"/>
    <w:p>
      <w:pPr>
        <w:spacing w:after="0"/>
        <w:ind w:left="0"/>
        <w:jc w:val="both"/>
      </w:pPr>
      <w:r>
        <w:rPr>
          <w:rFonts w:ascii="Times New Roman"/>
          <w:b w:val="false"/>
          <w:i w:val="false"/>
          <w:color w:val="000000"/>
          <w:sz w:val="28"/>
        </w:rPr>
        <w:t xml:space="preserve">
      3.6. Сертификаттау мақсаттары үшiн декларанттар немесе тауарға қатысты өкiлеттiгі болатын өзге де адамдар кеден органының рұқсатымен әкелiнген тауарды кеден органының бақылауымен тексере, сондай-ақ Олардың сынамалары мен үлгiлерiн өздерімен бiрге ала алады.  </w:t>
      </w:r>
    </w:p>
    <w:bookmarkEnd w:id="42"/>
    <w:p>
      <w:pPr>
        <w:spacing w:after="0"/>
        <w:ind w:left="0"/>
        <w:jc w:val="both"/>
      </w:pPr>
      <w:r>
        <w:rPr>
          <w:rFonts w:ascii="Times New Roman"/>
          <w:b w:val="false"/>
          <w:i w:val="false"/>
          <w:color w:val="000000"/>
          <w:sz w:val="28"/>
        </w:rPr>
        <w:t xml:space="preserve">
      Сынамалар мен үлгілер кеден органы лауазымды адамдарының көзiнше бұл сынамалар мен үлгiлердi зерттеудi қамтамасыз ететiндей болмашы мөлшерде алынады.  </w:t>
      </w:r>
    </w:p>
    <w:p>
      <w:pPr>
        <w:spacing w:after="0"/>
        <w:ind w:left="0"/>
        <w:jc w:val="both"/>
      </w:pPr>
      <w:r>
        <w:rPr>
          <w:rFonts w:ascii="Times New Roman"/>
          <w:b w:val="false"/>
          <w:i w:val="false"/>
          <w:color w:val="000000"/>
          <w:sz w:val="28"/>
        </w:rPr>
        <w:t xml:space="preserve">
      Сынамалар мен үлгілердi алғаны туралы ерiктi нысанда акт жасалады, оған кеден органының лауазымды адамдары, сондай-ақ сынамалар мен үлгiлерге сұрыптау жүргізген адамдар қол қояды.  </w:t>
      </w:r>
    </w:p>
    <w:p>
      <w:pPr>
        <w:spacing w:after="0"/>
        <w:ind w:left="0"/>
        <w:jc w:val="both"/>
      </w:pPr>
      <w:r>
        <w:rPr>
          <w:rFonts w:ascii="Times New Roman"/>
          <w:b w:val="false"/>
          <w:i w:val="false"/>
          <w:color w:val="000000"/>
          <w:sz w:val="28"/>
        </w:rPr>
        <w:t xml:space="preserve">
      Тауарлардың сынамалары мен үлгiлерiне олар тауарларға қатысты берiлетiн кеден декларациясында қамтылу шарттары болған кезде жеке кеден декларациясы берiлмейдi.  </w:t>
      </w:r>
    </w:p>
    <w:p>
      <w:pPr>
        <w:spacing w:after="0"/>
        <w:ind w:left="0"/>
        <w:jc w:val="both"/>
      </w:pPr>
      <w:r>
        <w:rPr>
          <w:rFonts w:ascii="Times New Roman"/>
          <w:b w:val="false"/>
          <w:i w:val="false"/>
          <w:color w:val="000000"/>
          <w:sz w:val="28"/>
        </w:rPr>
        <w:t xml:space="preserve">
      Сыналатын үлгiлердi қайтару немесе сынау нәтижелерiнде оларды жоғалту (жою) шарттары декларантпен немесе тауарларға қатысты өкiлеттiктерi болатын өзге адамдардың және стандарттау және сертификаттау жөнiнде қатысушы мемлекеттiң уәкiлеттi органының немесе оның аумақтық органының арасында жасалған шартта келiсiлуге тиiс.  </w:t>
      </w:r>
    </w:p>
    <w:bookmarkStart w:name="z126" w:id="43"/>
    <w:p>
      <w:pPr>
        <w:spacing w:after="0"/>
        <w:ind w:left="0"/>
        <w:jc w:val="both"/>
      </w:pPr>
      <w:r>
        <w:rPr>
          <w:rFonts w:ascii="Times New Roman"/>
          <w:b w:val="false"/>
          <w:i w:val="false"/>
          <w:color w:val="000000"/>
          <w:sz w:val="28"/>
        </w:rPr>
        <w:t xml:space="preserve">
      3.7. Кеден одағына қатысушы мемлекеттердiң кеден органдарының лауазымды адамдары кедендiк ресiмдеудi жүргiзген кезде өзге әрекеттерден басқа:  </w:t>
      </w:r>
    </w:p>
    <w:bookmarkEnd w:id="43"/>
    <w:p>
      <w:pPr>
        <w:spacing w:after="0"/>
        <w:ind w:left="0"/>
        <w:jc w:val="both"/>
      </w:pPr>
      <w:r>
        <w:rPr>
          <w:rFonts w:ascii="Times New Roman"/>
          <w:b w:val="false"/>
          <w:i w:val="false"/>
          <w:color w:val="000000"/>
          <w:sz w:val="28"/>
        </w:rPr>
        <w:t xml:space="preserve">
      - сертификат көшiрмесiне қойылған қолдар мен мөрлердi;  </w:t>
      </w:r>
    </w:p>
    <w:p>
      <w:pPr>
        <w:spacing w:after="0"/>
        <w:ind w:left="0"/>
        <w:jc w:val="both"/>
      </w:pPr>
      <w:r>
        <w:rPr>
          <w:rFonts w:ascii="Times New Roman"/>
          <w:b w:val="false"/>
          <w:i w:val="false"/>
          <w:color w:val="000000"/>
          <w:sz w:val="28"/>
        </w:rPr>
        <w:t xml:space="preserve">
      - сертификат берген органның өкiлеттiгiн;  </w:t>
      </w:r>
    </w:p>
    <w:p>
      <w:pPr>
        <w:spacing w:after="0"/>
        <w:ind w:left="0"/>
        <w:jc w:val="both"/>
      </w:pPr>
      <w:r>
        <w:rPr>
          <w:rFonts w:ascii="Times New Roman"/>
          <w:b w:val="false"/>
          <w:i w:val="false"/>
          <w:color w:val="000000"/>
          <w:sz w:val="28"/>
        </w:rPr>
        <w:t xml:space="preserve">
      - әкелiнетiн тауардың сертификатқа сәйкес келуiн;  </w:t>
      </w:r>
    </w:p>
    <w:p>
      <w:pPr>
        <w:spacing w:after="0"/>
        <w:ind w:left="0"/>
        <w:jc w:val="both"/>
      </w:pPr>
      <w:r>
        <w:rPr>
          <w:rFonts w:ascii="Times New Roman"/>
          <w:b w:val="false"/>
          <w:i w:val="false"/>
          <w:color w:val="000000"/>
          <w:sz w:val="28"/>
        </w:rPr>
        <w:t xml:space="preserve">
      - сертификаттың қолданылу мерзiмiн;  </w:t>
      </w:r>
    </w:p>
    <w:p>
      <w:pPr>
        <w:spacing w:after="0"/>
        <w:ind w:left="0"/>
        <w:jc w:val="both"/>
      </w:pPr>
      <w:r>
        <w:rPr>
          <w:rFonts w:ascii="Times New Roman"/>
          <w:b w:val="false"/>
          <w:i w:val="false"/>
          <w:color w:val="000000"/>
          <w:sz w:val="28"/>
        </w:rPr>
        <w:t xml:space="preserve">
      - кедендік ресімдеуге қажетті өзге де мәліметтерді тексеруді жүзеге асырады.  </w:t>
      </w:r>
    </w:p>
    <w:p>
      <w:pPr>
        <w:spacing w:after="0"/>
        <w:ind w:left="0"/>
        <w:jc w:val="both"/>
      </w:pPr>
      <w:r>
        <w:rPr>
          <w:rFonts w:ascii="Times New Roman"/>
          <w:b w:val="false"/>
          <w:i w:val="false"/>
          <w:color w:val="000000"/>
          <w:sz w:val="28"/>
        </w:rPr>
        <w:t xml:space="preserve">
      Жеткілікті негіздер болған жағдайда кеден органы декларанттан Кеден одағына қатысушы мемлекеттердің кеден аумақтарына әкелінетін тауарға сертификат берілу фактісін растауды талап ете алады.  </w:t>
      </w:r>
    </w:p>
    <w:p>
      <w:pPr>
        <w:spacing w:after="0"/>
        <w:ind w:left="0"/>
        <w:jc w:val="both"/>
      </w:pPr>
      <w:r>
        <w:rPr>
          <w:rFonts w:ascii="Times New Roman"/>
          <w:b w:val="false"/>
          <w:i w:val="false"/>
          <w:color w:val="000000"/>
          <w:sz w:val="28"/>
        </w:rPr>
        <w:t xml:space="preserve">
      Қажет болған жағдайда тексеруге қатысушы мемлекеттердің стандарттау және сертификаттау жөніндегі уәкілетті мемлекеттік органының және/немесе оның аумақтық органдарының өкілдері тартылуы мүмкін.  </w:t>
      </w:r>
    </w:p>
    <w:bookmarkStart w:name="z127" w:id="44"/>
    <w:p>
      <w:pPr>
        <w:spacing w:after="0"/>
        <w:ind w:left="0"/>
        <w:jc w:val="both"/>
      </w:pPr>
      <w:r>
        <w:rPr>
          <w:rFonts w:ascii="Times New Roman"/>
          <w:b w:val="false"/>
          <w:i w:val="false"/>
          <w:color w:val="000000"/>
          <w:sz w:val="28"/>
        </w:rPr>
        <w:t xml:space="preserve">
      3.8. Тауарларды шығаруды кеден органы уәкілетті лауазымды адамы кеден органы кеден декларациясын қабылдаған, сондай-ақ сертификаттарды және кедендік мақсаттар үшін басқа да қажетті құжаттар мен мәліметтерді берген күннен бастап он күннен кешіктірмей жүргізеді. </w:t>
      </w:r>
    </w:p>
    <w:bookmarkEnd w:id="44"/>
    <w:p>
      <w:pPr>
        <w:spacing w:after="0"/>
        <w:ind w:left="0"/>
        <w:jc w:val="both"/>
      </w:pPr>
      <w:r>
        <w:rPr>
          <w:rFonts w:ascii="Times New Roman"/>
          <w:b w:val="false"/>
          <w:i w:val="false"/>
          <w:color w:val="000000"/>
          <w:sz w:val="28"/>
        </w:rPr>
        <w:t xml:space="preserve">
      Оларға қатысты қатысушы мемлекеттердің Бас кеден органдары кедендік рәсімдеудің оңайлатылған тәртібін белгілеген тауарларды шығару үш күннен кешіктірілмей жүргізіледі. </w:t>
      </w:r>
    </w:p>
    <w:bookmarkStart w:name="z128" w:id="45"/>
    <w:p>
      <w:pPr>
        <w:spacing w:after="0"/>
        <w:ind w:left="0"/>
        <w:jc w:val="both"/>
      </w:pPr>
      <w:r>
        <w:rPr>
          <w:rFonts w:ascii="Times New Roman"/>
          <w:b w:val="false"/>
          <w:i w:val="false"/>
          <w:color w:val="000000"/>
          <w:sz w:val="28"/>
        </w:rPr>
        <w:t xml:space="preserve">
      4. Осы ережені бұзғаны үшін жауапкершілік </w:t>
      </w:r>
    </w:p>
    <w:bookmarkEnd w:id="45"/>
    <w:p>
      <w:pPr>
        <w:spacing w:after="0"/>
        <w:ind w:left="0"/>
        <w:jc w:val="both"/>
      </w:pPr>
      <w:r>
        <w:rPr>
          <w:rFonts w:ascii="Times New Roman"/>
          <w:b w:val="false"/>
          <w:i w:val="false"/>
          <w:color w:val="000000"/>
          <w:sz w:val="28"/>
        </w:rPr>
        <w:t xml:space="preserve">
      Осы Ережені бұзуға кінәлі адамдар Кеден одағына қатысушы мемлекеттердің қолданылып жүрген заңдарына сәйкес жауаптылықта болады. </w:t>
      </w:r>
    </w:p>
    <w:p>
      <w:pPr>
        <w:spacing w:after="0"/>
        <w:ind w:left="0"/>
        <w:jc w:val="both"/>
      </w:pPr>
      <w:r>
        <w:rPr>
          <w:rFonts w:ascii="Times New Roman"/>
          <w:b w:val="false"/>
          <w:i w:val="false"/>
          <w:color w:val="000000"/>
          <w:sz w:val="28"/>
        </w:rPr>
        <w:t xml:space="preserve">
      Кеден одағы туралы келiсiмге         </w:t>
      </w:r>
    </w:p>
    <w:p>
      <w:pPr>
        <w:spacing w:after="0"/>
        <w:ind w:left="0"/>
        <w:jc w:val="both"/>
      </w:pPr>
      <w:r>
        <w:rPr>
          <w:rFonts w:ascii="Times New Roman"/>
          <w:b w:val="false"/>
          <w:i w:val="false"/>
          <w:color w:val="000000"/>
          <w:sz w:val="28"/>
        </w:rPr>
        <w:t xml:space="preserve">
      қатысушы мемлекеттерге әкелiнетiн      </w:t>
      </w:r>
    </w:p>
    <w:p>
      <w:pPr>
        <w:spacing w:after="0"/>
        <w:ind w:left="0"/>
        <w:jc w:val="both"/>
      </w:pPr>
      <w:r>
        <w:rPr>
          <w:rFonts w:ascii="Times New Roman"/>
          <w:b w:val="false"/>
          <w:i w:val="false"/>
          <w:color w:val="000000"/>
          <w:sz w:val="28"/>
        </w:rPr>
        <w:t xml:space="preserve">
      тауарларға қатысты техникалық,        </w:t>
      </w:r>
    </w:p>
    <w:p>
      <w:pPr>
        <w:spacing w:after="0"/>
        <w:ind w:left="0"/>
        <w:jc w:val="both"/>
      </w:pPr>
      <w:r>
        <w:rPr>
          <w:rFonts w:ascii="Times New Roman"/>
          <w:b w:val="false"/>
          <w:i w:val="false"/>
          <w:color w:val="000000"/>
          <w:sz w:val="28"/>
        </w:rPr>
        <w:t xml:space="preserve">
      медициналық, фармацевтiк, санитариялық,  </w:t>
      </w:r>
    </w:p>
    <w:p>
      <w:pPr>
        <w:spacing w:after="0"/>
        <w:ind w:left="0"/>
        <w:jc w:val="both"/>
      </w:pPr>
      <w:r>
        <w:rPr>
          <w:rFonts w:ascii="Times New Roman"/>
          <w:b w:val="false"/>
          <w:i w:val="false"/>
          <w:color w:val="000000"/>
          <w:sz w:val="28"/>
        </w:rPr>
        <w:t xml:space="preserve">
      ветеринариялық, фитосанитариялық және   </w:t>
      </w:r>
    </w:p>
    <w:p>
      <w:pPr>
        <w:spacing w:after="0"/>
        <w:ind w:left="0"/>
        <w:jc w:val="both"/>
      </w:pPr>
      <w:r>
        <w:rPr>
          <w:rFonts w:ascii="Times New Roman"/>
          <w:b w:val="false"/>
          <w:i w:val="false"/>
          <w:color w:val="000000"/>
          <w:sz w:val="28"/>
        </w:rPr>
        <w:t xml:space="preserve">
      экологиялық стандарттарды, нормаларды,  </w:t>
      </w:r>
    </w:p>
    <w:p>
      <w:pPr>
        <w:spacing w:after="0"/>
        <w:ind w:left="0"/>
        <w:jc w:val="both"/>
      </w:pPr>
      <w:r>
        <w:rPr>
          <w:rFonts w:ascii="Times New Roman"/>
          <w:b w:val="false"/>
          <w:i w:val="false"/>
          <w:color w:val="000000"/>
          <w:sz w:val="28"/>
        </w:rPr>
        <w:t xml:space="preserve">
      ережелердi және талаптарды қолданудың   </w:t>
      </w:r>
    </w:p>
    <w:p>
      <w:pPr>
        <w:spacing w:after="0"/>
        <w:ind w:left="0"/>
        <w:jc w:val="both"/>
      </w:pPr>
      <w:r>
        <w:rPr>
          <w:rFonts w:ascii="Times New Roman"/>
          <w:b w:val="false"/>
          <w:i w:val="false"/>
          <w:color w:val="000000"/>
          <w:sz w:val="28"/>
        </w:rPr>
        <w:t xml:space="preserve">
      бiрыңғай тәртiбi туралы Хаттамаға     </w:t>
      </w:r>
    </w:p>
    <w:p>
      <w:pPr>
        <w:spacing w:after="0"/>
        <w:ind w:left="0"/>
        <w:jc w:val="both"/>
      </w:pPr>
      <w:r>
        <w:rPr>
          <w:rFonts w:ascii="Times New Roman"/>
          <w:b w:val="false"/>
          <w:i w:val="false"/>
          <w:color w:val="000000"/>
          <w:sz w:val="28"/>
        </w:rPr>
        <w:t xml:space="preserve">
      N 4 қосымша              </w:t>
      </w:r>
    </w:p>
    <w:bookmarkStart w:name="z129" w:id="46"/>
    <w:p>
      <w:pPr>
        <w:spacing w:after="0"/>
        <w:ind w:left="0"/>
        <w:jc w:val="left"/>
      </w:pPr>
      <w:r>
        <w:rPr>
          <w:rFonts w:ascii="Times New Roman"/>
          <w:b/>
          <w:i w:val="false"/>
          <w:color w:val="000000"/>
        </w:rPr>
        <w:t xml:space="preserve"> Кеден одағына қатысушы мемлекеттердiң кеден</w:t>
      </w:r>
      <w:r>
        <w:br/>
      </w:r>
      <w:r>
        <w:rPr>
          <w:rFonts w:ascii="Times New Roman"/>
          <w:b/>
          <w:i w:val="false"/>
          <w:color w:val="000000"/>
        </w:rPr>
        <w:t>аумақтарына санитариялық, ветеринариялық және</w:t>
      </w:r>
      <w:r>
        <w:br/>
      </w:r>
      <w:r>
        <w:rPr>
          <w:rFonts w:ascii="Times New Roman"/>
          <w:b/>
          <w:i w:val="false"/>
          <w:color w:val="000000"/>
        </w:rPr>
        <w:t>фитосанитариялық бақылауға жататын тауарларды</w:t>
      </w:r>
      <w:r>
        <w:br/>
      </w:r>
      <w:r>
        <w:rPr>
          <w:rFonts w:ascii="Times New Roman"/>
          <w:b/>
          <w:i w:val="false"/>
          <w:color w:val="000000"/>
        </w:rPr>
        <w:t>әкелу тәртiбi туралы</w:t>
      </w:r>
      <w:r>
        <w:br/>
      </w:r>
      <w:r>
        <w:rPr>
          <w:rFonts w:ascii="Times New Roman"/>
          <w:b/>
          <w:i w:val="false"/>
          <w:color w:val="000000"/>
        </w:rPr>
        <w:t>Ереже</w:t>
      </w:r>
      <w:r>
        <w:br/>
      </w:r>
      <w:r>
        <w:rPr>
          <w:rFonts w:ascii="Times New Roman"/>
          <w:b/>
          <w:i w:val="false"/>
          <w:color w:val="000000"/>
        </w:rPr>
        <w:t>1. Негізгi ережелер</w:t>
      </w:r>
    </w:p>
    <w:bookmarkEnd w:id="46"/>
    <w:p>
      <w:pPr>
        <w:spacing w:after="0"/>
        <w:ind w:left="0"/>
        <w:jc w:val="both"/>
      </w:pPr>
      <w:r>
        <w:rPr>
          <w:rFonts w:ascii="Times New Roman"/>
          <w:b w:val="false"/>
          <w:i w:val="false"/>
          <w:color w:val="000000"/>
          <w:sz w:val="28"/>
        </w:rPr>
        <w:t xml:space="preserve">
      Осы Ереже Кеден одағын қалыптастыру кезiндегі тарифтік емес реттеудiң бiрыңғай шаралары туралы келiсiмге сәйкес әзiрлендi және Кеден одағына қатысушы мемлекеттердiң кеден аумақтарына санитариялық, ветеринариялық және фитосанитариялық бақылауға (бұдан әрi мәтiн бойынша - бақыланатын тауарлар) жататын тауарларды әкелу тәртiбiн белгiлейдi.  </w:t>
      </w:r>
    </w:p>
    <w:p>
      <w:pPr>
        <w:spacing w:after="0"/>
        <w:ind w:left="0"/>
        <w:jc w:val="both"/>
      </w:pPr>
      <w:r>
        <w:rPr>
          <w:rFonts w:ascii="Times New Roman"/>
          <w:b w:val="false"/>
          <w:i w:val="false"/>
          <w:color w:val="000000"/>
          <w:sz w:val="28"/>
        </w:rPr>
        <w:t xml:space="preserve">
      Осы Ереже үшiн мынадай мағыналардағы ұғымдар пайдаланылады:  </w:t>
      </w:r>
    </w:p>
    <w:p>
      <w:pPr>
        <w:spacing w:after="0"/>
        <w:ind w:left="0"/>
        <w:jc w:val="both"/>
      </w:pPr>
      <w:r>
        <w:rPr>
          <w:rFonts w:ascii="Times New Roman"/>
          <w:b w:val="false"/>
          <w:i w:val="false"/>
          <w:color w:val="000000"/>
          <w:sz w:val="28"/>
        </w:rPr>
        <w:t xml:space="preserve">
      - мемлекеттiк қадағалау органы - Кеден одағына қатысушы мемлекеттердің санитариялық, ветеринариялық және фитосанитариялық қадағалау (бақылау) жасайтын уәкiлеттi мемлекеттiк органдары;  </w:t>
      </w:r>
    </w:p>
    <w:p>
      <w:pPr>
        <w:spacing w:after="0"/>
        <w:ind w:left="0"/>
        <w:jc w:val="both"/>
      </w:pPr>
      <w:r>
        <w:rPr>
          <w:rFonts w:ascii="Times New Roman"/>
          <w:b w:val="false"/>
          <w:i w:val="false"/>
          <w:color w:val="000000"/>
          <w:sz w:val="28"/>
        </w:rPr>
        <w:t xml:space="preserve">
      - өткiзу пункттерi - Беларусь Республикасы, Қазақстан Республикасы, Қырғыз Республикасы және Ресей Федерациясы мен Кеден одағы туралы келiсiмге қосылушы басқа да мемлекеттердiң мемлекеттiк шекаралары арқылы тауарлар мен көлiк құралдарының өтуiне арналған белгiленген жерлер.  </w:t>
      </w:r>
    </w:p>
    <w:p>
      <w:pPr>
        <w:spacing w:after="0"/>
        <w:ind w:left="0"/>
        <w:jc w:val="both"/>
      </w:pPr>
      <w:r>
        <w:rPr>
          <w:rFonts w:ascii="Times New Roman"/>
          <w:b w:val="false"/>
          <w:i w:val="false"/>
          <w:color w:val="000000"/>
          <w:sz w:val="28"/>
        </w:rPr>
        <w:t xml:space="preserve">
      Осы Ереженiң күшi өндiрiстiк немесе өзге коммерциялық мақсатқа арналмаған жеке адамдар әкелетiн және санитариялық, ветеринариялық және фитосанитариялық бақылауға жататын тауарларға қолданылмайды.  </w:t>
      </w:r>
    </w:p>
    <w:p>
      <w:pPr>
        <w:spacing w:after="0"/>
        <w:ind w:left="0"/>
        <w:jc w:val="both"/>
      </w:pPr>
      <w:r>
        <w:rPr>
          <w:rFonts w:ascii="Times New Roman"/>
          <w:b w:val="false"/>
          <w:i w:val="false"/>
          <w:color w:val="000000"/>
          <w:sz w:val="28"/>
        </w:rPr>
        <w:t xml:space="preserve">
      Санитариялық бақылауға жататын тауарлардың бағдарламалық тiзбесi осы Ережеге 4.1-Қосымшада келтiрiлген.  </w:t>
      </w:r>
    </w:p>
    <w:p>
      <w:pPr>
        <w:spacing w:after="0"/>
        <w:ind w:left="0"/>
        <w:jc w:val="both"/>
      </w:pPr>
      <w:r>
        <w:rPr>
          <w:rFonts w:ascii="Times New Roman"/>
          <w:b w:val="false"/>
          <w:i w:val="false"/>
          <w:color w:val="000000"/>
          <w:sz w:val="28"/>
        </w:rPr>
        <w:t xml:space="preserve">
      Ветеринариялық бақылауға жататын тауарлардың бағдарламалық тiзбесi 4.2-Қосымшада келтiрiлген.  </w:t>
      </w:r>
    </w:p>
    <w:p>
      <w:pPr>
        <w:spacing w:after="0"/>
        <w:ind w:left="0"/>
        <w:jc w:val="both"/>
      </w:pPr>
      <w:r>
        <w:rPr>
          <w:rFonts w:ascii="Times New Roman"/>
          <w:b w:val="false"/>
          <w:i w:val="false"/>
          <w:color w:val="000000"/>
          <w:sz w:val="28"/>
        </w:rPr>
        <w:t xml:space="preserve">
      Фитосанитариялық бақылауға жататын тауарлардың бағдарламалық тiзбесi 4.3-Қосымшада келтiрiлген.  </w:t>
      </w:r>
    </w:p>
    <w:p>
      <w:pPr>
        <w:spacing w:after="0"/>
        <w:ind w:left="0"/>
        <w:jc w:val="both"/>
      </w:pPr>
      <w:r>
        <w:rPr>
          <w:rFonts w:ascii="Times New Roman"/>
          <w:b w:val="false"/>
          <w:i w:val="false"/>
          <w:color w:val="000000"/>
          <w:sz w:val="28"/>
        </w:rPr>
        <w:t xml:space="preserve">
      Аталған бағдарламалық тiзбелер мемлекеттiк қадағалау ұлттық органдарының құзыретiн ведомствоаралық шектейтiн сипатта болмайды. Тараптар Интеграциялық Комитетпен бiрлесiп, бұл тiзбелердi осы Ережеде қолдану процесiнде үнемi нақтылау жөнiндегi жұмысты ұйымдастырады.  </w:t>
      </w:r>
    </w:p>
    <w:p>
      <w:pPr>
        <w:spacing w:after="0"/>
        <w:ind w:left="0"/>
        <w:jc w:val="both"/>
      </w:pPr>
      <w:r>
        <w:rPr>
          <w:rFonts w:ascii="Times New Roman"/>
          <w:b w:val="false"/>
          <w:i w:val="false"/>
          <w:color w:val="000000"/>
          <w:sz w:val="28"/>
        </w:rPr>
        <w:t xml:space="preserve">
      Осы Ереже меншiк нысандарына, оларды тiркеген жерлерiне, Кеден одағына қатысушы мемлекеттердiң кеден аумақтарына бақылауға алынатын тауарларды әкелудi жүзеге асыратын ведомстволық және мемлекеттiк тиiстiлігіне қарамастан, бүкiл шаруашылық қызметi субъектiлерiнiң, сондай-ақ бақылауға алынатын тауарларды әкелуге мемлекеттiк қадағалауды (бақылау) жүзеге асыратын Кеден одағына қатысушы мемлекеттердiң мемлекеттiк органдарының орындауы үшiн міндеттi.  </w:t>
      </w:r>
    </w:p>
    <w:p>
      <w:pPr>
        <w:spacing w:after="0"/>
        <w:ind w:left="0"/>
        <w:jc w:val="both"/>
      </w:pPr>
      <w:r>
        <w:rPr>
          <w:rFonts w:ascii="Times New Roman"/>
          <w:b w:val="false"/>
          <w:i w:val="false"/>
          <w:color w:val="000000"/>
          <w:sz w:val="28"/>
        </w:rPr>
        <w:t xml:space="preserve">
      Кеден одағына қатысушы мемлекеттердiң мемлекеттiк қадағалау органдары өз құзыретi шеңберiнде бақыланатын тауарлардың өткiзу пункттерi арқылы тез арада өтуiне бағытталған барлық шараларды қолданады.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Кеден одағына қатысушы мемлекеттердiң аумақтарына</w:t>
      </w:r>
      <w:r>
        <w:br/>
      </w:r>
      <w:r>
        <w:rPr>
          <w:rFonts w:ascii="Times New Roman"/>
          <w:b/>
          <w:i w:val="false"/>
          <w:color w:val="000000"/>
        </w:rPr>
        <w:t>әкелiнетiн тауарларға, оларды әкелу және өткiзу</w:t>
      </w:r>
      <w:r>
        <w:br/>
      </w:r>
      <w:r>
        <w:rPr>
          <w:rFonts w:ascii="Times New Roman"/>
          <w:b/>
          <w:i w:val="false"/>
          <w:color w:val="000000"/>
        </w:rPr>
        <w:t>шарттарына қойылатын негiзгі талаптар</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Кеден одағына қатысушы мемлекеттердiң кеден аумақтарына әкелiнетiн бақылауға алынатын тауарлар қатысушы мемлекеттерде қолданылатын нормативтiк-құқықтық актiлер талаптарына және/немесе Кеден одағына қатысушы мемлекеттердiң мемлекеттiк қадағалау органдары өздерiнiң құзыретiне сәйкес таныған тауарлардың қасиетi мен сапасына қойылатын халықаралық талаптарға (ұсыныстарға) сәйкес келуге тиiс.  </w:t>
      </w:r>
    </w:p>
    <w:bookmarkStart w:name="z130" w:id="47"/>
    <w:p>
      <w:pPr>
        <w:spacing w:after="0"/>
        <w:ind w:left="0"/>
        <w:jc w:val="both"/>
      </w:pPr>
      <w:r>
        <w:rPr>
          <w:rFonts w:ascii="Times New Roman"/>
          <w:b w:val="false"/>
          <w:i w:val="false"/>
          <w:color w:val="000000"/>
          <w:sz w:val="28"/>
        </w:rPr>
        <w:t xml:space="preserve">
      2.1. Кеден одағына қатысушы мемлекеттердiң кеден аумақтарына үшiншi елдерден бақылауға алынатын жүктердi әкелу мемлекеттiк қадағалаудың уәкiлеттi органдарының рұқсатымен ғана мүмкiн болады.  </w:t>
      </w:r>
    </w:p>
    <w:bookmarkEnd w:id="47"/>
    <w:p>
      <w:pPr>
        <w:spacing w:after="0"/>
        <w:ind w:left="0"/>
        <w:jc w:val="both"/>
      </w:pPr>
      <w:r>
        <w:rPr>
          <w:rFonts w:ascii="Times New Roman"/>
          <w:b w:val="false"/>
          <w:i w:val="false"/>
          <w:color w:val="000000"/>
          <w:sz w:val="28"/>
        </w:rPr>
        <w:t xml:space="preserve">
      Кеден одағына қатысушы мемлекеттердiң кеден аумақтарына бақылауға алынатын тауарларды әкелу мен өткiзудiң мiндеттi шарты қатысушы мемлекеттердің мемлекеттiк қадағалаудың уәкiлеттi органдары белгiленген нысан бойынша берген құжаттар болып табылады. Аталған құжаттар Кеден одағына қатысушы мемлекеттердiң бүкiл аумақтарында қолданылады. Бақылауға алынатын тауарларды әкелу мен өткiзуге (немесе топтама көлемiн шектеуге) құқық беретiн құжаттардың қолданылу мерзiмiн оларды берген мемлекеттiк қадағалау органдары белгiлейдi.  </w:t>
      </w:r>
    </w:p>
    <w:p>
      <w:pPr>
        <w:spacing w:after="0"/>
        <w:ind w:left="0"/>
        <w:jc w:val="both"/>
      </w:pPr>
      <w:r>
        <w:rPr>
          <w:rFonts w:ascii="Times New Roman"/>
          <w:b w:val="false"/>
          <w:i w:val="false"/>
          <w:color w:val="000000"/>
          <w:sz w:val="28"/>
        </w:rPr>
        <w:t xml:space="preserve">
      Кеден одағына қатысушы мемлекеттердiң кеден аумақтарына аталған әрекеттердi жүзеге асыруға рұқсат беретiн мемлекеттiк қадағалау органдарының құжаттары жоқ бақылауға алынатын тауарларды әкелуге, аумақтарда пайдалану мен өткiзуге тыйым салынады.  </w:t>
      </w:r>
    </w:p>
    <w:bookmarkStart w:name="z131" w:id="48"/>
    <w:p>
      <w:pPr>
        <w:spacing w:after="0"/>
        <w:ind w:left="0"/>
        <w:jc w:val="both"/>
      </w:pPr>
      <w:r>
        <w:rPr>
          <w:rFonts w:ascii="Times New Roman"/>
          <w:b w:val="false"/>
          <w:i w:val="false"/>
          <w:color w:val="000000"/>
          <w:sz w:val="28"/>
        </w:rPr>
        <w:t xml:space="preserve">
      2.2. Кеден одағына қатысушы мемлекеттердiң аумақтарына тиiстi бақылауға алынатын тауарларды әкелуге рәсiмдердi ресiмдеудiң мiндеттi шарты:  </w:t>
      </w:r>
    </w:p>
    <w:bookmarkEnd w:id="48"/>
    <w:p>
      <w:pPr>
        <w:spacing w:after="0"/>
        <w:ind w:left="0"/>
        <w:jc w:val="both"/>
      </w:pPr>
      <w:r>
        <w:rPr>
          <w:rFonts w:ascii="Times New Roman"/>
          <w:b w:val="false"/>
          <w:i w:val="false"/>
          <w:color w:val="000000"/>
          <w:sz w:val="28"/>
        </w:rPr>
        <w:t xml:space="preserve">
      - сатушы немесе сатып алушы келiсiм-шартты жасау сатысында алуға тиiс мемлекеттiк санитариялық эпидемиологиялық қадағалау органдары немесе қатысушы мемлекеттердiң (әкелу мемлекеттерiнiң) мемлекеттiк қадағалаудың өзге де уәкiлеттi органдары берген гигиеналық қауiпсiздiк құжаттары (гигиеналық сертификат, қорытынды және басқалары);  </w:t>
      </w:r>
    </w:p>
    <w:p>
      <w:pPr>
        <w:spacing w:after="0"/>
        <w:ind w:left="0"/>
        <w:jc w:val="both"/>
      </w:pPr>
      <w:r>
        <w:rPr>
          <w:rFonts w:ascii="Times New Roman"/>
          <w:b w:val="false"/>
          <w:i w:val="false"/>
          <w:color w:val="000000"/>
          <w:sz w:val="28"/>
        </w:rPr>
        <w:t xml:space="preserve">
      - экспорттаушы елдiң мемлекеттiк ветеринариялық органы берген ветеринариялық сертификат;  </w:t>
      </w:r>
    </w:p>
    <w:p>
      <w:pPr>
        <w:spacing w:after="0"/>
        <w:ind w:left="0"/>
        <w:jc w:val="both"/>
      </w:pPr>
      <w:r>
        <w:rPr>
          <w:rFonts w:ascii="Times New Roman"/>
          <w:b w:val="false"/>
          <w:i w:val="false"/>
          <w:color w:val="000000"/>
          <w:sz w:val="28"/>
        </w:rPr>
        <w:t xml:space="preserve">
      - қатысушы мемлекеттiң (әкелу мемлекетi) орталық мемлекеттiк ветеринариялық қызмет басшысының немесе оның орынбасарының рұқсаты (мал шаруашылығы өнiмi және мемлекеттiк ветеринариялық қадағалау бақылауына алынатын басқа да жүктер);  </w:t>
      </w:r>
    </w:p>
    <w:p>
      <w:pPr>
        <w:spacing w:after="0"/>
        <w:ind w:left="0"/>
        <w:jc w:val="both"/>
      </w:pPr>
      <w:r>
        <w:rPr>
          <w:rFonts w:ascii="Times New Roman"/>
          <w:b w:val="false"/>
          <w:i w:val="false"/>
          <w:color w:val="000000"/>
          <w:sz w:val="28"/>
        </w:rPr>
        <w:t xml:space="preserve">
      - қатысушы мемлекеттiң (әкелу мемлекетi) өсiмдiктер карантинi жөнiндегi мемлекеттiк инспекциясы берген тауарларды әкелуге карантиндiк рұқсат;  </w:t>
      </w:r>
    </w:p>
    <w:p>
      <w:pPr>
        <w:spacing w:after="0"/>
        <w:ind w:left="0"/>
        <w:jc w:val="both"/>
      </w:pPr>
      <w:r>
        <w:rPr>
          <w:rFonts w:ascii="Times New Roman"/>
          <w:b w:val="false"/>
          <w:i w:val="false"/>
          <w:color w:val="000000"/>
          <w:sz w:val="28"/>
        </w:rPr>
        <w:t xml:space="preserve">
      - экспорттаушы елдiң тиiстi мемлекеттiк қызметi берген фитосанитариялық сертификат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Кеден одағына қатысушы мемлекеттердiң кеден аумақтарына бақылауға алынатын тауарларды әкелу халықаралық шарттарға немесе Кеден одағына қатысушы мемлекеттер Үкiметтерiнiң тиiстi бақылауға алынатын тауарларды өткiзуге арналған шешiмдерiне сәйкес белгiленген өткiзу пункттерi арқылы ғана жүзеге асырыла алады.  </w:t>
      </w:r>
    </w:p>
    <w:p>
      <w:pPr>
        <w:spacing w:after="0"/>
        <w:ind w:left="0"/>
        <w:jc w:val="both"/>
      </w:pPr>
      <w:r>
        <w:rPr>
          <w:rFonts w:ascii="Times New Roman"/>
          <w:b w:val="false"/>
          <w:i w:val="false"/>
          <w:color w:val="000000"/>
          <w:sz w:val="28"/>
        </w:rPr>
        <w:t xml:space="preserve">
      Әкелiнетiн тауарларға қатысты өткiзу пункттерiнде қатысушы мемлекеттердiң (әкелу мемлекетi) мемлекеттiк қадағалау органдары санитариялық, ветеринариялық және фитосанитариялық бақылауды жүзеге асырады.  </w:t>
      </w:r>
    </w:p>
    <w:bookmarkStart w:name="z132" w:id="49"/>
    <w:p>
      <w:pPr>
        <w:spacing w:after="0"/>
        <w:ind w:left="0"/>
        <w:jc w:val="both"/>
      </w:pPr>
      <w:r>
        <w:rPr>
          <w:rFonts w:ascii="Times New Roman"/>
          <w:b w:val="false"/>
          <w:i w:val="false"/>
          <w:color w:val="000000"/>
          <w:sz w:val="28"/>
        </w:rPr>
        <w:t xml:space="preserve">
      2.4. Кеден одағына қатысушы мемлекеттердiң (әкелу мемлекетi) мемлекеттiк қадағалау органдарының бақылауы ұлттық заңдарға сәйкес жүзеге асырылады.  </w:t>
      </w:r>
    </w:p>
    <w:bookmarkEnd w:id="49"/>
    <w:bookmarkStart w:name="z133" w:id="50"/>
    <w:p>
      <w:pPr>
        <w:spacing w:after="0"/>
        <w:ind w:left="0"/>
        <w:jc w:val="both"/>
      </w:pPr>
      <w:r>
        <w:rPr>
          <w:rFonts w:ascii="Times New Roman"/>
          <w:b w:val="false"/>
          <w:i w:val="false"/>
          <w:color w:val="000000"/>
          <w:sz w:val="28"/>
        </w:rPr>
        <w:t xml:space="preserve">
      2.5. Кеден одағына қатысушы мемлекеттердiң кеден аумақтарына бақылауға алынатын тауарларды әкелу кезiнде осы тауарларға қатысты өкiлеттiгі бар адамдар мемлекеттiк қадағалаудың тиiстi органына осы Ереженiң 2.2-тармағында көзделген құжаттарды бередi.  </w:t>
      </w:r>
    </w:p>
    <w:bookmarkEnd w:id="50"/>
    <w:bookmarkStart w:name="z134" w:id="51"/>
    <w:p>
      <w:pPr>
        <w:spacing w:after="0"/>
        <w:ind w:left="0"/>
        <w:jc w:val="both"/>
      </w:pPr>
      <w:r>
        <w:rPr>
          <w:rFonts w:ascii="Times New Roman"/>
          <w:b w:val="false"/>
          <w:i w:val="false"/>
          <w:color w:val="000000"/>
          <w:sz w:val="28"/>
        </w:rPr>
        <w:t xml:space="preserve">
      2.6. Бақылауға алынатын тауарларға қатысты өкiлеттiгi бар адамдар жоғарыда аталған құжаттарды көрсете отырып, мемлекеттiк қадағалау органы өз құзыретi шегінде қоюы мүмкiн осы тауарларға қатысты қосымша талаптарға бағынуға тиiс.  </w:t>
      </w:r>
    </w:p>
    <w:bookmarkEnd w:id="51"/>
    <w:p>
      <w:pPr>
        <w:spacing w:after="0"/>
        <w:ind w:left="0"/>
        <w:jc w:val="both"/>
      </w:pPr>
      <w:r>
        <w:rPr>
          <w:rFonts w:ascii="Times New Roman"/>
          <w:b w:val="false"/>
          <w:i w:val="false"/>
          <w:color w:val="000000"/>
          <w:sz w:val="28"/>
        </w:rPr>
        <w:t xml:space="preserve">
      Мемлекеттiк қадағалау органының кезекшi қызметкерлерi өз құзыретi шегiнде әкелiнетiн бақылауға алынатын тауарларға қатысты iлеспе құжаттарға зерделеу жүргiзедi.  </w:t>
      </w:r>
    </w:p>
    <w:p>
      <w:pPr>
        <w:spacing w:after="0"/>
        <w:ind w:left="0"/>
        <w:jc w:val="both"/>
      </w:pPr>
      <w:r>
        <w:rPr>
          <w:rFonts w:ascii="Times New Roman"/>
          <w:b w:val="false"/>
          <w:i w:val="false"/>
          <w:color w:val="000000"/>
          <w:sz w:val="28"/>
        </w:rPr>
        <w:t xml:space="preserve">
      Қажет жағдайда тексеру жүргізiледi және кеден органдарымен келiсiлген тәртіппен лабораториялық сараптама үшiн сынамалар мен үлгiлер iрiктелiп алынады.  </w:t>
      </w:r>
    </w:p>
    <w:p>
      <w:pPr>
        <w:spacing w:after="0"/>
        <w:ind w:left="0"/>
        <w:jc w:val="both"/>
      </w:pPr>
      <w:r>
        <w:rPr>
          <w:rFonts w:ascii="Times New Roman"/>
          <w:b w:val="false"/>
          <w:i w:val="false"/>
          <w:color w:val="000000"/>
          <w:sz w:val="28"/>
        </w:rPr>
        <w:t xml:space="preserve">
      Кеден одағына қатысушы мемлекеттердiң кеден аумағына бақылауға алынатын тауарларды әкелу мүмкiндiгi туралы шешiм тауар-көлiктiк құжаттардың барлық даналарына тиiстi мөртаңбалар, мемлекеттiк қадағалау органдары жауапты лауазымды адамдарының қойылған қолдары мен белгi соғулары арқылы ресiмделедi.  </w:t>
      </w:r>
    </w:p>
    <w:p>
      <w:pPr>
        <w:spacing w:after="0"/>
        <w:ind w:left="0"/>
        <w:jc w:val="both"/>
      </w:pPr>
      <w:r>
        <w:rPr>
          <w:rFonts w:ascii="Times New Roman"/>
          <w:b w:val="false"/>
          <w:i w:val="false"/>
          <w:color w:val="000000"/>
          <w:sz w:val="28"/>
        </w:rPr>
        <w:t xml:space="preserve">
      Мемлекеттiк қадағалау органы ресiмдеген құжаттар бақылаудың нәтижесi бойынша тиiстi кеден органына беріледi.  </w:t>
      </w:r>
    </w:p>
    <w:bookmarkStart w:name="z135" w:id="52"/>
    <w:p>
      <w:pPr>
        <w:spacing w:after="0"/>
        <w:ind w:left="0"/>
        <w:jc w:val="both"/>
      </w:pPr>
      <w:r>
        <w:rPr>
          <w:rFonts w:ascii="Times New Roman"/>
          <w:b w:val="false"/>
          <w:i w:val="false"/>
          <w:color w:val="000000"/>
          <w:sz w:val="28"/>
        </w:rPr>
        <w:t xml:space="preserve">
      2.7. Кеден одағына қатысушы мемлекеттердiң кеден аумағына бақылауға алынатын тауарларды әкелуге тыйым салу туралы шешiм қабылданған жағдайда мемлекеттiк қадағалау органының лауазымды адамы Кеден одағына қатысушы мемлекеттердiң аумақтарына тауарларды әкелуге тыйым салу туралы Мәлiмдеменi ресiмдейдi, ол бақылауға алынатын тауарға қатысты өкiлеттiктерi бар адамдардың назарына жеткiзiледi, бұл орайда тауарлық-көлiктiк құжаттарға тыйым салу мөртаңбалары қойылып, белгі соғылады және қол қойылады. Сонымен бiрге осы қабылданған шешiммен бiрге өту пунктiнде орналасқан кеден органына хабарланады.  </w:t>
      </w:r>
    </w:p>
    <w:bookmarkEnd w:id="52"/>
    <w:bookmarkStart w:name="z136" w:id="53"/>
    <w:p>
      <w:pPr>
        <w:spacing w:after="0"/>
        <w:ind w:left="0"/>
        <w:jc w:val="both"/>
      </w:pPr>
      <w:r>
        <w:rPr>
          <w:rFonts w:ascii="Times New Roman"/>
          <w:b w:val="false"/>
          <w:i w:val="false"/>
          <w:color w:val="000000"/>
          <w:sz w:val="28"/>
        </w:rPr>
        <w:t xml:space="preserve">
      2.8. Оларға қатысты өткiзу пунктiнде санитариялық, ветеринариялық және фитосанитариялық бақылау аяқталмаған, өткiзу пункттерiнде жатқан тауарлардан кеден органдарына өзгеше негiзгi кедендiк ресiмдеу iсiне жiберiлетiн тауарлар мемлекеттік қадағалау органдары өз құзыреттерi шегiнде оларды жеткiзген жерiнде жүргiзетiн мемлекеттік қадағалаудың аталған түрлеріне жатады.  </w:t>
      </w:r>
    </w:p>
    <w:bookmarkEnd w:id="53"/>
    <w:p>
      <w:pPr>
        <w:spacing w:after="0"/>
        <w:ind w:left="0"/>
        <w:jc w:val="both"/>
      </w:pPr>
      <w:r>
        <w:rPr>
          <w:rFonts w:ascii="Times New Roman"/>
          <w:b w:val="false"/>
          <w:i w:val="false"/>
          <w:color w:val="000000"/>
          <w:sz w:val="28"/>
        </w:rPr>
        <w:t xml:space="preserve">
      Кеден органдары бақылауға алынатын тауарларды кедендiк ресiмдеудi мемлекеттiк қадағалау органдарының рәсiмдерi аяқталғаннан кейiн бiтiредi. Мұндай бақылаудың өткенiн растауды тиiстi органдардың мөртаңбалары және тауарлық-көлiктiк құжаттарға қойылатын лауазымды адамдардың қойған қолдары атқарады.  </w:t>
      </w:r>
    </w:p>
    <w:bookmarkStart w:name="z137" w:id="54"/>
    <w:p>
      <w:pPr>
        <w:spacing w:after="0"/>
        <w:ind w:left="0"/>
        <w:jc w:val="both"/>
      </w:pPr>
      <w:r>
        <w:rPr>
          <w:rFonts w:ascii="Times New Roman"/>
          <w:b w:val="false"/>
          <w:i w:val="false"/>
          <w:color w:val="000000"/>
          <w:sz w:val="28"/>
        </w:rPr>
        <w:t xml:space="preserve">
      2.9. Мемлекеттiк қадағалау органдары әкелуге тыйым салған бақылауға алынатын тауарлар Кеден одағына қатысушы мемлекеттердің аумақтарының шегiнен тыс жерлерге дереу әкетiлуге жатады. Әкелуге тыйым салған бақылауға алынатын тауарларды алып кетудi бақылауға алынатын тауарларды өткiзетiн адам, не кеден ережелерiн сақтай отырып, тасымалдаушы өз есебiнен жүргiзедi. </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одағына қатысушы</w:t>
            </w:r>
            <w:r>
              <w:br/>
            </w:r>
            <w:r>
              <w:rPr>
                <w:rFonts w:ascii="Times New Roman"/>
                <w:b w:val="false"/>
                <w:i w:val="false"/>
                <w:color w:val="000000"/>
                <w:sz w:val="20"/>
              </w:rPr>
              <w:t>мемлекеттердiң кеден аумақтарына</w:t>
            </w:r>
            <w:r>
              <w:br/>
            </w:r>
            <w:r>
              <w:rPr>
                <w:rFonts w:ascii="Times New Roman"/>
                <w:b w:val="false"/>
                <w:i w:val="false"/>
                <w:color w:val="000000"/>
                <w:sz w:val="20"/>
              </w:rPr>
              <w:t>санитариялық, ветеринариялық және</w:t>
            </w:r>
            <w:r>
              <w:br/>
            </w:r>
            <w:r>
              <w:rPr>
                <w:rFonts w:ascii="Times New Roman"/>
                <w:b w:val="false"/>
                <w:i w:val="false"/>
                <w:color w:val="000000"/>
                <w:sz w:val="20"/>
              </w:rPr>
              <w:t>фитосанитариялық бақылауға жататын</w:t>
            </w:r>
            <w:r>
              <w:br/>
            </w:r>
            <w:r>
              <w:rPr>
                <w:rFonts w:ascii="Times New Roman"/>
                <w:b w:val="false"/>
                <w:i w:val="false"/>
                <w:color w:val="000000"/>
                <w:sz w:val="20"/>
              </w:rPr>
              <w:t>тауарларды әкелудің тәртiбi туралы</w:t>
            </w:r>
            <w:r>
              <w:br/>
            </w:r>
            <w:r>
              <w:rPr>
                <w:rFonts w:ascii="Times New Roman"/>
                <w:b w:val="false"/>
                <w:i w:val="false"/>
                <w:color w:val="000000"/>
                <w:sz w:val="20"/>
              </w:rPr>
              <w:t>Ережеге</w:t>
            </w:r>
            <w:r>
              <w:br/>
            </w:r>
            <w:r>
              <w:rPr>
                <w:rFonts w:ascii="Times New Roman"/>
                <w:b w:val="false"/>
                <w:i w:val="false"/>
                <w:color w:val="000000"/>
                <w:sz w:val="20"/>
              </w:rPr>
              <w:t>N 4.1 қосымша</w:t>
            </w:r>
          </w:p>
        </w:tc>
      </w:tr>
    </w:tbl>
    <w:bookmarkStart w:name="z138" w:id="55"/>
    <w:p>
      <w:pPr>
        <w:spacing w:after="0"/>
        <w:ind w:left="0"/>
        <w:jc w:val="left"/>
      </w:pPr>
      <w:r>
        <w:rPr>
          <w:rFonts w:ascii="Times New Roman"/>
          <w:b/>
          <w:i w:val="false"/>
          <w:color w:val="000000"/>
        </w:rPr>
        <w:t xml:space="preserve"> Кеден одағы қатысушы мемлекеттердің кеден</w:t>
      </w:r>
      <w:r>
        <w:br/>
      </w:r>
      <w:r>
        <w:rPr>
          <w:rFonts w:ascii="Times New Roman"/>
          <w:b/>
          <w:i w:val="false"/>
          <w:color w:val="000000"/>
        </w:rPr>
        <w:t>аумақтарында мемлекеттік санитариялық бақылауға</w:t>
      </w:r>
      <w:r>
        <w:br/>
      </w:r>
      <w:r>
        <w:rPr>
          <w:rFonts w:ascii="Times New Roman"/>
          <w:b/>
          <w:i w:val="false"/>
          <w:color w:val="000000"/>
        </w:rPr>
        <w:t>жататын тауарлардың</w:t>
      </w:r>
      <w:r>
        <w:br/>
      </w:r>
      <w:r>
        <w:rPr>
          <w:rFonts w:ascii="Times New Roman"/>
          <w:b/>
          <w:i w:val="false"/>
          <w:color w:val="000000"/>
        </w:rPr>
        <w:t>Бағдарламалық тізбесі</w:t>
      </w:r>
    </w:p>
    <w:bookmarkEnd w:id="55"/>
    <w:p>
      <w:pPr>
        <w:spacing w:after="0"/>
        <w:ind w:left="0"/>
        <w:jc w:val="both"/>
      </w:pPr>
      <w:r>
        <w:rPr>
          <w:rFonts w:ascii="Times New Roman"/>
          <w:b w:val="false"/>
          <w:i w:val="false"/>
          <w:color w:val="000000"/>
          <w:sz w:val="28"/>
        </w:rPr>
        <w:t xml:space="preserve">
      Сүт және сүт өнімдері, құс жұмыртқасы, </w:t>
      </w:r>
    </w:p>
    <w:p>
      <w:pPr>
        <w:spacing w:after="0"/>
        <w:ind w:left="0"/>
        <w:jc w:val="both"/>
      </w:pPr>
      <w:r>
        <w:rPr>
          <w:rFonts w:ascii="Times New Roman"/>
          <w:b w:val="false"/>
          <w:i w:val="false"/>
          <w:color w:val="000000"/>
          <w:sz w:val="28"/>
        </w:rPr>
        <w:t xml:space="preserve">
      табиғи бал, жануар текті тамақ өнімдері </w:t>
      </w:r>
    </w:p>
    <w:p>
      <w:pPr>
        <w:spacing w:after="0"/>
        <w:ind w:left="0"/>
        <w:jc w:val="both"/>
      </w:pPr>
      <w:r>
        <w:rPr>
          <w:rFonts w:ascii="Times New Roman"/>
          <w:b w:val="false"/>
          <w:i w:val="false"/>
          <w:color w:val="000000"/>
          <w:sz w:val="28"/>
        </w:rPr>
        <w:t xml:space="preserve">
      1. Сүт және қант немесе басқа да тәттілейтін заттарды қоспаған қойыртылған кілегей. </w:t>
      </w:r>
    </w:p>
    <w:p>
      <w:pPr>
        <w:spacing w:after="0"/>
        <w:ind w:left="0"/>
        <w:jc w:val="both"/>
      </w:pPr>
      <w:r>
        <w:rPr>
          <w:rFonts w:ascii="Times New Roman"/>
          <w:b w:val="false"/>
          <w:i w:val="false"/>
          <w:color w:val="000000"/>
          <w:sz w:val="28"/>
        </w:rPr>
        <w:t xml:space="preserve">
      2. Сүт және қант немесе басқа да тәттілейтін заттарды қосқан қойыртылған кілегей. </w:t>
      </w:r>
    </w:p>
    <w:p>
      <w:pPr>
        <w:spacing w:after="0"/>
        <w:ind w:left="0"/>
        <w:jc w:val="both"/>
      </w:pPr>
      <w:r>
        <w:rPr>
          <w:rFonts w:ascii="Times New Roman"/>
          <w:b w:val="false"/>
          <w:i w:val="false"/>
          <w:color w:val="000000"/>
          <w:sz w:val="28"/>
        </w:rPr>
        <w:t xml:space="preserve">
      3. Майсу, ұйытылған сүт және кілегей, йогурт, айран, өзге де ферменттелген немесе ашытылған сүт және қант немесе басқа да тәттілейтін заттарды қосқан немесе қоспаған, жеміс, жаңғақ немесе какао қосқан немесе қоспаған қош иісті немесе қош иіссіз қойыртылған немесе қойыртылмаған кілегей. </w:t>
      </w:r>
    </w:p>
    <w:p>
      <w:pPr>
        <w:spacing w:after="0"/>
        <w:ind w:left="0"/>
        <w:jc w:val="both"/>
      </w:pPr>
      <w:r>
        <w:rPr>
          <w:rFonts w:ascii="Times New Roman"/>
          <w:b w:val="false"/>
          <w:i w:val="false"/>
          <w:color w:val="000000"/>
          <w:sz w:val="28"/>
        </w:rPr>
        <w:t xml:space="preserve">
      4. Қант немесе басқа да тәттілейтін заттарды қосқан немесе қоспаған сүт сарысуы, қант немесе басқа да тәттілейтін заттарды қосқан немесе қоспаған, басқа жерлерде аталмаған сүттің табиғи компонентінің өнімдері. </w:t>
      </w:r>
    </w:p>
    <w:p>
      <w:pPr>
        <w:spacing w:after="0"/>
        <w:ind w:left="0"/>
        <w:jc w:val="both"/>
      </w:pPr>
      <w:r>
        <w:rPr>
          <w:rFonts w:ascii="Times New Roman"/>
          <w:b w:val="false"/>
          <w:i w:val="false"/>
          <w:color w:val="000000"/>
          <w:sz w:val="28"/>
        </w:rPr>
        <w:t xml:space="preserve">
      5. Сары май және басқа да сүт майлары. </w:t>
      </w:r>
    </w:p>
    <w:p>
      <w:pPr>
        <w:spacing w:after="0"/>
        <w:ind w:left="0"/>
        <w:jc w:val="both"/>
      </w:pPr>
      <w:r>
        <w:rPr>
          <w:rFonts w:ascii="Times New Roman"/>
          <w:b w:val="false"/>
          <w:i w:val="false"/>
          <w:color w:val="000000"/>
          <w:sz w:val="28"/>
        </w:rPr>
        <w:t xml:space="preserve">
      6. Сары ірімшік және ақ ірімшік. </w:t>
      </w:r>
    </w:p>
    <w:p>
      <w:pPr>
        <w:spacing w:after="0"/>
        <w:ind w:left="0"/>
        <w:jc w:val="both"/>
      </w:pPr>
      <w:r>
        <w:rPr>
          <w:rFonts w:ascii="Times New Roman"/>
          <w:b w:val="false"/>
          <w:i w:val="false"/>
          <w:color w:val="000000"/>
          <w:sz w:val="28"/>
        </w:rPr>
        <w:t xml:space="preserve">
      7. Шаңғалақтағы, жас, сүрлемеленген немесе пісірілген құс жұмыртқасы. </w:t>
      </w:r>
    </w:p>
    <w:p>
      <w:pPr>
        <w:spacing w:after="0"/>
        <w:ind w:left="0"/>
        <w:jc w:val="both"/>
      </w:pPr>
      <w:r>
        <w:rPr>
          <w:rFonts w:ascii="Times New Roman"/>
          <w:b w:val="false"/>
          <w:i w:val="false"/>
          <w:color w:val="000000"/>
          <w:sz w:val="28"/>
        </w:rPr>
        <w:t xml:space="preserve">
      8. Шаңғалақсыз құс жұмыртқалары мен жұмыртқа сарыуыздары. </w:t>
      </w:r>
    </w:p>
    <w:p>
      <w:pPr>
        <w:spacing w:after="0"/>
        <w:ind w:left="0"/>
        <w:jc w:val="both"/>
      </w:pPr>
      <w:r>
        <w:rPr>
          <w:rFonts w:ascii="Times New Roman"/>
          <w:b w:val="false"/>
          <w:i w:val="false"/>
          <w:color w:val="000000"/>
          <w:sz w:val="28"/>
        </w:rPr>
        <w:t xml:space="preserve">
      9. Табиғи бал. </w:t>
      </w:r>
    </w:p>
    <w:p>
      <w:pPr>
        <w:spacing w:after="0"/>
        <w:ind w:left="0"/>
        <w:jc w:val="both"/>
      </w:pPr>
      <w:r>
        <w:rPr>
          <w:rFonts w:ascii="Times New Roman"/>
          <w:b w:val="false"/>
          <w:i w:val="false"/>
          <w:color w:val="000000"/>
          <w:sz w:val="28"/>
        </w:rPr>
        <w:t xml:space="preserve">
      10. Балалар тағамының арнаулы өнімдері. </w:t>
      </w:r>
    </w:p>
    <w:p>
      <w:pPr>
        <w:spacing w:after="0"/>
        <w:ind w:left="0"/>
        <w:jc w:val="both"/>
      </w:pPr>
      <w:r>
        <w:rPr>
          <w:rFonts w:ascii="Times New Roman"/>
          <w:b w:val="false"/>
          <w:i w:val="false"/>
          <w:color w:val="000000"/>
          <w:sz w:val="28"/>
        </w:rPr>
        <w:t xml:space="preserve">
      11. Басқа жерде аталмаған жануар текті тамақ өнімдері. </w:t>
      </w:r>
    </w:p>
    <w:p>
      <w:pPr>
        <w:spacing w:after="0"/>
        <w:ind w:left="0"/>
        <w:jc w:val="both"/>
      </w:pPr>
      <w:r>
        <w:rPr>
          <w:rFonts w:ascii="Times New Roman"/>
          <w:b w:val="false"/>
          <w:i w:val="false"/>
          <w:color w:val="000000"/>
          <w:sz w:val="28"/>
        </w:rPr>
        <w:t xml:space="preserve">
      12. Желатин. </w:t>
      </w:r>
    </w:p>
    <w:bookmarkStart w:name="z139" w:id="56"/>
    <w:p>
      <w:pPr>
        <w:spacing w:after="0"/>
        <w:ind w:left="0"/>
        <w:jc w:val="both"/>
      </w:pPr>
      <w:r>
        <w:rPr>
          <w:rFonts w:ascii="Times New Roman"/>
          <w:b w:val="false"/>
          <w:i w:val="false"/>
          <w:color w:val="000000"/>
          <w:sz w:val="28"/>
        </w:rPr>
        <w:t xml:space="preserve">
      Ет және тамақтық ет өнімдері </w:t>
      </w:r>
    </w:p>
    <w:bookmarkEnd w:id="56"/>
    <w:p>
      <w:pPr>
        <w:spacing w:after="0"/>
        <w:ind w:left="0"/>
        <w:jc w:val="both"/>
      </w:pPr>
      <w:r>
        <w:rPr>
          <w:rFonts w:ascii="Times New Roman"/>
          <w:b w:val="false"/>
          <w:i w:val="false"/>
          <w:color w:val="000000"/>
          <w:sz w:val="28"/>
        </w:rPr>
        <w:t xml:space="preserve">
      1. Буып-түйілген ет. </w:t>
      </w:r>
    </w:p>
    <w:p>
      <w:pPr>
        <w:spacing w:after="0"/>
        <w:ind w:left="0"/>
        <w:jc w:val="both"/>
      </w:pPr>
      <w:r>
        <w:rPr>
          <w:rFonts w:ascii="Times New Roman"/>
          <w:b w:val="false"/>
          <w:i w:val="false"/>
          <w:color w:val="000000"/>
          <w:sz w:val="28"/>
        </w:rPr>
        <w:t xml:space="preserve">
      2. Жас, мұздатылған немесе тоңазытылған сиыр еті, шошқа еті, қой еті немесе ешкі еті. </w:t>
      </w:r>
    </w:p>
    <w:p>
      <w:pPr>
        <w:spacing w:after="0"/>
        <w:ind w:left="0"/>
        <w:jc w:val="both"/>
      </w:pPr>
      <w:r>
        <w:rPr>
          <w:rFonts w:ascii="Times New Roman"/>
          <w:b w:val="false"/>
          <w:i w:val="false"/>
          <w:color w:val="000000"/>
          <w:sz w:val="28"/>
        </w:rPr>
        <w:t xml:space="preserve">
      3. Блоктардағы мұздақ ет. </w:t>
      </w:r>
    </w:p>
    <w:p>
      <w:pPr>
        <w:spacing w:after="0"/>
        <w:ind w:left="0"/>
        <w:jc w:val="both"/>
      </w:pPr>
      <w:r>
        <w:rPr>
          <w:rFonts w:ascii="Times New Roman"/>
          <w:b w:val="false"/>
          <w:i w:val="false"/>
          <w:color w:val="000000"/>
          <w:sz w:val="28"/>
        </w:rPr>
        <w:t xml:space="preserve">
      4. Жас, мұздатылған немесе тоңазытылған жылқы (ат), есек, қашыр еттері. </w:t>
      </w:r>
    </w:p>
    <w:p>
      <w:pPr>
        <w:spacing w:after="0"/>
        <w:ind w:left="0"/>
        <w:jc w:val="both"/>
      </w:pPr>
      <w:r>
        <w:rPr>
          <w:rFonts w:ascii="Times New Roman"/>
          <w:b w:val="false"/>
          <w:i w:val="false"/>
          <w:color w:val="000000"/>
          <w:sz w:val="28"/>
        </w:rPr>
        <w:t xml:space="preserve">
      5. Жас, мұздатылған немесе тоңазытылған ірі қара мал шошқа, қой, ешкі, жылқы, қашырдың тамақтық ішек-қарыны мен өкпе-бауыры. </w:t>
      </w:r>
    </w:p>
    <w:p>
      <w:pPr>
        <w:spacing w:after="0"/>
        <w:ind w:left="0"/>
        <w:jc w:val="both"/>
      </w:pPr>
      <w:r>
        <w:rPr>
          <w:rFonts w:ascii="Times New Roman"/>
          <w:b w:val="false"/>
          <w:i w:val="false"/>
          <w:color w:val="000000"/>
          <w:sz w:val="28"/>
        </w:rPr>
        <w:t xml:space="preserve">
      6. Жас, мұздатылған немесе тоңазытылған үй құстарының еті және тамақ өнімдері. </w:t>
      </w:r>
    </w:p>
    <w:p>
      <w:pPr>
        <w:spacing w:after="0"/>
        <w:ind w:left="0"/>
        <w:jc w:val="both"/>
      </w:pPr>
      <w:r>
        <w:rPr>
          <w:rFonts w:ascii="Times New Roman"/>
          <w:b w:val="false"/>
          <w:i w:val="false"/>
          <w:color w:val="000000"/>
          <w:sz w:val="28"/>
        </w:rPr>
        <w:t xml:space="preserve">
      7. Шошқа майы, үй құстарының майлары (мұздатылған, мұздатылмаған, күйдірілген, күйдірілмеген, тұздықта тұздалған, кептірілген немесе қақталған). </w:t>
      </w:r>
    </w:p>
    <w:p>
      <w:pPr>
        <w:spacing w:after="0"/>
        <w:ind w:left="0"/>
        <w:jc w:val="both"/>
      </w:pPr>
      <w:r>
        <w:rPr>
          <w:rFonts w:ascii="Times New Roman"/>
          <w:b w:val="false"/>
          <w:i w:val="false"/>
          <w:color w:val="000000"/>
          <w:sz w:val="28"/>
        </w:rPr>
        <w:t xml:space="preserve">
      8. Тұздықта тұздалған, кептірілген немесе қақталған ет және тамақтық ішек-қарын мен өкпе-бауыр, еттен және тамақтық ішек-қарын мен өкпе-бауырдан жасалған тамақтық ұн. </w:t>
      </w:r>
    </w:p>
    <w:bookmarkStart w:name="z140" w:id="57"/>
    <w:p>
      <w:pPr>
        <w:spacing w:after="0"/>
        <w:ind w:left="0"/>
        <w:jc w:val="both"/>
      </w:pPr>
      <w:r>
        <w:rPr>
          <w:rFonts w:ascii="Times New Roman"/>
          <w:b w:val="false"/>
          <w:i w:val="false"/>
          <w:color w:val="000000"/>
          <w:sz w:val="28"/>
        </w:rPr>
        <w:t xml:space="preserve">
      Балық және шаян тәріздестер, ұлу және </w:t>
      </w:r>
    </w:p>
    <w:bookmarkEnd w:id="57"/>
    <w:p>
      <w:pPr>
        <w:spacing w:after="0"/>
        <w:ind w:left="0"/>
        <w:jc w:val="both"/>
      </w:pPr>
      <w:r>
        <w:rPr>
          <w:rFonts w:ascii="Times New Roman"/>
          <w:b w:val="false"/>
          <w:i w:val="false"/>
          <w:color w:val="000000"/>
          <w:sz w:val="28"/>
        </w:rPr>
        <w:t xml:space="preserve">
      басқа да судағы омыртқасыздар </w:t>
      </w:r>
    </w:p>
    <w:p>
      <w:pPr>
        <w:spacing w:after="0"/>
        <w:ind w:left="0"/>
        <w:jc w:val="both"/>
      </w:pPr>
      <w:r>
        <w:rPr>
          <w:rFonts w:ascii="Times New Roman"/>
          <w:b w:val="false"/>
          <w:i w:val="false"/>
          <w:color w:val="000000"/>
          <w:sz w:val="28"/>
        </w:rPr>
        <w:t xml:space="preserve">
      1. Мұздатылған балық, балықтың жон еті. </w:t>
      </w:r>
    </w:p>
    <w:p>
      <w:pPr>
        <w:spacing w:after="0"/>
        <w:ind w:left="0"/>
        <w:jc w:val="both"/>
      </w:pPr>
      <w:r>
        <w:rPr>
          <w:rFonts w:ascii="Times New Roman"/>
          <w:b w:val="false"/>
          <w:i w:val="false"/>
          <w:color w:val="000000"/>
          <w:sz w:val="28"/>
        </w:rPr>
        <w:t xml:space="preserve">
      2. Кептірілген, тұздалған немесе тұздықтағы балық; ыстық немесе мұздатылып қақталған балық. </w:t>
      </w:r>
    </w:p>
    <w:p>
      <w:pPr>
        <w:spacing w:after="0"/>
        <w:ind w:left="0"/>
        <w:jc w:val="both"/>
      </w:pPr>
      <w:r>
        <w:rPr>
          <w:rFonts w:ascii="Times New Roman"/>
          <w:b w:val="false"/>
          <w:i w:val="false"/>
          <w:color w:val="000000"/>
          <w:sz w:val="28"/>
        </w:rPr>
        <w:t xml:space="preserve">
      3. Мүшеленген немесе мүшеленбеген, тірі, жас, мұздатылған, тоңазытылған, кептірілген, тұздалған немесе тұздықтағы шаян тәріздестер; мүшеленбеген, буда немесе ыстық суда пісірілген, мұздатылған немесе мұздатылмаған, тоңазытылған, кептірілген, тұздалған немесе тұздықтағы шаян тәріздестер; шаян тәріздестерден жасалған ұн немесе түйіршіктер;  </w:t>
      </w:r>
    </w:p>
    <w:p>
      <w:pPr>
        <w:spacing w:after="0"/>
        <w:ind w:left="0"/>
        <w:jc w:val="both"/>
      </w:pPr>
      <w:r>
        <w:rPr>
          <w:rFonts w:ascii="Times New Roman"/>
          <w:b w:val="false"/>
          <w:i w:val="false"/>
          <w:color w:val="000000"/>
          <w:sz w:val="28"/>
        </w:rPr>
        <w:t xml:space="preserve">
      4. Мүшеленген немесе мүшеленбеген, тірі, жас, мұздатылған, тоңазытылған, кептірілген, тұздалған немесе тұздықтағы ұлу; тірі, жас, мұздатылған, тоңазытылған, кептірілген, тұздалған немесе тұздықтағы шаян тәріздестер мен ұлулардан ерекшеленетін өзге де су омыртқасыздары; өзге де омыртқасыздардан жасалған ұн немесе түйіршіктер.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Ет, балық және шаян тәріздестер, ұлулар мен өзге </w:t>
      </w:r>
    </w:p>
    <w:p>
      <w:pPr>
        <w:spacing w:after="0"/>
        <w:ind w:left="0"/>
        <w:jc w:val="both"/>
      </w:pPr>
      <w:r>
        <w:rPr>
          <w:rFonts w:ascii="Times New Roman"/>
          <w:b w:val="false"/>
          <w:i w:val="false"/>
          <w:color w:val="000000"/>
          <w:sz w:val="28"/>
        </w:rPr>
        <w:t xml:space="preserve">
      де су  омыртқысыздарынан жасалған өнімдер.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Шұжық және еттен, тамақтық ішек-қарын мен өкпе-бауыр немесе қаннан жасалған осыған ұқсас өнімдер; олардың негізінде дайындалған тамақ өнімдері. </w:t>
      </w:r>
    </w:p>
    <w:p>
      <w:pPr>
        <w:spacing w:after="0"/>
        <w:ind w:left="0"/>
        <w:jc w:val="both"/>
      </w:pPr>
      <w:r>
        <w:rPr>
          <w:rFonts w:ascii="Times New Roman"/>
          <w:b w:val="false"/>
          <w:i w:val="false"/>
          <w:color w:val="000000"/>
          <w:sz w:val="28"/>
        </w:rPr>
        <w:t xml:space="preserve">
      2. Балықтан жасалған өзге де дайын немесе сүрлемеленген өнiмдер; бекiре уылдырықтары (қара уылдырық) және өзге де теңiз балықтарынан дайындалған уылдырықты ауыстырушылар; бүтiндей немесе кесек балық. </w:t>
      </w:r>
    </w:p>
    <w:bookmarkStart w:name="z142" w:id="58"/>
    <w:p>
      <w:pPr>
        <w:spacing w:after="0"/>
        <w:ind w:left="0"/>
        <w:jc w:val="both"/>
      </w:pPr>
      <w:r>
        <w:rPr>
          <w:rFonts w:ascii="Times New Roman"/>
          <w:b w:val="false"/>
          <w:i w:val="false"/>
          <w:color w:val="000000"/>
          <w:sz w:val="28"/>
        </w:rPr>
        <w:t xml:space="preserve">
      Майлар және өсiмдiктi тектi майлар, олардың ыдыратылған өнiмдерi. </w:t>
      </w:r>
    </w:p>
    <w:bookmarkEnd w:id="58"/>
    <w:p>
      <w:pPr>
        <w:spacing w:after="0"/>
        <w:ind w:left="0"/>
        <w:jc w:val="both"/>
      </w:pPr>
      <w:r>
        <w:rPr>
          <w:rFonts w:ascii="Times New Roman"/>
          <w:b w:val="false"/>
          <w:i w:val="false"/>
          <w:color w:val="000000"/>
          <w:sz w:val="28"/>
        </w:rPr>
        <w:t xml:space="preserve">
            1. Iрi немесе ұсақ мүйiздi малдардың үй құстарының майы, ерiтiлген немесе ерiтiлмеген шошқа майлары. </w:t>
      </w:r>
    </w:p>
    <w:p>
      <w:pPr>
        <w:spacing w:after="0"/>
        <w:ind w:left="0"/>
        <w:jc w:val="both"/>
      </w:pPr>
      <w:r>
        <w:rPr>
          <w:rFonts w:ascii="Times New Roman"/>
          <w:b w:val="false"/>
          <w:i w:val="false"/>
          <w:color w:val="000000"/>
          <w:sz w:val="28"/>
        </w:rPr>
        <w:t xml:space="preserve">
      2. Майлар немесе олардың балық немесе теңiз сүт қоректiлерiнен үлестерi. </w:t>
      </w:r>
    </w:p>
    <w:p>
      <w:pPr>
        <w:spacing w:after="0"/>
        <w:ind w:left="0"/>
        <w:jc w:val="both"/>
      </w:pPr>
      <w:r>
        <w:rPr>
          <w:rFonts w:ascii="Times New Roman"/>
          <w:b w:val="false"/>
          <w:i w:val="false"/>
          <w:color w:val="000000"/>
          <w:sz w:val="28"/>
        </w:rPr>
        <w:t xml:space="preserve">
      3. Өсiмдiк майлары және олардың үлестерi. </w:t>
      </w:r>
    </w:p>
    <w:p>
      <w:pPr>
        <w:spacing w:after="0"/>
        <w:ind w:left="0"/>
        <w:jc w:val="both"/>
      </w:pPr>
      <w:r>
        <w:rPr>
          <w:rFonts w:ascii="Times New Roman"/>
          <w:b w:val="false"/>
          <w:i w:val="false"/>
          <w:color w:val="000000"/>
          <w:sz w:val="28"/>
        </w:rPr>
        <w:t xml:space="preserve">
      4. Маргарин. </w:t>
      </w:r>
    </w:p>
    <w:p>
      <w:pPr>
        <w:spacing w:after="0"/>
        <w:ind w:left="0"/>
        <w:jc w:val="both"/>
      </w:pPr>
      <w:r>
        <w:rPr>
          <w:rFonts w:ascii="Times New Roman"/>
          <w:b w:val="false"/>
          <w:i w:val="false"/>
          <w:color w:val="000000"/>
          <w:sz w:val="28"/>
        </w:rPr>
        <w:t xml:space="preserve">
      5. Өзге де майлар. </w:t>
      </w:r>
    </w:p>
    <w:bookmarkStart w:name="z141" w:id="59"/>
    <w:p>
      <w:pPr>
        <w:spacing w:after="0"/>
        <w:ind w:left="0"/>
        <w:jc w:val="both"/>
      </w:pPr>
      <w:r>
        <w:rPr>
          <w:rFonts w:ascii="Times New Roman"/>
          <w:b w:val="false"/>
          <w:i w:val="false"/>
          <w:color w:val="000000"/>
          <w:sz w:val="28"/>
        </w:rPr>
        <w:t xml:space="preserve">
      Қант және қанттан жасалған тәттiдәм тағамдары. </w:t>
      </w:r>
    </w:p>
    <w:bookmarkEnd w:id="59"/>
    <w:p>
      <w:pPr>
        <w:spacing w:after="0"/>
        <w:ind w:left="0"/>
        <w:jc w:val="both"/>
      </w:pPr>
      <w:r>
        <w:rPr>
          <w:rFonts w:ascii="Times New Roman"/>
          <w:b w:val="false"/>
          <w:i w:val="false"/>
          <w:color w:val="000000"/>
          <w:sz w:val="28"/>
        </w:rPr>
        <w:t xml:space="preserve">
      1. Қамыс қанты немесе қатты күйдегi қызылшадан немесе химиялық жолмен жасалған таза сахароза. </w:t>
      </w:r>
    </w:p>
    <w:p>
      <w:pPr>
        <w:spacing w:after="0"/>
        <w:ind w:left="0"/>
        <w:jc w:val="both"/>
      </w:pPr>
      <w:r>
        <w:rPr>
          <w:rFonts w:ascii="Times New Roman"/>
          <w:b w:val="false"/>
          <w:i w:val="false"/>
          <w:color w:val="000000"/>
          <w:sz w:val="28"/>
        </w:rPr>
        <w:t xml:space="preserve">
      2. Қатты күйдегі химиялық таза лактозаны, мальтозаны, глюкоза мен фруктозаны қоса алғанда, қанттың өзге де түрлерi. </w:t>
      </w:r>
    </w:p>
    <w:p>
      <w:pPr>
        <w:spacing w:after="0"/>
        <w:ind w:left="0"/>
        <w:jc w:val="both"/>
      </w:pPr>
      <w:r>
        <w:rPr>
          <w:rFonts w:ascii="Times New Roman"/>
          <w:b w:val="false"/>
          <w:i w:val="false"/>
          <w:color w:val="000000"/>
          <w:sz w:val="28"/>
        </w:rPr>
        <w:t xml:space="preserve">
      3. Какаосы жоқ қанттан жасалған (ақ шоколадты қоса алғанда) тәттiдәм өнiмдерi. </w:t>
      </w:r>
    </w:p>
    <w:bookmarkStart w:name="z143" w:id="60"/>
    <w:p>
      <w:pPr>
        <w:spacing w:after="0"/>
        <w:ind w:left="0"/>
        <w:jc w:val="both"/>
      </w:pPr>
      <w:r>
        <w:rPr>
          <w:rFonts w:ascii="Times New Roman"/>
          <w:b w:val="false"/>
          <w:i w:val="false"/>
          <w:color w:val="000000"/>
          <w:sz w:val="28"/>
        </w:rPr>
        <w:t xml:space="preserve">
      Какао және одан жасалған өнiмдер. </w:t>
      </w:r>
    </w:p>
    <w:bookmarkEnd w:id="60"/>
    <w:p>
      <w:pPr>
        <w:spacing w:after="0"/>
        <w:ind w:left="0"/>
        <w:jc w:val="both"/>
      </w:pPr>
      <w:r>
        <w:rPr>
          <w:rFonts w:ascii="Times New Roman"/>
          <w:b w:val="false"/>
          <w:i w:val="false"/>
          <w:color w:val="000000"/>
          <w:sz w:val="28"/>
        </w:rPr>
        <w:t xml:space="preserve">
      1. Тұтас және ұсақталған, шикi немесе қуырылған какао бұршаққыны. </w:t>
      </w:r>
    </w:p>
    <w:p>
      <w:pPr>
        <w:spacing w:after="0"/>
        <w:ind w:left="0"/>
        <w:jc w:val="both"/>
      </w:pPr>
      <w:r>
        <w:rPr>
          <w:rFonts w:ascii="Times New Roman"/>
          <w:b w:val="false"/>
          <w:i w:val="false"/>
          <w:color w:val="000000"/>
          <w:sz w:val="28"/>
        </w:rPr>
        <w:t xml:space="preserve">
      2. Какао қабықтары (қауызы, қабығы, қабықшасы) және какаоның өзге де қалдықтары. </w:t>
      </w:r>
    </w:p>
    <w:p>
      <w:pPr>
        <w:spacing w:after="0"/>
        <w:ind w:left="0"/>
        <w:jc w:val="both"/>
      </w:pPr>
      <w:r>
        <w:rPr>
          <w:rFonts w:ascii="Times New Roman"/>
          <w:b w:val="false"/>
          <w:i w:val="false"/>
          <w:color w:val="000000"/>
          <w:sz w:val="28"/>
        </w:rPr>
        <w:t xml:space="preserve">
      3. Майынан айрылған немесе майынан айрылмаған какао-паста. </w:t>
      </w:r>
    </w:p>
    <w:p>
      <w:pPr>
        <w:spacing w:after="0"/>
        <w:ind w:left="0"/>
        <w:jc w:val="both"/>
      </w:pPr>
      <w:r>
        <w:rPr>
          <w:rFonts w:ascii="Times New Roman"/>
          <w:b w:val="false"/>
          <w:i w:val="false"/>
          <w:color w:val="000000"/>
          <w:sz w:val="28"/>
        </w:rPr>
        <w:t xml:space="preserve">
      4. Какао-май, какаодан жасалған май немесе сұйық май. </w:t>
      </w:r>
    </w:p>
    <w:p>
      <w:pPr>
        <w:spacing w:after="0"/>
        <w:ind w:left="0"/>
        <w:jc w:val="both"/>
      </w:pPr>
      <w:r>
        <w:rPr>
          <w:rFonts w:ascii="Times New Roman"/>
          <w:b w:val="false"/>
          <w:i w:val="false"/>
          <w:color w:val="000000"/>
          <w:sz w:val="28"/>
        </w:rPr>
        <w:t xml:space="preserve">
      5. Қант немесе басқа тәттiлейтiн заттар қоспаған какао ұнтағы. </w:t>
      </w:r>
    </w:p>
    <w:p>
      <w:pPr>
        <w:spacing w:after="0"/>
        <w:ind w:left="0"/>
        <w:jc w:val="both"/>
      </w:pPr>
      <w:r>
        <w:rPr>
          <w:rFonts w:ascii="Times New Roman"/>
          <w:b w:val="false"/>
          <w:i w:val="false"/>
          <w:color w:val="000000"/>
          <w:sz w:val="28"/>
        </w:rPr>
        <w:t xml:space="preserve">
      6. Какаосы бар шоколад және өзге де тамақ өнiмдерi. </w:t>
      </w:r>
    </w:p>
    <w:bookmarkStart w:name="z144" w:id="61"/>
    <w:p>
      <w:pPr>
        <w:spacing w:after="0"/>
        <w:ind w:left="0"/>
        <w:jc w:val="both"/>
      </w:pPr>
      <w:r>
        <w:rPr>
          <w:rFonts w:ascii="Times New Roman"/>
          <w:b w:val="false"/>
          <w:i w:val="false"/>
          <w:color w:val="000000"/>
          <w:sz w:val="28"/>
        </w:rPr>
        <w:t xml:space="preserve">
      Астық тұқымдастар дәнiнен, ұн, крахмал және сүттен </w:t>
      </w:r>
    </w:p>
    <w:bookmarkEnd w:id="61"/>
    <w:p>
      <w:pPr>
        <w:spacing w:after="0"/>
        <w:ind w:left="0"/>
        <w:jc w:val="both"/>
      </w:pPr>
      <w:r>
        <w:rPr>
          <w:rFonts w:ascii="Times New Roman"/>
          <w:b w:val="false"/>
          <w:i w:val="false"/>
          <w:color w:val="000000"/>
          <w:sz w:val="28"/>
        </w:rPr>
        <w:t xml:space="preserve">
      жасалған өнiмдер, ұннан жасалған тәттідәм өнiмдерi. </w:t>
      </w:r>
    </w:p>
    <w:p>
      <w:pPr>
        <w:spacing w:after="0"/>
        <w:ind w:left="0"/>
        <w:jc w:val="both"/>
      </w:pPr>
      <w:r>
        <w:rPr>
          <w:rFonts w:ascii="Times New Roman"/>
          <w:b w:val="false"/>
          <w:i w:val="false"/>
          <w:color w:val="000000"/>
          <w:sz w:val="28"/>
        </w:rPr>
        <w:t xml:space="preserve">
      1. Уытты экстракт, ұннан, жармадан, крахмалдан және уытты  экстракттен жасалған тамақ өнiмдерi. </w:t>
      </w:r>
    </w:p>
    <w:p>
      <w:pPr>
        <w:spacing w:after="0"/>
        <w:ind w:left="0"/>
        <w:jc w:val="both"/>
      </w:pPr>
      <w:r>
        <w:rPr>
          <w:rFonts w:ascii="Times New Roman"/>
          <w:b w:val="false"/>
          <w:i w:val="false"/>
          <w:color w:val="000000"/>
          <w:sz w:val="28"/>
        </w:rPr>
        <w:t xml:space="preserve">
      2. Толтырма немесе толтырмасыз пiсiрiлген немесе пiсiрiлмеген макарон өнiмдерi. </w:t>
      </w:r>
    </w:p>
    <w:p>
      <w:pPr>
        <w:spacing w:after="0"/>
        <w:ind w:left="0"/>
        <w:jc w:val="both"/>
      </w:pPr>
      <w:r>
        <w:rPr>
          <w:rFonts w:ascii="Times New Roman"/>
          <w:b w:val="false"/>
          <w:i w:val="false"/>
          <w:color w:val="000000"/>
          <w:sz w:val="28"/>
        </w:rPr>
        <w:t xml:space="preserve">
      3. Тапиока немесе оның ауыстырғыштары. </w:t>
      </w:r>
    </w:p>
    <w:p>
      <w:pPr>
        <w:spacing w:after="0"/>
        <w:ind w:left="0"/>
        <w:jc w:val="both"/>
      </w:pPr>
      <w:r>
        <w:rPr>
          <w:rFonts w:ascii="Times New Roman"/>
          <w:b w:val="false"/>
          <w:i w:val="false"/>
          <w:color w:val="000000"/>
          <w:sz w:val="28"/>
        </w:rPr>
        <w:t xml:space="preserve">
      4. Астық тұқымдастарды немесе астық өнiмдерiн қабарту немесе қуыру жолымен алынған дайын өнiмдер. </w:t>
      </w:r>
    </w:p>
    <w:p>
      <w:pPr>
        <w:spacing w:after="0"/>
        <w:ind w:left="0"/>
        <w:jc w:val="both"/>
      </w:pPr>
      <w:r>
        <w:rPr>
          <w:rFonts w:ascii="Times New Roman"/>
          <w:b w:val="false"/>
          <w:i w:val="false"/>
          <w:color w:val="000000"/>
          <w:sz w:val="28"/>
        </w:rPr>
        <w:t xml:space="preserve">
      5. Нан, ұннан жасалған тәттiдәм өнiмдерi, печенье және өзге де нан-бөлке және ұннан жасалған тәттiдәм өнiмдерi. </w:t>
      </w:r>
    </w:p>
    <w:bookmarkStart w:name="z145" w:id="62"/>
    <w:p>
      <w:pPr>
        <w:spacing w:after="0"/>
        <w:ind w:left="0"/>
        <w:jc w:val="both"/>
      </w:pPr>
      <w:r>
        <w:rPr>
          <w:rFonts w:ascii="Times New Roman"/>
          <w:b w:val="false"/>
          <w:i w:val="false"/>
          <w:color w:val="000000"/>
          <w:sz w:val="28"/>
        </w:rPr>
        <w:t xml:space="preserve">
      Көкөнiс және кейбiр тамыр жемiстілер мен түйнек жемiстiлер. </w:t>
      </w:r>
    </w:p>
    <w:bookmarkEnd w:id="62"/>
    <w:p>
      <w:pPr>
        <w:spacing w:after="0"/>
        <w:ind w:left="0"/>
        <w:jc w:val="both"/>
      </w:pPr>
      <w:r>
        <w:rPr>
          <w:rFonts w:ascii="Times New Roman"/>
          <w:b w:val="false"/>
          <w:i w:val="false"/>
          <w:color w:val="000000"/>
          <w:sz w:val="28"/>
        </w:rPr>
        <w:t xml:space="preserve">
      1. Жас немесе мұздатылған картоп. </w:t>
      </w:r>
    </w:p>
    <w:p>
      <w:pPr>
        <w:spacing w:after="0"/>
        <w:ind w:left="0"/>
        <w:jc w:val="both"/>
      </w:pPr>
      <w:r>
        <w:rPr>
          <w:rFonts w:ascii="Times New Roman"/>
          <w:b w:val="false"/>
          <w:i w:val="false"/>
          <w:color w:val="000000"/>
          <w:sz w:val="28"/>
        </w:rPr>
        <w:t xml:space="preserve">
      2. Жас немесе мұздатылған қызан. </w:t>
      </w:r>
    </w:p>
    <w:p>
      <w:pPr>
        <w:spacing w:after="0"/>
        <w:ind w:left="0"/>
        <w:jc w:val="both"/>
      </w:pPr>
      <w:r>
        <w:rPr>
          <w:rFonts w:ascii="Times New Roman"/>
          <w:b w:val="false"/>
          <w:i w:val="false"/>
          <w:color w:val="000000"/>
          <w:sz w:val="28"/>
        </w:rPr>
        <w:t xml:space="preserve">
      3. Жас немесе мұздатылған басты пияз, ұсақ басты пияз (шарлот), сеппе жуа, сарымсақ және өзге де жуашықты көкөнiстер. </w:t>
      </w:r>
    </w:p>
    <w:p>
      <w:pPr>
        <w:spacing w:after="0"/>
        <w:ind w:left="0"/>
        <w:jc w:val="both"/>
      </w:pPr>
      <w:r>
        <w:rPr>
          <w:rFonts w:ascii="Times New Roman"/>
          <w:b w:val="false"/>
          <w:i w:val="false"/>
          <w:color w:val="000000"/>
          <w:sz w:val="28"/>
        </w:rPr>
        <w:t xml:space="preserve">
      4. Қаудендi, гүлдi, орамжапырақ, кольраби, брунколь және өзге де осыған ұқсас жеуге жарамды көкөнiстер. </w:t>
      </w:r>
    </w:p>
    <w:p>
      <w:pPr>
        <w:spacing w:after="0"/>
        <w:ind w:left="0"/>
        <w:jc w:val="both"/>
      </w:pPr>
      <w:r>
        <w:rPr>
          <w:rFonts w:ascii="Times New Roman"/>
          <w:b w:val="false"/>
          <w:i w:val="false"/>
          <w:color w:val="000000"/>
          <w:sz w:val="28"/>
        </w:rPr>
        <w:t xml:space="preserve">
      5. Сәбiз, шалқан, асханалық қызылша, тамырлы балдыркөк, шалғам және өзге де жеуге жарамды жас немесе мұздатылған тамыр жемiстiлер. </w:t>
      </w:r>
    </w:p>
    <w:p>
      <w:pPr>
        <w:spacing w:after="0"/>
        <w:ind w:left="0"/>
        <w:jc w:val="both"/>
      </w:pPr>
      <w:r>
        <w:rPr>
          <w:rFonts w:ascii="Times New Roman"/>
          <w:b w:val="false"/>
          <w:i w:val="false"/>
          <w:color w:val="000000"/>
          <w:sz w:val="28"/>
        </w:rPr>
        <w:t xml:space="preserve">
      6. Қияр және корнишон. </w:t>
      </w:r>
    </w:p>
    <w:p>
      <w:pPr>
        <w:spacing w:after="0"/>
        <w:ind w:left="0"/>
        <w:jc w:val="both"/>
      </w:pPr>
      <w:r>
        <w:rPr>
          <w:rFonts w:ascii="Times New Roman"/>
          <w:b w:val="false"/>
          <w:i w:val="false"/>
          <w:color w:val="000000"/>
          <w:sz w:val="28"/>
        </w:rPr>
        <w:t xml:space="preserve">
      7. Аршылған және аршылмаған бұршақ көкөнiстерi. </w:t>
      </w:r>
    </w:p>
    <w:p>
      <w:pPr>
        <w:spacing w:after="0"/>
        <w:ind w:left="0"/>
        <w:jc w:val="both"/>
      </w:pPr>
      <w:r>
        <w:rPr>
          <w:rFonts w:ascii="Times New Roman"/>
          <w:b w:val="false"/>
          <w:i w:val="false"/>
          <w:color w:val="000000"/>
          <w:sz w:val="28"/>
        </w:rPr>
        <w:t xml:space="preserve">
      8. Өзге де көкөнiстер: баклажан, бұрыш, артишок, қояншөп және басқалары. </w:t>
      </w:r>
    </w:p>
    <w:bookmarkStart w:name="z146" w:id="63"/>
    <w:p>
      <w:pPr>
        <w:spacing w:after="0"/>
        <w:ind w:left="0"/>
        <w:jc w:val="both"/>
      </w:pPr>
      <w:r>
        <w:rPr>
          <w:rFonts w:ascii="Times New Roman"/>
          <w:b w:val="false"/>
          <w:i w:val="false"/>
          <w:color w:val="000000"/>
          <w:sz w:val="28"/>
        </w:rPr>
        <w:t xml:space="preserve">
      Көкөнiс, жемiс, жаңғақ немесе өсiмдіктiң </w:t>
      </w:r>
    </w:p>
    <w:bookmarkEnd w:id="63"/>
    <w:p>
      <w:pPr>
        <w:spacing w:after="0"/>
        <w:ind w:left="0"/>
        <w:jc w:val="both"/>
      </w:pPr>
      <w:r>
        <w:rPr>
          <w:rFonts w:ascii="Times New Roman"/>
          <w:b w:val="false"/>
          <w:i w:val="false"/>
          <w:color w:val="000000"/>
          <w:sz w:val="28"/>
        </w:rPr>
        <w:t xml:space="preserve">
      өзге бөлiктерiнiң өңделген өнiмдерi </w:t>
      </w:r>
    </w:p>
    <w:p>
      <w:pPr>
        <w:spacing w:after="0"/>
        <w:ind w:left="0"/>
        <w:jc w:val="both"/>
      </w:pPr>
      <w:r>
        <w:rPr>
          <w:rFonts w:ascii="Times New Roman"/>
          <w:b w:val="false"/>
          <w:i w:val="false"/>
          <w:color w:val="000000"/>
          <w:sz w:val="28"/>
        </w:rPr>
        <w:t xml:space="preserve">
      1. Көкөнiс, жемiс, жаңғақ және өсiмдiктiң жеуге жарамды бөлiктерi. </w:t>
      </w:r>
    </w:p>
    <w:p>
      <w:pPr>
        <w:spacing w:after="0"/>
        <w:ind w:left="0"/>
        <w:jc w:val="both"/>
      </w:pPr>
      <w:r>
        <w:rPr>
          <w:rFonts w:ascii="Times New Roman"/>
          <w:b w:val="false"/>
          <w:i w:val="false"/>
          <w:color w:val="000000"/>
          <w:sz w:val="28"/>
        </w:rPr>
        <w:t xml:space="preserve">
      2. Сiрке немесе сiрке қышқылы қосылмаған дайындалған немесе сүрлемеленген қызандар. </w:t>
      </w:r>
    </w:p>
    <w:p>
      <w:pPr>
        <w:spacing w:after="0"/>
        <w:ind w:left="0"/>
        <w:jc w:val="both"/>
      </w:pPr>
      <w:r>
        <w:rPr>
          <w:rFonts w:ascii="Times New Roman"/>
          <w:b w:val="false"/>
          <w:i w:val="false"/>
          <w:color w:val="000000"/>
          <w:sz w:val="28"/>
        </w:rPr>
        <w:t xml:space="preserve">
      3. Сiрке немесе сiрке қышқылы қосылмаған дайындалған немесе сүрлемеленген саңырауқұлақ және трюфель. </w:t>
      </w:r>
    </w:p>
    <w:p>
      <w:pPr>
        <w:spacing w:after="0"/>
        <w:ind w:left="0"/>
        <w:jc w:val="both"/>
      </w:pPr>
      <w:r>
        <w:rPr>
          <w:rFonts w:ascii="Times New Roman"/>
          <w:b w:val="false"/>
          <w:i w:val="false"/>
          <w:color w:val="000000"/>
          <w:sz w:val="28"/>
        </w:rPr>
        <w:t xml:space="preserve">
      4. Сiрке немесе сiрке қышқылы қосылмаған дайындалған немесе сүрлемеленген, тоңазытылған өзге де көкөнiстер, картоп, өзге де көкөнiстер және көкөнiс қоспалары. </w:t>
      </w:r>
    </w:p>
    <w:p>
      <w:pPr>
        <w:spacing w:after="0"/>
        <w:ind w:left="0"/>
        <w:jc w:val="both"/>
      </w:pPr>
      <w:r>
        <w:rPr>
          <w:rFonts w:ascii="Times New Roman"/>
          <w:b w:val="false"/>
          <w:i w:val="false"/>
          <w:color w:val="000000"/>
          <w:sz w:val="28"/>
        </w:rPr>
        <w:t xml:space="preserve">
      5. Қантта сүрлемеленген жемiс, жаңғақ, жемiс қабықтары мен өсiмдiктің өзге де бөлiктерi (шәрбәт сiңiрiлген, әйнекеленген), жанжәбiл және өзгелерi. </w:t>
      </w:r>
    </w:p>
    <w:p>
      <w:pPr>
        <w:spacing w:after="0"/>
        <w:ind w:left="0"/>
        <w:jc w:val="both"/>
      </w:pPr>
      <w:r>
        <w:rPr>
          <w:rFonts w:ascii="Times New Roman"/>
          <w:b w:val="false"/>
          <w:i w:val="false"/>
          <w:color w:val="000000"/>
          <w:sz w:val="28"/>
        </w:rPr>
        <w:t xml:space="preserve">
      6. Джем, жемiс-жидек тоңбасы, мармелад, жемiс-жидек езбесi, жылу өңдеуiнен өткен, оның iшiнде қант, басқа тәттiлейтiн заттар немесе спирт қосылған жаңғақтар. </w:t>
      </w:r>
    </w:p>
    <w:p>
      <w:pPr>
        <w:spacing w:after="0"/>
        <w:ind w:left="0"/>
        <w:jc w:val="both"/>
      </w:pPr>
      <w:r>
        <w:rPr>
          <w:rFonts w:ascii="Times New Roman"/>
          <w:b w:val="false"/>
          <w:i w:val="false"/>
          <w:color w:val="000000"/>
          <w:sz w:val="28"/>
        </w:rPr>
        <w:t xml:space="preserve">
      7. Ашытылмаған және спирт қосылмаған, қант немесе басқа да тәттiлейтiн заттар қосылған немесе қосылмаған жемiс шырындары (жүзiм сыраашытқышын қоса алғанда) және көкөнiс шырындары. </w:t>
      </w:r>
    </w:p>
    <w:bookmarkStart w:name="z147" w:id="64"/>
    <w:p>
      <w:pPr>
        <w:spacing w:after="0"/>
        <w:ind w:left="0"/>
        <w:jc w:val="both"/>
      </w:pPr>
      <w:r>
        <w:rPr>
          <w:rFonts w:ascii="Times New Roman"/>
          <w:b w:val="false"/>
          <w:i w:val="false"/>
          <w:color w:val="000000"/>
          <w:sz w:val="28"/>
        </w:rPr>
        <w:t xml:space="preserve">
      Алкогольдi және алкоголсiз сусындар мен сiрке </w:t>
      </w:r>
    </w:p>
    <w:bookmarkEnd w:id="64"/>
    <w:p>
      <w:pPr>
        <w:spacing w:after="0"/>
        <w:ind w:left="0"/>
        <w:jc w:val="both"/>
      </w:pPr>
      <w:r>
        <w:rPr>
          <w:rFonts w:ascii="Times New Roman"/>
          <w:b w:val="false"/>
          <w:i w:val="false"/>
          <w:color w:val="000000"/>
          <w:sz w:val="28"/>
        </w:rPr>
        <w:t xml:space="preserve">
      1. Минералды және газдалған су. </w:t>
      </w:r>
    </w:p>
    <w:p>
      <w:pPr>
        <w:spacing w:after="0"/>
        <w:ind w:left="0"/>
        <w:jc w:val="both"/>
      </w:pPr>
      <w:r>
        <w:rPr>
          <w:rFonts w:ascii="Times New Roman"/>
          <w:b w:val="false"/>
          <w:i w:val="false"/>
          <w:color w:val="000000"/>
          <w:sz w:val="28"/>
        </w:rPr>
        <w:t xml:space="preserve">
      2. Минералды, қант немесе басқа тәттiлейтiн немесе қош иiстi заттар қосылған сулар, өзге де алкоголсiз сусындар.  </w:t>
      </w:r>
    </w:p>
    <w:p>
      <w:pPr>
        <w:spacing w:after="0"/>
        <w:ind w:left="0"/>
        <w:jc w:val="both"/>
      </w:pPr>
      <w:r>
        <w:rPr>
          <w:rFonts w:ascii="Times New Roman"/>
          <w:b w:val="false"/>
          <w:i w:val="false"/>
          <w:color w:val="000000"/>
          <w:sz w:val="28"/>
        </w:rPr>
        <w:t xml:space="preserve">
      3. Сыра. </w:t>
      </w:r>
    </w:p>
    <w:p>
      <w:pPr>
        <w:spacing w:after="0"/>
        <w:ind w:left="0"/>
        <w:jc w:val="both"/>
      </w:pPr>
      <w:r>
        <w:rPr>
          <w:rFonts w:ascii="Times New Roman"/>
          <w:b w:val="false"/>
          <w:i w:val="false"/>
          <w:color w:val="000000"/>
          <w:sz w:val="28"/>
        </w:rPr>
        <w:t xml:space="preserve">
      4. Күшейтiлгендi қоса алғанда, жүзiмдiк табиғи шарап. </w:t>
      </w:r>
    </w:p>
    <w:p>
      <w:pPr>
        <w:spacing w:after="0"/>
        <w:ind w:left="0"/>
        <w:jc w:val="both"/>
      </w:pPr>
      <w:r>
        <w:rPr>
          <w:rFonts w:ascii="Times New Roman"/>
          <w:b w:val="false"/>
          <w:i w:val="false"/>
          <w:color w:val="000000"/>
          <w:sz w:val="28"/>
        </w:rPr>
        <w:t xml:space="preserve">
      5. Көбiктi шарап, шампан. </w:t>
      </w:r>
    </w:p>
    <w:p>
      <w:pPr>
        <w:spacing w:after="0"/>
        <w:ind w:left="0"/>
        <w:jc w:val="both"/>
      </w:pPr>
      <w:r>
        <w:rPr>
          <w:rFonts w:ascii="Times New Roman"/>
          <w:b w:val="false"/>
          <w:i w:val="false"/>
          <w:color w:val="000000"/>
          <w:sz w:val="28"/>
        </w:rPr>
        <w:t xml:space="preserve">
      6. Өсiмдік немесе қош иiстi экстракттар қосылған вермут және өзге де табиғи жемiс шараптары. </w:t>
      </w:r>
    </w:p>
    <w:p>
      <w:pPr>
        <w:spacing w:after="0"/>
        <w:ind w:left="0"/>
        <w:jc w:val="both"/>
      </w:pPr>
      <w:r>
        <w:rPr>
          <w:rFonts w:ascii="Times New Roman"/>
          <w:b w:val="false"/>
          <w:i w:val="false"/>
          <w:color w:val="000000"/>
          <w:sz w:val="28"/>
        </w:rPr>
        <w:t xml:space="preserve">
      7. Күштi спирт ішімдiктерi, құрамында iшкiлiктердi дайындау үшiн пайдаланылатын спирт дүмбiлдерi бар өзге де алкогольдi iшкiлiктер. </w:t>
      </w:r>
    </w:p>
    <w:p>
      <w:pPr>
        <w:spacing w:after="0"/>
        <w:ind w:left="0"/>
        <w:jc w:val="both"/>
      </w:pPr>
      <w:r>
        <w:rPr>
          <w:rFonts w:ascii="Times New Roman"/>
          <w:b w:val="false"/>
          <w:i w:val="false"/>
          <w:color w:val="000000"/>
          <w:sz w:val="28"/>
        </w:rPr>
        <w:t xml:space="preserve">
      8. Сiрке және сiрке қышқылынан алынған оны ауыстырғыштар, шарап сiркесi. </w:t>
      </w:r>
    </w:p>
    <w:bookmarkStart w:name="z148" w:id="65"/>
    <w:p>
      <w:pPr>
        <w:spacing w:after="0"/>
        <w:ind w:left="0"/>
        <w:jc w:val="both"/>
      </w:pPr>
      <w:r>
        <w:rPr>
          <w:rFonts w:ascii="Times New Roman"/>
          <w:b w:val="false"/>
          <w:i w:val="false"/>
          <w:color w:val="000000"/>
          <w:sz w:val="28"/>
        </w:rPr>
        <w:t xml:space="preserve">
      Кофе, шай және татымдылықтар. </w:t>
      </w:r>
    </w:p>
    <w:bookmarkEnd w:id="65"/>
    <w:p>
      <w:pPr>
        <w:spacing w:after="0"/>
        <w:ind w:left="0"/>
        <w:jc w:val="both"/>
      </w:pPr>
      <w:r>
        <w:rPr>
          <w:rFonts w:ascii="Times New Roman"/>
          <w:b w:val="false"/>
          <w:i w:val="false"/>
          <w:color w:val="000000"/>
          <w:sz w:val="28"/>
        </w:rPr>
        <w:t xml:space="preserve">
      1. Қуырылған немесе қуырылмаған, кофеин немесе кофеинсiз кофе, жемiс етi және кофе дәнiнiң қабықтары, кофесi бар кофе ауыстырғыштар. </w:t>
      </w:r>
    </w:p>
    <w:p>
      <w:pPr>
        <w:spacing w:after="0"/>
        <w:ind w:left="0"/>
        <w:jc w:val="both"/>
      </w:pPr>
      <w:r>
        <w:rPr>
          <w:rFonts w:ascii="Times New Roman"/>
          <w:b w:val="false"/>
          <w:i w:val="false"/>
          <w:color w:val="000000"/>
          <w:sz w:val="28"/>
        </w:rPr>
        <w:t xml:space="preserve">
      2. Қош иiстi немесе қош иiссiз шай (көк немесе қара).  </w:t>
      </w:r>
    </w:p>
    <w:p>
      <w:pPr>
        <w:spacing w:after="0"/>
        <w:ind w:left="0"/>
        <w:jc w:val="both"/>
      </w:pPr>
      <w:r>
        <w:rPr>
          <w:rFonts w:ascii="Times New Roman"/>
          <w:b w:val="false"/>
          <w:i w:val="false"/>
          <w:color w:val="000000"/>
          <w:sz w:val="28"/>
        </w:rPr>
        <w:t xml:space="preserve">
      3. Кептiрiлген, ұсақталған және майдаланған бұрыш. </w:t>
      </w:r>
    </w:p>
    <w:p>
      <w:pPr>
        <w:spacing w:after="0"/>
        <w:ind w:left="0"/>
        <w:jc w:val="both"/>
      </w:pPr>
      <w:r>
        <w:rPr>
          <w:rFonts w:ascii="Times New Roman"/>
          <w:b w:val="false"/>
          <w:i w:val="false"/>
          <w:color w:val="000000"/>
          <w:sz w:val="28"/>
        </w:rPr>
        <w:t xml:space="preserve">
      4. Ваниль. </w:t>
      </w:r>
    </w:p>
    <w:p>
      <w:pPr>
        <w:spacing w:after="0"/>
        <w:ind w:left="0"/>
        <w:jc w:val="both"/>
      </w:pPr>
      <w:r>
        <w:rPr>
          <w:rFonts w:ascii="Times New Roman"/>
          <w:b w:val="false"/>
          <w:i w:val="false"/>
          <w:color w:val="000000"/>
          <w:sz w:val="28"/>
        </w:rPr>
        <w:t xml:space="preserve">
      5. Дәмқабық және қышқыл ағаштың гүлдерi. </w:t>
      </w:r>
    </w:p>
    <w:p>
      <w:pPr>
        <w:spacing w:after="0"/>
        <w:ind w:left="0"/>
        <w:jc w:val="both"/>
      </w:pPr>
      <w:r>
        <w:rPr>
          <w:rFonts w:ascii="Times New Roman"/>
          <w:b w:val="false"/>
          <w:i w:val="false"/>
          <w:color w:val="000000"/>
          <w:sz w:val="28"/>
        </w:rPr>
        <w:t xml:space="preserve">
      6. Қалампыр (тұтас жемiстерi, гүлдерi). </w:t>
      </w:r>
    </w:p>
    <w:p>
      <w:pPr>
        <w:spacing w:after="0"/>
        <w:ind w:left="0"/>
        <w:jc w:val="both"/>
      </w:pPr>
      <w:r>
        <w:rPr>
          <w:rFonts w:ascii="Times New Roman"/>
          <w:b w:val="false"/>
          <w:i w:val="false"/>
          <w:color w:val="000000"/>
          <w:sz w:val="28"/>
        </w:rPr>
        <w:t xml:space="preserve">
      7. Жұпар жаңғақ, мацис, кардамон. </w:t>
      </w:r>
    </w:p>
    <w:p>
      <w:pPr>
        <w:spacing w:after="0"/>
        <w:ind w:left="0"/>
        <w:jc w:val="both"/>
      </w:pPr>
      <w:r>
        <w:rPr>
          <w:rFonts w:ascii="Times New Roman"/>
          <w:b w:val="false"/>
          <w:i w:val="false"/>
          <w:color w:val="000000"/>
          <w:sz w:val="28"/>
        </w:rPr>
        <w:t xml:space="preserve">
      8. Шаған, бадьян, фенхель, кориандр, зире тұқымдары, арша жемiстерi. </w:t>
      </w:r>
    </w:p>
    <w:p>
      <w:pPr>
        <w:spacing w:after="0"/>
        <w:ind w:left="0"/>
        <w:jc w:val="both"/>
      </w:pPr>
      <w:r>
        <w:rPr>
          <w:rFonts w:ascii="Times New Roman"/>
          <w:b w:val="false"/>
          <w:i w:val="false"/>
          <w:color w:val="000000"/>
          <w:sz w:val="28"/>
        </w:rPr>
        <w:t xml:space="preserve">
      9. Жәнжәбiл, зағыпаран, кукурма (жебiршөп) тимьян, лавр жапырағы және басқалары. </w:t>
      </w:r>
    </w:p>
    <w:bookmarkStart w:name="z149" w:id="66"/>
    <w:p>
      <w:pPr>
        <w:spacing w:after="0"/>
        <w:ind w:left="0"/>
        <w:jc w:val="both"/>
      </w:pPr>
      <w:r>
        <w:rPr>
          <w:rFonts w:ascii="Times New Roman"/>
          <w:b w:val="false"/>
          <w:i w:val="false"/>
          <w:color w:val="000000"/>
          <w:sz w:val="28"/>
        </w:rPr>
        <w:t xml:space="preserve">
      Өзге де әртүрлi тамақ өнiмдерi. </w:t>
      </w:r>
    </w:p>
    <w:bookmarkEnd w:id="66"/>
    <w:p>
      <w:pPr>
        <w:spacing w:after="0"/>
        <w:ind w:left="0"/>
        <w:jc w:val="both"/>
      </w:pPr>
      <w:r>
        <w:rPr>
          <w:rFonts w:ascii="Times New Roman"/>
          <w:b w:val="false"/>
          <w:i w:val="false"/>
          <w:color w:val="000000"/>
          <w:sz w:val="28"/>
        </w:rPr>
        <w:t xml:space="preserve">
      1. Экстракт, эссенция және кофе қанықпалары, экстракт, эссенция, кофе, шай немесе мате қанықпалары негiзiндегi өнiмдер, қуырылған шашыратқы және өзге де қуырылған кофе ауыстырғыштары. </w:t>
      </w:r>
    </w:p>
    <w:p>
      <w:pPr>
        <w:spacing w:after="0"/>
        <w:ind w:left="0"/>
        <w:jc w:val="both"/>
      </w:pPr>
      <w:r>
        <w:rPr>
          <w:rFonts w:ascii="Times New Roman"/>
          <w:b w:val="false"/>
          <w:i w:val="false"/>
          <w:color w:val="000000"/>
          <w:sz w:val="28"/>
        </w:rPr>
        <w:t xml:space="preserve">
      2. Ашытқы (актив немесе актив емес), өнеркәсiптiк микроорганизмдер мен ұйытқылар. </w:t>
      </w:r>
    </w:p>
    <w:p>
      <w:pPr>
        <w:spacing w:after="0"/>
        <w:ind w:left="0"/>
        <w:jc w:val="both"/>
      </w:pPr>
      <w:r>
        <w:rPr>
          <w:rFonts w:ascii="Times New Roman"/>
          <w:b w:val="false"/>
          <w:i w:val="false"/>
          <w:color w:val="000000"/>
          <w:sz w:val="28"/>
        </w:rPr>
        <w:t xml:space="preserve">
      3. Тұздықтар дайындауға арналған өнiмдер және дайын тұздықтар, дәм кiргізетiн қоспалар, аралас астатымдар. </w:t>
      </w:r>
    </w:p>
    <w:p>
      <w:pPr>
        <w:spacing w:after="0"/>
        <w:ind w:left="0"/>
        <w:jc w:val="both"/>
      </w:pPr>
      <w:r>
        <w:rPr>
          <w:rFonts w:ascii="Times New Roman"/>
          <w:b w:val="false"/>
          <w:i w:val="false"/>
          <w:color w:val="000000"/>
          <w:sz w:val="28"/>
        </w:rPr>
        <w:t xml:space="preserve">
      4. Көже мен сорпа, әзiрлеу үшiн дайын астар. </w:t>
      </w:r>
    </w:p>
    <w:p>
      <w:pPr>
        <w:spacing w:after="0"/>
        <w:ind w:left="0"/>
        <w:jc w:val="both"/>
      </w:pPr>
      <w:r>
        <w:rPr>
          <w:rFonts w:ascii="Times New Roman"/>
          <w:b w:val="false"/>
          <w:i w:val="false"/>
          <w:color w:val="000000"/>
          <w:sz w:val="28"/>
        </w:rPr>
        <w:t xml:space="preserve">
      5. Балмұздақ және басқа да ас мұзының басқа да түрлерi. </w:t>
      </w:r>
    </w:p>
    <w:p>
      <w:pPr>
        <w:spacing w:after="0"/>
        <w:ind w:left="0"/>
        <w:jc w:val="both"/>
      </w:pPr>
      <w:r>
        <w:rPr>
          <w:rFonts w:ascii="Times New Roman"/>
          <w:b w:val="false"/>
          <w:i w:val="false"/>
          <w:color w:val="000000"/>
          <w:sz w:val="28"/>
        </w:rPr>
        <w:t xml:space="preserve">
      6. Басқа жерлерде аталмаған тамақ өнiмдерi. </w:t>
      </w:r>
    </w:p>
    <w:p>
      <w:pPr>
        <w:spacing w:after="0"/>
        <w:ind w:left="0"/>
        <w:jc w:val="both"/>
      </w:pPr>
      <w:r>
        <w:rPr>
          <w:rFonts w:ascii="Times New Roman"/>
          <w:b w:val="false"/>
          <w:i w:val="false"/>
          <w:color w:val="000000"/>
          <w:sz w:val="28"/>
        </w:rPr>
        <w:t xml:space="preserve">
      7. Тұз. </w:t>
      </w:r>
    </w:p>
    <w:bookmarkStart w:name="z150" w:id="67"/>
    <w:p>
      <w:pPr>
        <w:spacing w:after="0"/>
        <w:ind w:left="0"/>
        <w:jc w:val="both"/>
      </w:pPr>
      <w:r>
        <w:rPr>
          <w:rFonts w:ascii="Times New Roman"/>
          <w:b w:val="false"/>
          <w:i w:val="false"/>
          <w:color w:val="000000"/>
          <w:sz w:val="28"/>
        </w:rPr>
        <w:t xml:space="preserve">
      Қара және түстi металлдардан жасалған ыдыстар. </w:t>
      </w:r>
    </w:p>
    <w:bookmarkEnd w:id="67"/>
    <w:p>
      <w:pPr>
        <w:spacing w:after="0"/>
        <w:ind w:left="0"/>
        <w:jc w:val="both"/>
      </w:pPr>
      <w:r>
        <w:rPr>
          <w:rFonts w:ascii="Times New Roman"/>
          <w:b w:val="false"/>
          <w:i w:val="false"/>
          <w:color w:val="000000"/>
          <w:sz w:val="28"/>
        </w:rPr>
        <w:t xml:space="preserve">
      1. Эмалданған болаттан шаруашылық ыдысы. </w:t>
      </w:r>
    </w:p>
    <w:p>
      <w:pPr>
        <w:spacing w:after="0"/>
        <w:ind w:left="0"/>
        <w:jc w:val="both"/>
      </w:pPr>
      <w:r>
        <w:rPr>
          <w:rFonts w:ascii="Times New Roman"/>
          <w:b w:val="false"/>
          <w:i w:val="false"/>
          <w:color w:val="000000"/>
          <w:sz w:val="28"/>
        </w:rPr>
        <w:t xml:space="preserve">
      2. Тоттануға берiк болат ыдыс. </w:t>
      </w:r>
    </w:p>
    <w:p>
      <w:pPr>
        <w:spacing w:after="0"/>
        <w:ind w:left="0"/>
        <w:jc w:val="both"/>
      </w:pPr>
      <w:r>
        <w:rPr>
          <w:rFonts w:ascii="Times New Roman"/>
          <w:b w:val="false"/>
          <w:i w:val="false"/>
          <w:color w:val="000000"/>
          <w:sz w:val="28"/>
        </w:rPr>
        <w:t xml:space="preserve">
      3. Эмалданған шойыннан шаруашылық ыдысы. </w:t>
      </w:r>
    </w:p>
    <w:p>
      <w:pPr>
        <w:spacing w:after="0"/>
        <w:ind w:left="0"/>
        <w:jc w:val="both"/>
      </w:pPr>
      <w:r>
        <w:rPr>
          <w:rFonts w:ascii="Times New Roman"/>
          <w:b w:val="false"/>
          <w:i w:val="false"/>
          <w:color w:val="000000"/>
          <w:sz w:val="28"/>
        </w:rPr>
        <w:t xml:space="preserve">
      4. Мельхиор, жез, хромды нейзлильберi немесе никельдi жамылғысы бар ыдыс. </w:t>
      </w:r>
    </w:p>
    <w:p>
      <w:pPr>
        <w:spacing w:after="0"/>
        <w:ind w:left="0"/>
        <w:jc w:val="both"/>
      </w:pPr>
      <w:r>
        <w:rPr>
          <w:rFonts w:ascii="Times New Roman"/>
          <w:b w:val="false"/>
          <w:i w:val="false"/>
          <w:color w:val="000000"/>
          <w:sz w:val="28"/>
        </w:rPr>
        <w:t xml:space="preserve">
      5. Мельхиор, жез, алтынды нейзлильберi немесе күмiс жамылғысы бар ыдыс. </w:t>
      </w:r>
    </w:p>
    <w:p>
      <w:pPr>
        <w:spacing w:after="0"/>
        <w:ind w:left="0"/>
        <w:jc w:val="both"/>
      </w:pPr>
      <w:r>
        <w:rPr>
          <w:rFonts w:ascii="Times New Roman"/>
          <w:b w:val="false"/>
          <w:i w:val="false"/>
          <w:color w:val="000000"/>
          <w:sz w:val="28"/>
        </w:rPr>
        <w:t xml:space="preserve">
      6. Құйма аллюминийден шаруашылық ыдысы. </w:t>
      </w:r>
    </w:p>
    <w:p>
      <w:pPr>
        <w:spacing w:after="0"/>
        <w:ind w:left="0"/>
        <w:jc w:val="both"/>
      </w:pPr>
      <w:r>
        <w:rPr>
          <w:rFonts w:ascii="Times New Roman"/>
          <w:b w:val="false"/>
          <w:i w:val="false"/>
          <w:color w:val="000000"/>
          <w:sz w:val="28"/>
        </w:rPr>
        <w:t xml:space="preserve">
      7. Полимер материалдардан ыдыс. </w:t>
      </w:r>
    </w:p>
    <w:p>
      <w:pPr>
        <w:spacing w:after="0"/>
        <w:ind w:left="0"/>
        <w:jc w:val="both"/>
      </w:pPr>
      <w:r>
        <w:rPr>
          <w:rFonts w:ascii="Times New Roman"/>
          <w:b w:val="false"/>
          <w:i w:val="false"/>
          <w:color w:val="000000"/>
          <w:sz w:val="28"/>
        </w:rPr>
        <w:t xml:space="preserve">
      8. Кремнийлi және фтор органикалық жамылғысы бар ыдыс. </w:t>
      </w:r>
    </w:p>
    <w:p>
      <w:pPr>
        <w:spacing w:after="0"/>
        <w:ind w:left="0"/>
        <w:jc w:val="both"/>
      </w:pPr>
      <w:r>
        <w:rPr>
          <w:rFonts w:ascii="Times New Roman"/>
          <w:b w:val="false"/>
          <w:i w:val="false"/>
          <w:color w:val="000000"/>
          <w:sz w:val="28"/>
        </w:rPr>
        <w:t xml:space="preserve">
      9. Хрустальдан ыдыс және көрнекi бұйымдар. </w:t>
      </w:r>
    </w:p>
    <w:bookmarkStart w:name="z152" w:id="68"/>
    <w:p>
      <w:pPr>
        <w:spacing w:after="0"/>
        <w:ind w:left="0"/>
        <w:jc w:val="both"/>
      </w:pPr>
      <w:r>
        <w:rPr>
          <w:rFonts w:ascii="Times New Roman"/>
          <w:b w:val="false"/>
          <w:i w:val="false"/>
          <w:color w:val="000000"/>
          <w:sz w:val="28"/>
        </w:rPr>
        <w:t xml:space="preserve">
      Қышқылдар. </w:t>
      </w:r>
    </w:p>
    <w:bookmarkEnd w:id="68"/>
    <w:p>
      <w:pPr>
        <w:spacing w:after="0"/>
        <w:ind w:left="0"/>
        <w:jc w:val="both"/>
      </w:pPr>
      <w:r>
        <w:rPr>
          <w:rFonts w:ascii="Times New Roman"/>
          <w:b w:val="false"/>
          <w:i w:val="false"/>
          <w:color w:val="000000"/>
          <w:sz w:val="28"/>
        </w:rPr>
        <w:t xml:space="preserve">
      1. Сiркелiк ағаш-химиялық тамақтық қышқылы. </w:t>
      </w:r>
    </w:p>
    <w:bookmarkStart w:name="z151" w:id="69"/>
    <w:p>
      <w:pPr>
        <w:spacing w:after="0"/>
        <w:ind w:left="0"/>
        <w:jc w:val="both"/>
      </w:pPr>
      <w:r>
        <w:rPr>
          <w:rFonts w:ascii="Times New Roman"/>
          <w:b w:val="false"/>
          <w:i w:val="false"/>
          <w:color w:val="000000"/>
          <w:sz w:val="28"/>
        </w:rPr>
        <w:t xml:space="preserve">
      Ыдыс. </w:t>
      </w:r>
    </w:p>
    <w:bookmarkEnd w:id="69"/>
    <w:p>
      <w:pPr>
        <w:spacing w:after="0"/>
        <w:ind w:left="0"/>
        <w:jc w:val="both"/>
      </w:pPr>
      <w:r>
        <w:rPr>
          <w:rFonts w:ascii="Times New Roman"/>
          <w:b w:val="false"/>
          <w:i w:val="false"/>
          <w:color w:val="000000"/>
          <w:sz w:val="28"/>
        </w:rPr>
        <w:t xml:space="preserve">
      1. Сүт өнiмдерiне арналған металл флягтар. </w:t>
      </w:r>
    </w:p>
    <w:p>
      <w:pPr>
        <w:spacing w:after="0"/>
        <w:ind w:left="0"/>
        <w:jc w:val="both"/>
      </w:pPr>
      <w:r>
        <w:rPr>
          <w:rFonts w:ascii="Times New Roman"/>
          <w:b w:val="false"/>
          <w:i w:val="false"/>
          <w:color w:val="000000"/>
          <w:sz w:val="28"/>
        </w:rPr>
        <w:t xml:space="preserve">
      2. Көкөнiстер мен жемiстерге арналған көп айналымды полимер жәшiктер. </w:t>
      </w:r>
    </w:p>
    <w:p>
      <w:pPr>
        <w:spacing w:after="0"/>
        <w:ind w:left="0"/>
        <w:jc w:val="both"/>
      </w:pPr>
      <w:r>
        <w:rPr>
          <w:rFonts w:ascii="Times New Roman"/>
          <w:b w:val="false"/>
          <w:i w:val="false"/>
          <w:color w:val="000000"/>
          <w:sz w:val="28"/>
        </w:rPr>
        <w:t xml:space="preserve">
      3. Нан өнiмдерiне арналған көп айналымды пластмасса жәшiктер. </w:t>
      </w:r>
    </w:p>
    <w:p>
      <w:pPr>
        <w:spacing w:after="0"/>
        <w:ind w:left="0"/>
        <w:jc w:val="both"/>
      </w:pPr>
      <w:r>
        <w:rPr>
          <w:rFonts w:ascii="Times New Roman"/>
          <w:b w:val="false"/>
          <w:i w:val="false"/>
          <w:color w:val="000000"/>
          <w:sz w:val="28"/>
        </w:rPr>
        <w:t xml:space="preserve">
      4. Ет және сүт өнеркәсiбiне арналған көп айналымды полимер жәшiктер. </w:t>
      </w:r>
    </w:p>
    <w:p>
      <w:pPr>
        <w:spacing w:after="0"/>
        <w:ind w:left="0"/>
        <w:jc w:val="both"/>
      </w:pPr>
      <w:r>
        <w:rPr>
          <w:rFonts w:ascii="Times New Roman"/>
          <w:b w:val="false"/>
          <w:i w:val="false"/>
          <w:color w:val="000000"/>
          <w:sz w:val="28"/>
        </w:rPr>
        <w:t xml:space="preserve">
      5. Балмұздаққа арналған кеңiрдектелген картоннан жасалған жәшiктер. </w:t>
      </w:r>
    </w:p>
    <w:p>
      <w:pPr>
        <w:spacing w:after="0"/>
        <w:ind w:left="0"/>
        <w:jc w:val="both"/>
      </w:pPr>
      <w:r>
        <w:rPr>
          <w:rFonts w:ascii="Times New Roman"/>
          <w:b w:val="false"/>
          <w:i w:val="false"/>
          <w:color w:val="000000"/>
          <w:sz w:val="28"/>
        </w:rPr>
        <w:t xml:space="preserve">
      6. Тәттiдәм өнiмдерiне арналған кеңiрдектелген картоннан жасалған жәшiктер. </w:t>
      </w:r>
    </w:p>
    <w:p>
      <w:pPr>
        <w:spacing w:after="0"/>
        <w:ind w:left="0"/>
        <w:jc w:val="both"/>
      </w:pPr>
      <w:r>
        <w:rPr>
          <w:rFonts w:ascii="Times New Roman"/>
          <w:b w:val="false"/>
          <w:i w:val="false"/>
          <w:color w:val="000000"/>
          <w:sz w:val="28"/>
        </w:rPr>
        <w:t xml:space="preserve">
      7. Ет және сүт өнеркәсiбi өнiмдерiне арналған кеңiрдектелген картоннан жасалған жәшiктер. </w:t>
      </w:r>
    </w:p>
    <w:p>
      <w:pPr>
        <w:spacing w:after="0"/>
        <w:ind w:left="0"/>
        <w:jc w:val="both"/>
      </w:pPr>
      <w:r>
        <w:rPr>
          <w:rFonts w:ascii="Times New Roman"/>
          <w:b w:val="false"/>
          <w:i w:val="false"/>
          <w:color w:val="000000"/>
          <w:sz w:val="28"/>
        </w:rPr>
        <w:t xml:space="preserve">
      8. Өнеркәсiптiк және шаруашылық мақсаттағы тамақ өнiмдерiне арналған шыны ыдыс (банкi, бөтелке). </w:t>
      </w:r>
    </w:p>
    <w:p>
      <w:pPr>
        <w:spacing w:after="0"/>
        <w:ind w:left="0"/>
        <w:jc w:val="both"/>
      </w:pPr>
      <w:r>
        <w:rPr>
          <w:rFonts w:ascii="Times New Roman"/>
          <w:b w:val="false"/>
          <w:i w:val="false"/>
          <w:color w:val="000000"/>
          <w:sz w:val="28"/>
        </w:rPr>
        <w:t xml:space="preserve">
      9. Сүрлемелерге арналған металл банкiлер. </w:t>
      </w:r>
    </w:p>
    <w:p>
      <w:pPr>
        <w:spacing w:after="0"/>
        <w:ind w:left="0"/>
        <w:jc w:val="both"/>
      </w:pPr>
      <w:r>
        <w:rPr>
          <w:rFonts w:ascii="Times New Roman"/>
          <w:b w:val="false"/>
          <w:i w:val="false"/>
          <w:color w:val="000000"/>
          <w:sz w:val="28"/>
        </w:rPr>
        <w:t xml:space="preserve">
      10. Тамақ өнiмдерiне, сiрiңке, темекi өнiмдерi мен жуғыш құралдарға арналған кеңiрдектелген картоннан жасалған жәшiктер. </w:t>
      </w:r>
    </w:p>
    <w:p>
      <w:pPr>
        <w:spacing w:after="0"/>
        <w:ind w:left="0"/>
        <w:jc w:val="both"/>
      </w:pPr>
      <w:r>
        <w:rPr>
          <w:rFonts w:ascii="Times New Roman"/>
          <w:b w:val="false"/>
          <w:i w:val="false"/>
          <w:color w:val="000000"/>
          <w:sz w:val="28"/>
        </w:rPr>
        <w:t xml:space="preserve">
      11. Шыны ыдыстарға арналған тығындайтын полимерлi қақпақтар. </w:t>
      </w:r>
    </w:p>
    <w:p>
      <w:pPr>
        <w:spacing w:after="0"/>
        <w:ind w:left="0"/>
        <w:jc w:val="both"/>
      </w:pPr>
      <w:r>
        <w:rPr>
          <w:rFonts w:ascii="Times New Roman"/>
          <w:b w:val="false"/>
          <w:i w:val="false"/>
          <w:color w:val="000000"/>
          <w:sz w:val="28"/>
        </w:rPr>
        <w:t xml:space="preserve">
      12. Шарап материалдарын, шырындарды, сусындарды және басқаларын тығындауға арналған тығындайтын тығындар. </w:t>
      </w:r>
    </w:p>
    <w:bookmarkStart w:name="z153" w:id="70"/>
    <w:p>
      <w:pPr>
        <w:spacing w:after="0"/>
        <w:ind w:left="0"/>
        <w:jc w:val="both"/>
      </w:pPr>
      <w:r>
        <w:rPr>
          <w:rFonts w:ascii="Times New Roman"/>
          <w:b w:val="false"/>
          <w:i w:val="false"/>
          <w:color w:val="000000"/>
          <w:sz w:val="28"/>
        </w:rPr>
        <w:t xml:space="preserve">
      Жабдықтар. </w:t>
      </w:r>
    </w:p>
    <w:bookmarkEnd w:id="70"/>
    <w:p>
      <w:pPr>
        <w:spacing w:after="0"/>
        <w:ind w:left="0"/>
        <w:jc w:val="both"/>
      </w:pPr>
      <w:r>
        <w:rPr>
          <w:rFonts w:ascii="Times New Roman"/>
          <w:b w:val="false"/>
          <w:i w:val="false"/>
          <w:color w:val="000000"/>
          <w:sz w:val="28"/>
        </w:rPr>
        <w:t xml:space="preserve">
      1. Автоматты буып-түйгiштер - тамақ, ет-сүт және балық өнеркәсiбi үшiн таңғыштар. </w:t>
      </w:r>
    </w:p>
    <w:p>
      <w:pPr>
        <w:spacing w:after="0"/>
        <w:ind w:left="0"/>
        <w:jc w:val="both"/>
      </w:pPr>
      <w:r>
        <w:rPr>
          <w:rFonts w:ascii="Times New Roman"/>
          <w:b w:val="false"/>
          <w:i w:val="false"/>
          <w:color w:val="000000"/>
          <w:sz w:val="28"/>
        </w:rPr>
        <w:t xml:space="preserve">
      2. Буып-түйетiн - таңатын: </w:t>
      </w:r>
    </w:p>
    <w:p>
      <w:pPr>
        <w:spacing w:after="0"/>
        <w:ind w:left="0"/>
        <w:jc w:val="both"/>
      </w:pPr>
      <w:r>
        <w:rPr>
          <w:rFonts w:ascii="Times New Roman"/>
          <w:b w:val="false"/>
          <w:i w:val="false"/>
          <w:color w:val="000000"/>
          <w:sz w:val="28"/>
        </w:rPr>
        <w:t xml:space="preserve">
      а) қант және крахмалды - сiрнелi өнеркәсiп; </w:t>
      </w:r>
    </w:p>
    <w:p>
      <w:pPr>
        <w:spacing w:after="0"/>
        <w:ind w:left="0"/>
        <w:jc w:val="both"/>
      </w:pPr>
      <w:r>
        <w:rPr>
          <w:rFonts w:ascii="Times New Roman"/>
          <w:b w:val="false"/>
          <w:i w:val="false"/>
          <w:color w:val="000000"/>
          <w:sz w:val="28"/>
        </w:rPr>
        <w:t xml:space="preserve">
      б) нан пiсiретiн, макарон және тәттiдәм өнеркәсiбi; </w:t>
      </w:r>
    </w:p>
    <w:p>
      <w:pPr>
        <w:spacing w:after="0"/>
        <w:ind w:left="0"/>
        <w:jc w:val="both"/>
      </w:pPr>
      <w:r>
        <w:rPr>
          <w:rFonts w:ascii="Times New Roman"/>
          <w:b w:val="false"/>
          <w:i w:val="false"/>
          <w:color w:val="000000"/>
          <w:sz w:val="28"/>
        </w:rPr>
        <w:t xml:space="preserve">
      в) шарап жасайтын, спирт және ликер-арақ өнеркәсiбi; </w:t>
      </w:r>
    </w:p>
    <w:p>
      <w:pPr>
        <w:spacing w:after="0"/>
        <w:ind w:left="0"/>
        <w:jc w:val="both"/>
      </w:pPr>
      <w:r>
        <w:rPr>
          <w:rFonts w:ascii="Times New Roman"/>
          <w:b w:val="false"/>
          <w:i w:val="false"/>
          <w:color w:val="000000"/>
          <w:sz w:val="28"/>
        </w:rPr>
        <w:t xml:space="preserve">
      г) сүрлеме және қойылтпа тамақ өнеркәсiбi; </w:t>
      </w:r>
    </w:p>
    <w:p>
      <w:pPr>
        <w:spacing w:after="0"/>
        <w:ind w:left="0"/>
        <w:jc w:val="both"/>
      </w:pPr>
      <w:r>
        <w:rPr>
          <w:rFonts w:ascii="Times New Roman"/>
          <w:b w:val="false"/>
          <w:i w:val="false"/>
          <w:color w:val="000000"/>
          <w:sz w:val="28"/>
        </w:rPr>
        <w:t xml:space="preserve">
      д) май өнеркәсiбi; </w:t>
      </w:r>
    </w:p>
    <w:p>
      <w:pPr>
        <w:spacing w:after="0"/>
        <w:ind w:left="0"/>
        <w:jc w:val="both"/>
      </w:pPr>
      <w:r>
        <w:rPr>
          <w:rFonts w:ascii="Times New Roman"/>
          <w:b w:val="false"/>
          <w:i w:val="false"/>
          <w:color w:val="000000"/>
          <w:sz w:val="28"/>
        </w:rPr>
        <w:t xml:space="preserve">
      е) шай, темекi, тұздалған және ферменттi өнеркәсiп; </w:t>
      </w:r>
    </w:p>
    <w:p>
      <w:pPr>
        <w:spacing w:after="0"/>
        <w:ind w:left="0"/>
        <w:jc w:val="both"/>
      </w:pPr>
      <w:r>
        <w:rPr>
          <w:rFonts w:ascii="Times New Roman"/>
          <w:b w:val="false"/>
          <w:i w:val="false"/>
          <w:color w:val="000000"/>
          <w:sz w:val="28"/>
        </w:rPr>
        <w:t xml:space="preserve">
      ж) сыра қайнататын, алкогольдi және ашытқы өнеркәсiбi; </w:t>
      </w:r>
    </w:p>
    <w:p>
      <w:pPr>
        <w:spacing w:after="0"/>
        <w:ind w:left="0"/>
        <w:jc w:val="both"/>
      </w:pPr>
      <w:r>
        <w:rPr>
          <w:rFonts w:ascii="Times New Roman"/>
          <w:b w:val="false"/>
          <w:i w:val="false"/>
          <w:color w:val="000000"/>
          <w:sz w:val="28"/>
        </w:rPr>
        <w:t xml:space="preserve">
      з) ет және құс өңдейтiн өнеркәсiп; </w:t>
      </w:r>
    </w:p>
    <w:p>
      <w:pPr>
        <w:spacing w:after="0"/>
        <w:ind w:left="0"/>
        <w:jc w:val="both"/>
      </w:pPr>
      <w:r>
        <w:rPr>
          <w:rFonts w:ascii="Times New Roman"/>
          <w:b w:val="false"/>
          <w:i w:val="false"/>
          <w:color w:val="000000"/>
          <w:sz w:val="28"/>
        </w:rPr>
        <w:t xml:space="preserve">
      и) сүт өнеркәсiбi; </w:t>
      </w:r>
    </w:p>
    <w:p>
      <w:pPr>
        <w:spacing w:after="0"/>
        <w:ind w:left="0"/>
        <w:jc w:val="both"/>
      </w:pPr>
      <w:r>
        <w:rPr>
          <w:rFonts w:ascii="Times New Roman"/>
          <w:b w:val="false"/>
          <w:i w:val="false"/>
          <w:color w:val="000000"/>
          <w:sz w:val="28"/>
        </w:rPr>
        <w:t xml:space="preserve">
      к) балық өңдейтiн; </w:t>
      </w:r>
    </w:p>
    <w:p>
      <w:pPr>
        <w:spacing w:after="0"/>
        <w:ind w:left="0"/>
        <w:jc w:val="both"/>
      </w:pPr>
      <w:r>
        <w:rPr>
          <w:rFonts w:ascii="Times New Roman"/>
          <w:b w:val="false"/>
          <w:i w:val="false"/>
          <w:color w:val="000000"/>
          <w:sz w:val="28"/>
        </w:rPr>
        <w:t xml:space="preserve">
      л) сүт өнеркәсiбi үшiн технологиялық жабдық; </w:t>
      </w:r>
    </w:p>
    <w:p>
      <w:pPr>
        <w:spacing w:after="0"/>
        <w:ind w:left="0"/>
        <w:jc w:val="both"/>
      </w:pPr>
      <w:r>
        <w:rPr>
          <w:rFonts w:ascii="Times New Roman"/>
          <w:b w:val="false"/>
          <w:i w:val="false"/>
          <w:color w:val="000000"/>
          <w:sz w:val="28"/>
        </w:rPr>
        <w:t xml:space="preserve">
      м) ұн және жарма үшiн жабдықтар. </w:t>
      </w:r>
    </w:p>
    <w:p>
      <w:pPr>
        <w:spacing w:after="0"/>
        <w:ind w:left="0"/>
        <w:jc w:val="both"/>
      </w:pPr>
      <w:r>
        <w:rPr>
          <w:rFonts w:ascii="Times New Roman"/>
          <w:b w:val="false"/>
          <w:i w:val="false"/>
          <w:color w:val="000000"/>
          <w:sz w:val="28"/>
        </w:rPr>
        <w:t xml:space="preserve">
      3. Тоңазытқыш шкафтары. </w:t>
      </w:r>
    </w:p>
    <w:p>
      <w:pPr>
        <w:spacing w:after="0"/>
        <w:ind w:left="0"/>
        <w:jc w:val="both"/>
      </w:pPr>
      <w:r>
        <w:rPr>
          <w:rFonts w:ascii="Times New Roman"/>
          <w:b w:val="false"/>
          <w:i w:val="false"/>
          <w:color w:val="000000"/>
          <w:sz w:val="28"/>
        </w:rPr>
        <w:t xml:space="preserve">
      4. Тоңазытқыш камералары. </w:t>
      </w:r>
    </w:p>
    <w:p>
      <w:pPr>
        <w:spacing w:after="0"/>
        <w:ind w:left="0"/>
        <w:jc w:val="both"/>
      </w:pPr>
      <w:r>
        <w:rPr>
          <w:rFonts w:ascii="Times New Roman"/>
          <w:b w:val="false"/>
          <w:i w:val="false"/>
          <w:color w:val="000000"/>
          <w:sz w:val="28"/>
        </w:rPr>
        <w:t xml:space="preserve">
      5. Жаймалар, тоңазытқышты, жайма-витриналар.  </w:t>
      </w:r>
    </w:p>
    <w:p>
      <w:pPr>
        <w:spacing w:after="0"/>
        <w:ind w:left="0"/>
        <w:jc w:val="both"/>
      </w:pPr>
      <w:r>
        <w:rPr>
          <w:rFonts w:ascii="Times New Roman"/>
          <w:b w:val="false"/>
          <w:i w:val="false"/>
          <w:color w:val="000000"/>
          <w:sz w:val="28"/>
        </w:rPr>
        <w:t xml:space="preserve">
      6. Тоңазытқышты витриналар. </w:t>
      </w:r>
    </w:p>
    <w:p>
      <w:pPr>
        <w:spacing w:after="0"/>
        <w:ind w:left="0"/>
        <w:jc w:val="both"/>
      </w:pPr>
      <w:r>
        <w:rPr>
          <w:rFonts w:ascii="Times New Roman"/>
          <w:b w:val="false"/>
          <w:i w:val="false"/>
          <w:color w:val="000000"/>
          <w:sz w:val="28"/>
        </w:rPr>
        <w:t xml:space="preserve">
      7. Бумен және электрмен қыздыратын тамақ пiсiретiн қазандықтар. </w:t>
      </w:r>
    </w:p>
    <w:p>
      <w:pPr>
        <w:spacing w:after="0"/>
        <w:ind w:left="0"/>
        <w:jc w:val="both"/>
      </w:pPr>
      <w:r>
        <w:rPr>
          <w:rFonts w:ascii="Times New Roman"/>
          <w:b w:val="false"/>
          <w:i w:val="false"/>
          <w:color w:val="000000"/>
          <w:sz w:val="28"/>
        </w:rPr>
        <w:t xml:space="preserve">
      8. Электрмен қыздыратын ас үй плиталары. </w:t>
      </w:r>
    </w:p>
    <w:p>
      <w:pPr>
        <w:spacing w:after="0"/>
        <w:ind w:left="0"/>
        <w:jc w:val="both"/>
      </w:pPr>
      <w:r>
        <w:rPr>
          <w:rFonts w:ascii="Times New Roman"/>
          <w:b w:val="false"/>
          <w:i w:val="false"/>
          <w:color w:val="000000"/>
          <w:sz w:val="28"/>
        </w:rPr>
        <w:t xml:space="preserve">
      9. Тамақ пiсiретiн және қуырып жылытатын аппараттар. </w:t>
      </w:r>
    </w:p>
    <w:p>
      <w:pPr>
        <w:spacing w:after="0"/>
        <w:ind w:left="0"/>
        <w:jc w:val="both"/>
      </w:pPr>
      <w:r>
        <w:rPr>
          <w:rFonts w:ascii="Times New Roman"/>
          <w:b w:val="false"/>
          <w:i w:val="false"/>
          <w:color w:val="000000"/>
          <w:sz w:val="28"/>
        </w:rPr>
        <w:t xml:space="preserve">
      10. Электрмен қыздыратын аударылатын табалар, тұтқалы табалар және фритюрницалар. </w:t>
      </w:r>
    </w:p>
    <w:p>
      <w:pPr>
        <w:spacing w:after="0"/>
        <w:ind w:left="0"/>
        <w:jc w:val="both"/>
      </w:pPr>
      <w:r>
        <w:rPr>
          <w:rFonts w:ascii="Times New Roman"/>
          <w:b w:val="false"/>
          <w:i w:val="false"/>
          <w:color w:val="000000"/>
          <w:sz w:val="28"/>
        </w:rPr>
        <w:t xml:space="preserve">
      11. Үздіксiз әрекеттегi қайнатқыштар. </w:t>
      </w:r>
    </w:p>
    <w:p>
      <w:pPr>
        <w:spacing w:after="0"/>
        <w:ind w:left="0"/>
        <w:jc w:val="both"/>
      </w:pPr>
      <w:r>
        <w:rPr>
          <w:rFonts w:ascii="Times New Roman"/>
          <w:b w:val="false"/>
          <w:i w:val="false"/>
          <w:color w:val="000000"/>
          <w:sz w:val="28"/>
        </w:rPr>
        <w:t xml:space="preserve">
      12. Су қыздырғыштар. Термостаттар. </w:t>
      </w:r>
    </w:p>
    <w:p>
      <w:pPr>
        <w:spacing w:after="0"/>
        <w:ind w:left="0"/>
        <w:jc w:val="both"/>
      </w:pPr>
      <w:r>
        <w:rPr>
          <w:rFonts w:ascii="Times New Roman"/>
          <w:b w:val="false"/>
          <w:i w:val="false"/>
          <w:color w:val="000000"/>
          <w:sz w:val="28"/>
        </w:rPr>
        <w:t xml:space="preserve">
      13. Мармиттер. </w:t>
      </w:r>
    </w:p>
    <w:p>
      <w:pPr>
        <w:spacing w:after="0"/>
        <w:ind w:left="0"/>
        <w:jc w:val="both"/>
      </w:pPr>
      <w:r>
        <w:rPr>
          <w:rFonts w:ascii="Times New Roman"/>
          <w:b w:val="false"/>
          <w:i w:val="false"/>
          <w:color w:val="000000"/>
          <w:sz w:val="28"/>
        </w:rPr>
        <w:t xml:space="preserve">
      14. Бумен пiсiретiн аппараттар. </w:t>
      </w:r>
    </w:p>
    <w:p>
      <w:pPr>
        <w:spacing w:after="0"/>
        <w:ind w:left="0"/>
        <w:jc w:val="both"/>
      </w:pPr>
      <w:r>
        <w:rPr>
          <w:rFonts w:ascii="Times New Roman"/>
          <w:b w:val="false"/>
          <w:i w:val="false"/>
          <w:color w:val="000000"/>
          <w:sz w:val="28"/>
        </w:rPr>
        <w:t xml:space="preserve">
      15. Жылытып ерiтетiн, желдетiлетiн, жылжымалы шкафтар.  </w:t>
      </w:r>
    </w:p>
    <w:p>
      <w:pPr>
        <w:spacing w:after="0"/>
        <w:ind w:left="0"/>
        <w:jc w:val="both"/>
      </w:pPr>
      <w:r>
        <w:rPr>
          <w:rFonts w:ascii="Times New Roman"/>
          <w:b w:val="false"/>
          <w:i w:val="false"/>
          <w:color w:val="000000"/>
          <w:sz w:val="28"/>
        </w:rPr>
        <w:t xml:space="preserve">
      16. Былғап, араластыратын машиналар. </w:t>
      </w:r>
    </w:p>
    <w:p>
      <w:pPr>
        <w:spacing w:after="0"/>
        <w:ind w:left="0"/>
        <w:jc w:val="both"/>
      </w:pPr>
      <w:r>
        <w:rPr>
          <w:rFonts w:ascii="Times New Roman"/>
          <w:b w:val="false"/>
          <w:i w:val="false"/>
          <w:color w:val="000000"/>
          <w:sz w:val="28"/>
        </w:rPr>
        <w:t xml:space="preserve">
      17. Тамақ тарататын жабдықтар. </w:t>
      </w:r>
    </w:p>
    <w:p>
      <w:pPr>
        <w:spacing w:after="0"/>
        <w:ind w:left="0"/>
        <w:jc w:val="both"/>
      </w:pPr>
      <w:r>
        <w:rPr>
          <w:rFonts w:ascii="Times New Roman"/>
          <w:b w:val="false"/>
          <w:i w:val="false"/>
          <w:color w:val="000000"/>
          <w:sz w:val="28"/>
        </w:rPr>
        <w:t xml:space="preserve">
      18. Көкөнiс пен жемiстi буып-түйiп, таңуға арналған жабдықтар. </w:t>
      </w:r>
    </w:p>
    <w:p>
      <w:pPr>
        <w:spacing w:after="0"/>
        <w:ind w:left="0"/>
        <w:jc w:val="both"/>
      </w:pPr>
      <w:r>
        <w:rPr>
          <w:rFonts w:ascii="Times New Roman"/>
          <w:b w:val="false"/>
          <w:i w:val="false"/>
          <w:color w:val="000000"/>
          <w:sz w:val="28"/>
        </w:rPr>
        <w:t xml:space="preserve">
      19. Сауда кәсiпорнына арналған буып-түйiп, таңуға арналған жабдықтар. </w:t>
      </w:r>
    </w:p>
    <w:p>
      <w:pPr>
        <w:spacing w:after="0"/>
        <w:ind w:left="0"/>
        <w:jc w:val="both"/>
      </w:pPr>
      <w:r>
        <w:rPr>
          <w:rFonts w:ascii="Times New Roman"/>
          <w:b w:val="false"/>
          <w:i w:val="false"/>
          <w:color w:val="000000"/>
          <w:sz w:val="28"/>
        </w:rPr>
        <w:t xml:space="preserve">
      20. Электрлi май шайқағыштар. </w:t>
      </w:r>
    </w:p>
    <w:p>
      <w:pPr>
        <w:spacing w:after="0"/>
        <w:ind w:left="0"/>
        <w:jc w:val="both"/>
      </w:pPr>
      <w:r>
        <w:rPr>
          <w:rFonts w:ascii="Times New Roman"/>
          <w:b w:val="false"/>
          <w:i w:val="false"/>
          <w:color w:val="000000"/>
          <w:sz w:val="28"/>
        </w:rPr>
        <w:t xml:space="preserve">
      21. Көкөнiс кескiштер, турағыштар, ысқылағыштар, сүртетiн машинкалар мен тетiктер: </w:t>
      </w:r>
    </w:p>
    <w:p>
      <w:pPr>
        <w:spacing w:after="0"/>
        <w:ind w:left="0"/>
        <w:jc w:val="both"/>
      </w:pPr>
      <w:r>
        <w:rPr>
          <w:rFonts w:ascii="Times New Roman"/>
          <w:b w:val="false"/>
          <w:i w:val="false"/>
          <w:color w:val="000000"/>
          <w:sz w:val="28"/>
        </w:rPr>
        <w:t xml:space="preserve">
      а) шайқағыштар, миксерлер, балмұздақ ыдыстары;  </w:t>
      </w:r>
    </w:p>
    <w:p>
      <w:pPr>
        <w:spacing w:after="0"/>
        <w:ind w:left="0"/>
        <w:jc w:val="both"/>
      </w:pPr>
      <w:r>
        <w:rPr>
          <w:rFonts w:ascii="Times New Roman"/>
          <w:b w:val="false"/>
          <w:i w:val="false"/>
          <w:color w:val="000000"/>
          <w:sz w:val="28"/>
        </w:rPr>
        <w:t xml:space="preserve">
      б) картоп аршығыштар; </w:t>
      </w:r>
    </w:p>
    <w:p>
      <w:pPr>
        <w:spacing w:after="0"/>
        <w:ind w:left="0"/>
        <w:jc w:val="both"/>
      </w:pPr>
      <w:r>
        <w:rPr>
          <w:rFonts w:ascii="Times New Roman"/>
          <w:b w:val="false"/>
          <w:i w:val="false"/>
          <w:color w:val="000000"/>
          <w:sz w:val="28"/>
        </w:rPr>
        <w:t xml:space="preserve">
      в) көкөнiс кескiштер; </w:t>
      </w:r>
    </w:p>
    <w:p>
      <w:pPr>
        <w:spacing w:after="0"/>
        <w:ind w:left="0"/>
        <w:jc w:val="both"/>
      </w:pPr>
      <w:r>
        <w:rPr>
          <w:rFonts w:ascii="Times New Roman"/>
          <w:b w:val="false"/>
          <w:i w:val="false"/>
          <w:color w:val="000000"/>
          <w:sz w:val="28"/>
        </w:rPr>
        <w:t xml:space="preserve">
      г) нан кескiштер; </w:t>
      </w:r>
    </w:p>
    <w:p>
      <w:pPr>
        <w:spacing w:after="0"/>
        <w:ind w:left="0"/>
        <w:jc w:val="both"/>
      </w:pPr>
      <w:r>
        <w:rPr>
          <w:rFonts w:ascii="Times New Roman"/>
          <w:b w:val="false"/>
          <w:i w:val="false"/>
          <w:color w:val="000000"/>
          <w:sz w:val="28"/>
        </w:rPr>
        <w:t xml:space="preserve">
      д) шұжық кескiштер, iрiмшiк кескiштер; </w:t>
      </w:r>
    </w:p>
    <w:p>
      <w:pPr>
        <w:spacing w:after="0"/>
        <w:ind w:left="0"/>
        <w:jc w:val="both"/>
      </w:pPr>
      <w:r>
        <w:rPr>
          <w:rFonts w:ascii="Times New Roman"/>
          <w:b w:val="false"/>
          <w:i w:val="false"/>
          <w:color w:val="000000"/>
          <w:sz w:val="28"/>
        </w:rPr>
        <w:t xml:space="preserve">
      е) жемiс, қияр, алжұмыр және басқаларын бөлек-бөлек кесуге арналған машинкалар; </w:t>
      </w:r>
    </w:p>
    <w:p>
      <w:pPr>
        <w:spacing w:after="0"/>
        <w:ind w:left="0"/>
        <w:jc w:val="both"/>
      </w:pPr>
      <w:r>
        <w:rPr>
          <w:rFonts w:ascii="Times New Roman"/>
          <w:b w:val="false"/>
          <w:i w:val="false"/>
          <w:color w:val="000000"/>
          <w:sz w:val="28"/>
        </w:rPr>
        <w:t xml:space="preserve">
      ж) қамырдан және тұтқыр массадан өнiмдердi қалыптау үшiн тетiктер; </w:t>
      </w:r>
    </w:p>
    <w:p>
      <w:pPr>
        <w:spacing w:after="0"/>
        <w:ind w:left="0"/>
        <w:jc w:val="both"/>
      </w:pPr>
      <w:r>
        <w:rPr>
          <w:rFonts w:ascii="Times New Roman"/>
          <w:b w:val="false"/>
          <w:i w:val="false"/>
          <w:color w:val="000000"/>
          <w:sz w:val="28"/>
        </w:rPr>
        <w:t xml:space="preserve">
      з) сүрлеме банкiлерi мен бөтелкелердi ашу және қайтадан жабу үшiн тетiктер; </w:t>
      </w:r>
    </w:p>
    <w:p>
      <w:pPr>
        <w:spacing w:after="0"/>
        <w:ind w:left="0"/>
        <w:jc w:val="both"/>
      </w:pPr>
      <w:r>
        <w:rPr>
          <w:rFonts w:ascii="Times New Roman"/>
          <w:b w:val="false"/>
          <w:i w:val="false"/>
          <w:color w:val="000000"/>
          <w:sz w:val="28"/>
        </w:rPr>
        <w:t xml:space="preserve">
      и) пияз, сарымсақ, көк шөптердi кесуге арналған машинкалар мен тетiктер; </w:t>
      </w:r>
    </w:p>
    <w:p>
      <w:pPr>
        <w:spacing w:after="0"/>
        <w:ind w:left="0"/>
        <w:jc w:val="both"/>
      </w:pPr>
      <w:r>
        <w:rPr>
          <w:rFonts w:ascii="Times New Roman"/>
          <w:b w:val="false"/>
          <w:i w:val="false"/>
          <w:color w:val="000000"/>
          <w:sz w:val="28"/>
        </w:rPr>
        <w:t xml:space="preserve">
      к) кеспе кескiштер; </w:t>
      </w:r>
    </w:p>
    <w:p>
      <w:pPr>
        <w:spacing w:after="0"/>
        <w:ind w:left="0"/>
        <w:jc w:val="both"/>
      </w:pPr>
      <w:r>
        <w:rPr>
          <w:rFonts w:ascii="Times New Roman"/>
          <w:b w:val="false"/>
          <w:i w:val="false"/>
          <w:color w:val="000000"/>
          <w:sz w:val="28"/>
        </w:rPr>
        <w:t xml:space="preserve">
      л) жұмыртқа кескiштер; </w:t>
      </w:r>
    </w:p>
    <w:p>
      <w:pPr>
        <w:spacing w:after="0"/>
        <w:ind w:left="0"/>
        <w:jc w:val="both"/>
      </w:pPr>
      <w:r>
        <w:rPr>
          <w:rFonts w:ascii="Times New Roman"/>
          <w:b w:val="false"/>
          <w:i w:val="false"/>
          <w:color w:val="000000"/>
          <w:sz w:val="28"/>
        </w:rPr>
        <w:t xml:space="preserve">
      м) кофе ұнтағыштар; </w:t>
      </w:r>
    </w:p>
    <w:p>
      <w:pPr>
        <w:spacing w:after="0"/>
        <w:ind w:left="0"/>
        <w:jc w:val="both"/>
      </w:pPr>
      <w:r>
        <w:rPr>
          <w:rFonts w:ascii="Times New Roman"/>
          <w:b w:val="false"/>
          <w:i w:val="false"/>
          <w:color w:val="000000"/>
          <w:sz w:val="28"/>
        </w:rPr>
        <w:t xml:space="preserve">
      н) кептiрiлген нан, жаңғақ және сарымсақты ұсақтау мен ысуға арналған машинкалар; </w:t>
      </w:r>
    </w:p>
    <w:p>
      <w:pPr>
        <w:spacing w:after="0"/>
        <w:ind w:left="0"/>
        <w:jc w:val="both"/>
      </w:pPr>
      <w:r>
        <w:rPr>
          <w:rFonts w:ascii="Times New Roman"/>
          <w:b w:val="false"/>
          <w:i w:val="false"/>
          <w:color w:val="000000"/>
          <w:sz w:val="28"/>
        </w:rPr>
        <w:t xml:space="preserve">
      о) пельмен, вареник, печенье қалыптауға, креммен өнiмдердi өңдеуге арналған тетіктер;  </w:t>
      </w:r>
    </w:p>
    <w:p>
      <w:pPr>
        <w:spacing w:after="0"/>
        <w:ind w:left="0"/>
        <w:jc w:val="both"/>
      </w:pPr>
      <w:r>
        <w:rPr>
          <w:rFonts w:ascii="Times New Roman"/>
          <w:b w:val="false"/>
          <w:i w:val="false"/>
          <w:color w:val="000000"/>
          <w:sz w:val="28"/>
        </w:rPr>
        <w:t xml:space="preserve">
      п) картоп пен көкөнiстi жууға арналған машинкалар; </w:t>
      </w:r>
    </w:p>
    <w:p>
      <w:pPr>
        <w:spacing w:after="0"/>
        <w:ind w:left="0"/>
        <w:jc w:val="both"/>
      </w:pPr>
      <w:r>
        <w:rPr>
          <w:rFonts w:ascii="Times New Roman"/>
          <w:b w:val="false"/>
          <w:i w:val="false"/>
          <w:color w:val="000000"/>
          <w:sz w:val="28"/>
        </w:rPr>
        <w:t xml:space="preserve">
      р) ыдыс жуғыш машиналар; </w:t>
      </w:r>
    </w:p>
    <w:p>
      <w:pPr>
        <w:spacing w:after="0"/>
        <w:ind w:left="0"/>
        <w:jc w:val="both"/>
      </w:pPr>
      <w:r>
        <w:rPr>
          <w:rFonts w:ascii="Times New Roman"/>
          <w:b w:val="false"/>
          <w:i w:val="false"/>
          <w:color w:val="000000"/>
          <w:sz w:val="28"/>
        </w:rPr>
        <w:t xml:space="preserve">
      с) пышақ қайрауға, асхана приборлары мен ас үй керек-жарағын өңдеуге арналған тетiктер; </w:t>
      </w:r>
    </w:p>
    <w:p>
      <w:pPr>
        <w:spacing w:after="0"/>
        <w:ind w:left="0"/>
        <w:jc w:val="both"/>
      </w:pPr>
      <w:r>
        <w:rPr>
          <w:rFonts w:ascii="Times New Roman"/>
          <w:b w:val="false"/>
          <w:i w:val="false"/>
          <w:color w:val="000000"/>
          <w:sz w:val="28"/>
        </w:rPr>
        <w:t xml:space="preserve">
      т) кептiргіш машиналар. </w:t>
      </w:r>
    </w:p>
    <w:bookmarkStart w:name="z154" w:id="71"/>
    <w:p>
      <w:pPr>
        <w:spacing w:after="0"/>
        <w:ind w:left="0"/>
        <w:jc w:val="both"/>
      </w:pPr>
      <w:r>
        <w:rPr>
          <w:rFonts w:ascii="Times New Roman"/>
          <w:b w:val="false"/>
          <w:i w:val="false"/>
          <w:color w:val="000000"/>
          <w:sz w:val="28"/>
        </w:rPr>
        <w:t xml:space="preserve">
      Ас үй керек-жарақтары. </w:t>
      </w:r>
    </w:p>
    <w:bookmarkEnd w:id="71"/>
    <w:p>
      <w:pPr>
        <w:spacing w:after="0"/>
        <w:ind w:left="0"/>
        <w:jc w:val="both"/>
      </w:pPr>
      <w:r>
        <w:rPr>
          <w:rFonts w:ascii="Times New Roman"/>
          <w:b w:val="false"/>
          <w:i w:val="false"/>
          <w:color w:val="000000"/>
          <w:sz w:val="28"/>
        </w:rPr>
        <w:t xml:space="preserve">
      1. Үйде сүрлеме жасауға арналған жабатын машинкалар. </w:t>
      </w:r>
    </w:p>
    <w:p>
      <w:pPr>
        <w:spacing w:after="0"/>
        <w:ind w:left="0"/>
        <w:jc w:val="both"/>
      </w:pPr>
      <w:r>
        <w:rPr>
          <w:rFonts w:ascii="Times New Roman"/>
          <w:b w:val="false"/>
          <w:i w:val="false"/>
          <w:color w:val="000000"/>
          <w:sz w:val="28"/>
        </w:rPr>
        <w:t xml:space="preserve">
      2. Сығымдағыштар, шырын сығушылар, шырын алуға арналған басқа да тетiктер. </w:t>
      </w:r>
    </w:p>
    <w:p>
      <w:pPr>
        <w:spacing w:after="0"/>
        <w:ind w:left="0"/>
        <w:jc w:val="both"/>
      </w:pPr>
      <w:r>
        <w:rPr>
          <w:rFonts w:ascii="Times New Roman"/>
          <w:b w:val="false"/>
          <w:i w:val="false"/>
          <w:color w:val="000000"/>
          <w:sz w:val="28"/>
        </w:rPr>
        <w:t xml:space="preserve">
      3. Ас үйлiк қолмен кескiштер мен тазалағыштар. </w:t>
      </w:r>
    </w:p>
    <w:p>
      <w:pPr>
        <w:spacing w:after="0"/>
        <w:ind w:left="0"/>
        <w:jc w:val="both"/>
      </w:pPr>
      <w:r>
        <w:rPr>
          <w:rFonts w:ascii="Times New Roman"/>
          <w:b w:val="false"/>
          <w:i w:val="false"/>
          <w:color w:val="000000"/>
          <w:sz w:val="28"/>
        </w:rPr>
        <w:t xml:space="preserve">
      4. Үйде сүрлеме жасауға, өзге де өнiмдi ажырату мен өңдеугеарналған тетiктердiң жинақтары. </w:t>
      </w:r>
    </w:p>
    <w:p>
      <w:pPr>
        <w:spacing w:after="0"/>
        <w:ind w:left="0"/>
        <w:jc w:val="both"/>
      </w:pPr>
      <w:r>
        <w:rPr>
          <w:rFonts w:ascii="Times New Roman"/>
          <w:b w:val="false"/>
          <w:i w:val="false"/>
          <w:color w:val="000000"/>
          <w:sz w:val="28"/>
        </w:rPr>
        <w:t xml:space="preserve">
      5. Тәттiдәм шприцтерi. </w:t>
      </w:r>
    </w:p>
    <w:p>
      <w:pPr>
        <w:spacing w:after="0"/>
        <w:ind w:left="0"/>
        <w:jc w:val="both"/>
      </w:pPr>
      <w:r>
        <w:rPr>
          <w:rFonts w:ascii="Times New Roman"/>
          <w:b w:val="false"/>
          <w:i w:val="false"/>
          <w:color w:val="000000"/>
          <w:sz w:val="28"/>
        </w:rPr>
        <w:t xml:space="preserve">
      6. Былғауыштар, араластырғыштар. </w:t>
      </w:r>
    </w:p>
    <w:p>
      <w:pPr>
        <w:spacing w:after="0"/>
        <w:ind w:left="0"/>
        <w:jc w:val="both"/>
      </w:pPr>
      <w:r>
        <w:rPr>
          <w:rFonts w:ascii="Times New Roman"/>
          <w:b w:val="false"/>
          <w:i w:val="false"/>
          <w:color w:val="000000"/>
          <w:sz w:val="28"/>
        </w:rPr>
        <w:t xml:space="preserve">
      7. Қолмен турағыштар. </w:t>
      </w:r>
    </w:p>
    <w:bookmarkStart w:name="z155" w:id="72"/>
    <w:p>
      <w:pPr>
        <w:spacing w:after="0"/>
        <w:ind w:left="0"/>
        <w:jc w:val="both"/>
      </w:pPr>
      <w:r>
        <w:rPr>
          <w:rFonts w:ascii="Times New Roman"/>
          <w:b w:val="false"/>
          <w:i w:val="false"/>
          <w:color w:val="000000"/>
          <w:sz w:val="28"/>
        </w:rPr>
        <w:t xml:space="preserve">
      Қағаз. </w:t>
      </w:r>
    </w:p>
    <w:bookmarkEnd w:id="72"/>
    <w:p>
      <w:pPr>
        <w:spacing w:after="0"/>
        <w:ind w:left="0"/>
        <w:jc w:val="both"/>
      </w:pPr>
      <w:r>
        <w:rPr>
          <w:rFonts w:ascii="Times New Roman"/>
          <w:b w:val="false"/>
          <w:i w:val="false"/>
          <w:color w:val="000000"/>
          <w:sz w:val="28"/>
        </w:rPr>
        <w:t xml:space="preserve">
      Автоматтардағы тамақ өнiмдерiн таңуға арналған қағаз. </w:t>
      </w:r>
    </w:p>
    <w:bookmarkStart w:name="z156" w:id="73"/>
    <w:p>
      <w:pPr>
        <w:spacing w:after="0"/>
        <w:ind w:left="0"/>
        <w:jc w:val="both"/>
      </w:pPr>
      <w:r>
        <w:rPr>
          <w:rFonts w:ascii="Times New Roman"/>
          <w:b w:val="false"/>
          <w:i w:val="false"/>
          <w:color w:val="000000"/>
          <w:sz w:val="28"/>
        </w:rPr>
        <w:t xml:space="preserve">
      Картон. </w:t>
      </w:r>
    </w:p>
    <w:bookmarkEnd w:id="73"/>
    <w:p>
      <w:pPr>
        <w:spacing w:after="0"/>
        <w:ind w:left="0"/>
        <w:jc w:val="both"/>
      </w:pPr>
      <w:r>
        <w:rPr>
          <w:rFonts w:ascii="Times New Roman"/>
          <w:b w:val="false"/>
          <w:i w:val="false"/>
          <w:color w:val="000000"/>
          <w:sz w:val="28"/>
        </w:rPr>
        <w:t xml:space="preserve">
      1. Тамақ сұйықтарына арналған сүзіп алатын картон. </w:t>
      </w:r>
    </w:p>
    <w:bookmarkStart w:name="z157" w:id="74"/>
    <w:p>
      <w:pPr>
        <w:spacing w:after="0"/>
        <w:ind w:left="0"/>
        <w:jc w:val="both"/>
      </w:pPr>
      <w:r>
        <w:rPr>
          <w:rFonts w:ascii="Times New Roman"/>
          <w:b w:val="false"/>
          <w:i w:val="false"/>
          <w:color w:val="000000"/>
          <w:sz w:val="28"/>
        </w:rPr>
        <w:t xml:space="preserve">
      Темекi және темекiнi өнеркәсiптiк ауыстырғыштар. </w:t>
      </w:r>
    </w:p>
    <w:bookmarkEnd w:id="74"/>
    <w:p>
      <w:pPr>
        <w:spacing w:after="0"/>
        <w:ind w:left="0"/>
        <w:jc w:val="both"/>
      </w:pPr>
      <w:r>
        <w:rPr>
          <w:rFonts w:ascii="Times New Roman"/>
          <w:b w:val="false"/>
          <w:i w:val="false"/>
          <w:color w:val="000000"/>
          <w:sz w:val="28"/>
        </w:rPr>
        <w:t xml:space="preserve">
      1. Темекi және сигарет шикiзаты. </w:t>
      </w:r>
    </w:p>
    <w:p>
      <w:pPr>
        <w:spacing w:after="0"/>
        <w:ind w:left="0"/>
        <w:jc w:val="both"/>
      </w:pPr>
      <w:r>
        <w:rPr>
          <w:rFonts w:ascii="Times New Roman"/>
          <w:b w:val="false"/>
          <w:i w:val="false"/>
          <w:color w:val="000000"/>
          <w:sz w:val="28"/>
        </w:rPr>
        <w:t xml:space="preserve">
      2. Сигареттер (кесiлетiн ұштары бар сигарларды қоса алғанда),сигареллдер (жiңiшке сигарлар) және темекiден сигареттер мен оныңауыстырғыштары. </w:t>
      </w:r>
    </w:p>
    <w:p>
      <w:pPr>
        <w:spacing w:after="0"/>
        <w:ind w:left="0"/>
        <w:jc w:val="both"/>
      </w:pPr>
      <w:r>
        <w:rPr>
          <w:rFonts w:ascii="Times New Roman"/>
          <w:b w:val="false"/>
          <w:i w:val="false"/>
          <w:color w:val="000000"/>
          <w:sz w:val="28"/>
        </w:rPr>
        <w:t xml:space="preserve">
      3. Трубкамен шегетiн және шегетiн темекi. </w:t>
      </w:r>
    </w:p>
    <w:p>
      <w:pPr>
        <w:spacing w:after="0"/>
        <w:ind w:left="0"/>
        <w:jc w:val="both"/>
      </w:pPr>
      <w:r>
        <w:rPr>
          <w:rFonts w:ascii="Times New Roman"/>
          <w:b w:val="false"/>
          <w:i w:val="false"/>
          <w:color w:val="000000"/>
          <w:sz w:val="28"/>
        </w:rPr>
        <w:t xml:space="preserve">
      4. Сигарет пен сигарларды (сигарилл) өндiруге арналған компоненттер: </w:t>
      </w:r>
    </w:p>
    <w:p>
      <w:pPr>
        <w:spacing w:after="0"/>
        <w:ind w:left="0"/>
        <w:jc w:val="both"/>
      </w:pPr>
      <w:r>
        <w:rPr>
          <w:rFonts w:ascii="Times New Roman"/>
          <w:b w:val="false"/>
          <w:i w:val="false"/>
          <w:color w:val="000000"/>
          <w:sz w:val="28"/>
        </w:rPr>
        <w:t xml:space="preserve">
      - фильтрлi сигареттер; </w:t>
      </w:r>
    </w:p>
    <w:p>
      <w:pPr>
        <w:spacing w:after="0"/>
        <w:ind w:left="0"/>
        <w:jc w:val="both"/>
      </w:pPr>
      <w:r>
        <w:rPr>
          <w:rFonts w:ascii="Times New Roman"/>
          <w:b w:val="false"/>
          <w:i w:val="false"/>
          <w:color w:val="000000"/>
          <w:sz w:val="28"/>
        </w:rPr>
        <w:t xml:space="preserve">
      - қош иiстi; </w:t>
      </w:r>
    </w:p>
    <w:p>
      <w:pPr>
        <w:spacing w:after="0"/>
        <w:ind w:left="0"/>
        <w:jc w:val="both"/>
      </w:pPr>
      <w:r>
        <w:rPr>
          <w:rFonts w:ascii="Times New Roman"/>
          <w:b w:val="false"/>
          <w:i w:val="false"/>
          <w:color w:val="000000"/>
          <w:sz w:val="28"/>
        </w:rPr>
        <w:t xml:space="preserve">
      - желiм; </w:t>
      </w:r>
    </w:p>
    <w:p>
      <w:pPr>
        <w:spacing w:after="0"/>
        <w:ind w:left="0"/>
        <w:jc w:val="both"/>
      </w:pPr>
      <w:r>
        <w:rPr>
          <w:rFonts w:ascii="Times New Roman"/>
          <w:b w:val="false"/>
          <w:i w:val="false"/>
          <w:color w:val="000000"/>
          <w:sz w:val="28"/>
        </w:rPr>
        <w:t xml:space="preserve">
      - сигарет (папирос) қағазы. </w:t>
      </w:r>
    </w:p>
    <w:p>
      <w:pPr>
        <w:spacing w:after="0"/>
        <w:ind w:left="0"/>
        <w:jc w:val="both"/>
      </w:pPr>
      <w:r>
        <w:rPr>
          <w:rFonts w:ascii="Times New Roman"/>
          <w:b w:val="false"/>
          <w:i w:val="false"/>
          <w:color w:val="000000"/>
          <w:sz w:val="28"/>
        </w:rPr>
        <w:t xml:space="preserve">
      5. Қосалқы тауарлар мен сигарет шегуге арналған тетiктер: </w:t>
      </w:r>
    </w:p>
    <w:p>
      <w:pPr>
        <w:spacing w:after="0"/>
        <w:ind w:left="0"/>
        <w:jc w:val="both"/>
      </w:pPr>
      <w:r>
        <w:rPr>
          <w:rFonts w:ascii="Times New Roman"/>
          <w:b w:val="false"/>
          <w:i w:val="false"/>
          <w:color w:val="000000"/>
          <w:sz w:val="28"/>
        </w:rPr>
        <w:t xml:space="preserve">
      - фильтрлер-мундштуктар. </w:t>
      </w:r>
    </w:p>
    <w:bookmarkStart w:name="z158" w:id="75"/>
    <w:p>
      <w:pPr>
        <w:spacing w:after="0"/>
        <w:ind w:left="0"/>
        <w:jc w:val="both"/>
      </w:pPr>
      <w:r>
        <w:rPr>
          <w:rFonts w:ascii="Times New Roman"/>
          <w:b w:val="false"/>
          <w:i w:val="false"/>
          <w:color w:val="000000"/>
          <w:sz w:val="28"/>
        </w:rPr>
        <w:t xml:space="preserve">
      Ұн-жарма тартатын өнеркәсiп өнiмi, уыт, </w:t>
      </w:r>
    </w:p>
    <w:bookmarkEnd w:id="75"/>
    <w:p>
      <w:pPr>
        <w:spacing w:after="0"/>
        <w:ind w:left="0"/>
        <w:jc w:val="both"/>
      </w:pPr>
      <w:r>
        <w:rPr>
          <w:rFonts w:ascii="Times New Roman"/>
          <w:b w:val="false"/>
          <w:i w:val="false"/>
          <w:color w:val="000000"/>
          <w:sz w:val="28"/>
        </w:rPr>
        <w:t xml:space="preserve">
      крахмал, бидай маңызы. </w:t>
      </w:r>
    </w:p>
    <w:p>
      <w:pPr>
        <w:spacing w:after="0"/>
        <w:ind w:left="0"/>
        <w:jc w:val="both"/>
      </w:pPr>
      <w:r>
        <w:rPr>
          <w:rFonts w:ascii="Times New Roman"/>
          <w:b w:val="false"/>
          <w:i w:val="false"/>
          <w:color w:val="000000"/>
          <w:sz w:val="28"/>
        </w:rPr>
        <w:t xml:space="preserve">
      1. Бидай немесе бидай-қара бидай, күрiш, жүгерi ұндары, сондай-ақ өзге де астық дақылдарының ұны. </w:t>
      </w:r>
    </w:p>
    <w:p>
      <w:pPr>
        <w:spacing w:after="0"/>
        <w:ind w:left="0"/>
        <w:jc w:val="both"/>
      </w:pPr>
      <w:r>
        <w:rPr>
          <w:rFonts w:ascii="Times New Roman"/>
          <w:b w:val="false"/>
          <w:i w:val="false"/>
          <w:color w:val="000000"/>
          <w:sz w:val="28"/>
        </w:rPr>
        <w:t xml:space="preserve">
      2. Жарма және астық түйірлері. </w:t>
      </w:r>
    </w:p>
    <w:p>
      <w:pPr>
        <w:spacing w:after="0"/>
        <w:ind w:left="0"/>
        <w:jc w:val="both"/>
      </w:pPr>
      <w:r>
        <w:rPr>
          <w:rFonts w:ascii="Times New Roman"/>
          <w:b w:val="false"/>
          <w:i w:val="false"/>
          <w:color w:val="000000"/>
          <w:sz w:val="28"/>
        </w:rPr>
        <w:t xml:space="preserve">
      3. Ұн, жарма, мақта және картоп түйірлері. </w:t>
      </w:r>
    </w:p>
    <w:p>
      <w:pPr>
        <w:spacing w:after="0"/>
        <w:ind w:left="0"/>
        <w:jc w:val="both"/>
      </w:pPr>
      <w:r>
        <w:rPr>
          <w:rFonts w:ascii="Times New Roman"/>
          <w:b w:val="false"/>
          <w:i w:val="false"/>
          <w:color w:val="000000"/>
          <w:sz w:val="28"/>
        </w:rPr>
        <w:t xml:space="preserve">
      4. Кептірілген бұршақ көкөністерінен ұн және жарма. </w:t>
      </w:r>
    </w:p>
    <w:p>
      <w:pPr>
        <w:spacing w:after="0"/>
        <w:ind w:left="0"/>
        <w:jc w:val="both"/>
      </w:pPr>
      <w:r>
        <w:rPr>
          <w:rFonts w:ascii="Times New Roman"/>
          <w:b w:val="false"/>
          <w:i w:val="false"/>
          <w:color w:val="000000"/>
          <w:sz w:val="28"/>
        </w:rPr>
        <w:t xml:space="preserve">
      5. Қуырылған немесе қуырылмаған уыт. Крахмал. </w:t>
      </w:r>
    </w:p>
    <w:p>
      <w:pPr>
        <w:spacing w:after="0"/>
        <w:ind w:left="0"/>
        <w:jc w:val="both"/>
      </w:pPr>
      <w:r>
        <w:rPr>
          <w:rFonts w:ascii="Times New Roman"/>
          <w:b w:val="false"/>
          <w:i w:val="false"/>
          <w:color w:val="000000"/>
          <w:sz w:val="28"/>
        </w:rPr>
        <w:t xml:space="preserve">
      6. Мапар өнімі. </w:t>
      </w:r>
    </w:p>
    <w:bookmarkStart w:name="z159" w:id="76"/>
    <w:p>
      <w:pPr>
        <w:spacing w:after="0"/>
        <w:ind w:left="0"/>
        <w:jc w:val="both"/>
      </w:pPr>
      <w:r>
        <w:rPr>
          <w:rFonts w:ascii="Times New Roman"/>
          <w:b w:val="false"/>
          <w:i w:val="false"/>
          <w:color w:val="000000"/>
          <w:sz w:val="28"/>
        </w:rPr>
        <w:t xml:space="preserve">
      Астық наны (тұқымдар мен жем азығынан басқа). </w:t>
      </w:r>
    </w:p>
    <w:bookmarkEnd w:id="76"/>
    <w:p>
      <w:pPr>
        <w:spacing w:after="0"/>
        <w:ind w:left="0"/>
        <w:jc w:val="both"/>
      </w:pPr>
      <w:r>
        <w:rPr>
          <w:rFonts w:ascii="Times New Roman"/>
          <w:b w:val="false"/>
          <w:i w:val="false"/>
          <w:color w:val="000000"/>
          <w:sz w:val="28"/>
        </w:rPr>
        <w:t xml:space="preserve">
      1. Бидай және бидай-қара бидай қоспасы (меслин). </w:t>
      </w:r>
    </w:p>
    <w:p>
      <w:pPr>
        <w:spacing w:after="0"/>
        <w:ind w:left="0"/>
        <w:jc w:val="both"/>
      </w:pPr>
      <w:r>
        <w:rPr>
          <w:rFonts w:ascii="Times New Roman"/>
          <w:b w:val="false"/>
          <w:i w:val="false"/>
          <w:color w:val="000000"/>
          <w:sz w:val="28"/>
        </w:rPr>
        <w:t xml:space="preserve">
      2. Қара бидай, арпа, сұлы, жүгері, күріш, қарақұмық, тары және өзге де астық тұқымдастар. </w:t>
      </w:r>
    </w:p>
    <w:bookmarkStart w:name="z160" w:id="77"/>
    <w:p>
      <w:pPr>
        <w:spacing w:after="0"/>
        <w:ind w:left="0"/>
        <w:jc w:val="both"/>
      </w:pPr>
      <w:r>
        <w:rPr>
          <w:rFonts w:ascii="Times New Roman"/>
          <w:b w:val="false"/>
          <w:i w:val="false"/>
          <w:color w:val="000000"/>
          <w:sz w:val="28"/>
        </w:rPr>
        <w:t xml:space="preserve">
      Жеуге жарамды жемістер мен жаңғақтар, шырын жемістер </w:t>
      </w:r>
    </w:p>
    <w:bookmarkEnd w:id="77"/>
    <w:p>
      <w:pPr>
        <w:spacing w:after="0"/>
        <w:ind w:left="0"/>
        <w:jc w:val="both"/>
      </w:pPr>
      <w:r>
        <w:rPr>
          <w:rFonts w:ascii="Times New Roman"/>
          <w:b w:val="false"/>
          <w:i w:val="false"/>
          <w:color w:val="000000"/>
          <w:sz w:val="28"/>
        </w:rPr>
        <w:t xml:space="preserve">
      және бақша дақылдарының қабығы мен қыртысы. </w:t>
      </w:r>
    </w:p>
    <w:p>
      <w:pPr>
        <w:spacing w:after="0"/>
        <w:ind w:left="0"/>
        <w:jc w:val="both"/>
      </w:pPr>
      <w:r>
        <w:rPr>
          <w:rFonts w:ascii="Times New Roman"/>
          <w:b w:val="false"/>
          <w:i w:val="false"/>
          <w:color w:val="000000"/>
          <w:sz w:val="28"/>
        </w:rPr>
        <w:t xml:space="preserve">
      1. Жас немесе кептірілген, шаңғалағынан аршылған немесе аршылмаған, қабықты немесе қабықсыз кокос, Бразилия жаңғақтары мен кешью. </w:t>
      </w:r>
    </w:p>
    <w:p>
      <w:pPr>
        <w:spacing w:after="0"/>
        <w:ind w:left="0"/>
        <w:jc w:val="both"/>
      </w:pPr>
      <w:r>
        <w:rPr>
          <w:rFonts w:ascii="Times New Roman"/>
          <w:b w:val="false"/>
          <w:i w:val="false"/>
          <w:color w:val="000000"/>
          <w:sz w:val="28"/>
        </w:rPr>
        <w:t xml:space="preserve">
      2. Өзге де жаңғақтар: миндаль, орман жаңғағы, грек жаңғағы, талшын, пісте және өзгелері. </w:t>
      </w:r>
    </w:p>
    <w:p>
      <w:pPr>
        <w:spacing w:after="0"/>
        <w:ind w:left="0"/>
        <w:jc w:val="both"/>
      </w:pPr>
      <w:r>
        <w:rPr>
          <w:rFonts w:ascii="Times New Roman"/>
          <w:b w:val="false"/>
          <w:i w:val="false"/>
          <w:color w:val="000000"/>
          <w:sz w:val="28"/>
        </w:rPr>
        <w:t xml:space="preserve">
      3. Банан. </w:t>
      </w:r>
    </w:p>
    <w:p>
      <w:pPr>
        <w:spacing w:after="0"/>
        <w:ind w:left="0"/>
        <w:jc w:val="both"/>
      </w:pPr>
      <w:r>
        <w:rPr>
          <w:rFonts w:ascii="Times New Roman"/>
          <w:b w:val="false"/>
          <w:i w:val="false"/>
          <w:color w:val="000000"/>
          <w:sz w:val="28"/>
        </w:rPr>
        <w:t xml:space="preserve">
      4. Құрма, інжір, ананас, авокадо, жас немесе кептірілген манго. </w:t>
      </w:r>
    </w:p>
    <w:p>
      <w:pPr>
        <w:spacing w:after="0"/>
        <w:ind w:left="0"/>
        <w:jc w:val="both"/>
      </w:pPr>
      <w:r>
        <w:rPr>
          <w:rFonts w:ascii="Times New Roman"/>
          <w:b w:val="false"/>
          <w:i w:val="false"/>
          <w:color w:val="000000"/>
          <w:sz w:val="28"/>
        </w:rPr>
        <w:t xml:space="preserve">
      5. Жас немесе кептірілген шырын жемістілер. </w:t>
      </w:r>
    </w:p>
    <w:p>
      <w:pPr>
        <w:spacing w:after="0"/>
        <w:ind w:left="0"/>
        <w:jc w:val="both"/>
      </w:pPr>
      <w:r>
        <w:rPr>
          <w:rFonts w:ascii="Times New Roman"/>
          <w:b w:val="false"/>
          <w:i w:val="false"/>
          <w:color w:val="000000"/>
          <w:sz w:val="28"/>
        </w:rPr>
        <w:t xml:space="preserve">
      6. Жас немесе кептірілген жүзім. </w:t>
      </w:r>
    </w:p>
    <w:p>
      <w:pPr>
        <w:spacing w:after="0"/>
        <w:ind w:left="0"/>
        <w:jc w:val="both"/>
      </w:pPr>
      <w:r>
        <w:rPr>
          <w:rFonts w:ascii="Times New Roman"/>
          <w:b w:val="false"/>
          <w:i w:val="false"/>
          <w:color w:val="000000"/>
          <w:sz w:val="28"/>
        </w:rPr>
        <w:t xml:space="preserve">
      7. Қауын, қарбыз және жас папайя. </w:t>
      </w:r>
    </w:p>
    <w:p>
      <w:pPr>
        <w:spacing w:after="0"/>
        <w:ind w:left="0"/>
        <w:jc w:val="both"/>
      </w:pPr>
      <w:r>
        <w:rPr>
          <w:rFonts w:ascii="Times New Roman"/>
          <w:b w:val="false"/>
          <w:i w:val="false"/>
          <w:color w:val="000000"/>
          <w:sz w:val="28"/>
        </w:rPr>
        <w:t xml:space="preserve">
      8. Алма, алмұрт және жас беке. </w:t>
      </w:r>
    </w:p>
    <w:p>
      <w:pPr>
        <w:spacing w:after="0"/>
        <w:ind w:left="0"/>
        <w:jc w:val="both"/>
      </w:pPr>
      <w:r>
        <w:rPr>
          <w:rFonts w:ascii="Times New Roman"/>
          <w:b w:val="false"/>
          <w:i w:val="false"/>
          <w:color w:val="000000"/>
          <w:sz w:val="28"/>
        </w:rPr>
        <w:t xml:space="preserve">
      9. Өрік, шие, қызыл шие, шабдалы (бас шырынсызын қоса алғанда). </w:t>
      </w:r>
    </w:p>
    <w:p>
      <w:pPr>
        <w:spacing w:after="0"/>
        <w:ind w:left="0"/>
        <w:jc w:val="both"/>
      </w:pPr>
      <w:r>
        <w:rPr>
          <w:rFonts w:ascii="Times New Roman"/>
          <w:b w:val="false"/>
          <w:i w:val="false"/>
          <w:color w:val="000000"/>
          <w:sz w:val="28"/>
        </w:rPr>
        <w:t xml:space="preserve">
      10. Өзге де жас жемістер: бүлдірген, таңқурай, қарақат, қарлыған, мүкжидек, қара жидек, қызамық және өзге де жемістер. </w:t>
      </w:r>
    </w:p>
    <w:p>
      <w:pPr>
        <w:spacing w:after="0"/>
        <w:ind w:left="0"/>
        <w:jc w:val="both"/>
      </w:pPr>
      <w:r>
        <w:rPr>
          <w:rFonts w:ascii="Times New Roman"/>
          <w:b w:val="false"/>
          <w:i w:val="false"/>
          <w:color w:val="000000"/>
          <w:sz w:val="28"/>
        </w:rPr>
        <w:t xml:space="preserve">
      11. Тоңазытылған, қант немесе тәттілейтін заттар қосылған жемістер мен жаңғақтар (жас немесе суда немесе буда пісірілген). </w:t>
      </w:r>
    </w:p>
    <w:p>
      <w:pPr>
        <w:spacing w:after="0"/>
        <w:ind w:left="0"/>
        <w:jc w:val="both"/>
      </w:pPr>
      <w:r>
        <w:rPr>
          <w:rFonts w:ascii="Times New Roman"/>
          <w:b w:val="false"/>
          <w:i w:val="false"/>
          <w:color w:val="000000"/>
          <w:sz w:val="28"/>
        </w:rPr>
        <w:t xml:space="preserve">
      12. Шырын жемістілердің қабықтары немесе бақша дақылдарының қабықтары (жас, тоңазытылған, кептірілген немесе тұздықта қысқа мерзімде сақтау үшін сүрлемеленген). </w:t>
      </w:r>
    </w:p>
    <w:bookmarkStart w:name="z161" w:id="78"/>
    <w:p>
      <w:pPr>
        <w:spacing w:after="0"/>
        <w:ind w:left="0"/>
        <w:jc w:val="both"/>
      </w:pPr>
      <w:r>
        <w:rPr>
          <w:rFonts w:ascii="Times New Roman"/>
          <w:b w:val="false"/>
          <w:i w:val="false"/>
          <w:color w:val="000000"/>
          <w:sz w:val="28"/>
        </w:rPr>
        <w:t xml:space="preserve">
      Тамақ қосымшалары. </w:t>
      </w:r>
    </w:p>
    <w:bookmarkEnd w:id="78"/>
    <w:p>
      <w:pPr>
        <w:spacing w:after="0"/>
        <w:ind w:left="0"/>
        <w:jc w:val="both"/>
      </w:pPr>
      <w:r>
        <w:rPr>
          <w:rFonts w:ascii="Times New Roman"/>
          <w:b w:val="false"/>
          <w:i w:val="false"/>
          <w:color w:val="000000"/>
          <w:sz w:val="28"/>
        </w:rPr>
        <w:t xml:space="preserve">
      Тамаққа биологиялық актив қосымшалар (нутрицевтиктер). </w:t>
      </w:r>
    </w:p>
    <w:p>
      <w:pPr>
        <w:spacing w:after="0"/>
        <w:ind w:left="0"/>
        <w:jc w:val="both"/>
      </w:pPr>
      <w:r>
        <w:rPr>
          <w:rFonts w:ascii="Times New Roman"/>
          <w:b w:val="false"/>
          <w:i w:val="false"/>
          <w:color w:val="000000"/>
          <w:sz w:val="28"/>
        </w:rPr>
        <w:t xml:space="preserve">
      Электрлі магнитті энергия сәуле шығаруға бағытталған тұрмыс жағдайындағы жұмыс кезінде пайдаланылатын приборлар мен байланыс жүйелері. </w:t>
      </w:r>
    </w:p>
    <w:bookmarkStart w:name="z162" w:id="79"/>
    <w:p>
      <w:pPr>
        <w:spacing w:after="0"/>
        <w:ind w:left="0"/>
        <w:jc w:val="both"/>
      </w:pPr>
      <w:r>
        <w:rPr>
          <w:rFonts w:ascii="Times New Roman"/>
          <w:b w:val="false"/>
          <w:i w:val="false"/>
          <w:color w:val="000000"/>
          <w:sz w:val="28"/>
        </w:rPr>
        <w:t xml:space="preserve">
      Тұрмыстық химия тауарлары: </w:t>
      </w:r>
    </w:p>
    <w:bookmarkEnd w:id="79"/>
    <w:p>
      <w:pPr>
        <w:spacing w:after="0"/>
        <w:ind w:left="0"/>
        <w:jc w:val="both"/>
      </w:pPr>
      <w:r>
        <w:rPr>
          <w:rFonts w:ascii="Times New Roman"/>
          <w:b w:val="false"/>
          <w:i w:val="false"/>
          <w:color w:val="000000"/>
          <w:sz w:val="28"/>
        </w:rPr>
        <w:t xml:space="preserve">
      Аэрозольді таңғыштағы және дезинфекциялайтын </w:t>
      </w:r>
    </w:p>
    <w:p>
      <w:pPr>
        <w:spacing w:after="0"/>
        <w:ind w:left="0"/>
        <w:jc w:val="both"/>
      </w:pPr>
      <w:r>
        <w:rPr>
          <w:rFonts w:ascii="Times New Roman"/>
          <w:b w:val="false"/>
          <w:i w:val="false"/>
          <w:color w:val="000000"/>
          <w:sz w:val="28"/>
        </w:rPr>
        <w:t xml:space="preserve">
      құралдары бар буып-түйілген сабындар. </w:t>
      </w:r>
    </w:p>
    <w:p>
      <w:pPr>
        <w:spacing w:after="0"/>
        <w:ind w:left="0"/>
        <w:jc w:val="both"/>
      </w:pPr>
      <w:r>
        <w:rPr>
          <w:rFonts w:ascii="Times New Roman"/>
          <w:b w:val="false"/>
          <w:i w:val="false"/>
          <w:color w:val="000000"/>
          <w:sz w:val="28"/>
        </w:rPr>
        <w:t xml:space="preserve">
      Балаларға арналған тауарлар (ойындар, ойыншықтар, аяқ киім, киім кешек және басқалары). </w:t>
      </w:r>
    </w:p>
    <w:bookmarkStart w:name="z163" w:id="80"/>
    <w:p>
      <w:pPr>
        <w:spacing w:after="0"/>
        <w:ind w:left="0"/>
        <w:jc w:val="both"/>
      </w:pPr>
      <w:r>
        <w:rPr>
          <w:rFonts w:ascii="Times New Roman"/>
          <w:b w:val="false"/>
          <w:i w:val="false"/>
          <w:color w:val="000000"/>
          <w:sz w:val="28"/>
        </w:rPr>
        <w:t xml:space="preserve">
      Парфюмерлі-косметикалық құралдар. </w:t>
      </w:r>
    </w:p>
    <w:bookmarkEnd w:id="80"/>
    <w:p>
      <w:pPr>
        <w:spacing w:after="0"/>
        <w:ind w:left="0"/>
        <w:jc w:val="both"/>
      </w:pPr>
      <w:r>
        <w:rPr>
          <w:rFonts w:ascii="Times New Roman"/>
          <w:b w:val="false"/>
          <w:i w:val="false"/>
          <w:color w:val="000000"/>
          <w:sz w:val="28"/>
        </w:rPr>
        <w:t xml:space="preserve">
      Өңдеу, құрылыс материалдары мен бұйымдары, </w:t>
      </w:r>
    </w:p>
    <w:p>
      <w:pPr>
        <w:spacing w:after="0"/>
        <w:ind w:left="0"/>
        <w:jc w:val="both"/>
      </w:pPr>
      <w:r>
        <w:rPr>
          <w:rFonts w:ascii="Times New Roman"/>
          <w:b w:val="false"/>
          <w:i w:val="false"/>
          <w:color w:val="000000"/>
          <w:sz w:val="28"/>
        </w:rPr>
        <w:t xml:space="preserve">
      ағаш және ағаш материалдары. </w:t>
      </w:r>
    </w:p>
    <w:p>
      <w:pPr>
        <w:spacing w:after="0"/>
        <w:ind w:left="0"/>
        <w:jc w:val="both"/>
      </w:pPr>
      <w:r>
        <w:rPr>
          <w:rFonts w:ascii="Times New Roman"/>
          <w:b w:val="false"/>
          <w:i w:val="false"/>
          <w:color w:val="000000"/>
          <w:sz w:val="28"/>
        </w:rPr>
        <w:t xml:space="preserve">
      Жылу материалы. </w:t>
      </w:r>
    </w:p>
    <w:p>
      <w:pPr>
        <w:spacing w:after="0"/>
        <w:ind w:left="0"/>
        <w:jc w:val="both"/>
      </w:pPr>
      <w:r>
        <w:rPr>
          <w:rFonts w:ascii="Times New Roman"/>
          <w:b w:val="false"/>
          <w:i w:val="false"/>
          <w:color w:val="000000"/>
          <w:sz w:val="28"/>
        </w:rPr>
        <w:t xml:space="preserve">
      Тамақтық сұйықтарды құюға арналған полимерлік ыдыс; </w:t>
      </w:r>
    </w:p>
    <w:p>
      <w:pPr>
        <w:spacing w:after="0"/>
        <w:ind w:left="0"/>
        <w:jc w:val="both"/>
      </w:pPr>
      <w:r>
        <w:rPr>
          <w:rFonts w:ascii="Times New Roman"/>
          <w:b w:val="false"/>
          <w:i w:val="false"/>
          <w:color w:val="000000"/>
          <w:sz w:val="28"/>
        </w:rPr>
        <w:t xml:space="preserve">
      Сумен байланысатын реагенттер, материалдар; </w:t>
      </w:r>
    </w:p>
    <w:p>
      <w:pPr>
        <w:spacing w:after="0"/>
        <w:ind w:left="0"/>
        <w:jc w:val="both"/>
      </w:pPr>
      <w:r>
        <w:rPr>
          <w:rFonts w:ascii="Times New Roman"/>
          <w:b w:val="false"/>
          <w:i w:val="false"/>
          <w:color w:val="000000"/>
          <w:sz w:val="28"/>
        </w:rPr>
        <w:t xml:space="preserve">
      Ішетін суды тазартуға арналған сүзгілер мен тазартқыш, тұрмыстық және өнеркәсіптік қондырғылар; </w:t>
      </w:r>
    </w:p>
    <w:p>
      <w:pPr>
        <w:spacing w:after="0"/>
        <w:ind w:left="0"/>
        <w:jc w:val="both"/>
      </w:pPr>
      <w:r>
        <w:rPr>
          <w:rFonts w:ascii="Times New Roman"/>
          <w:b w:val="false"/>
          <w:i w:val="false"/>
          <w:color w:val="000000"/>
          <w:sz w:val="28"/>
        </w:rPr>
        <w:t xml:space="preserve">
      Мелалитті ыдыс; </w:t>
      </w:r>
    </w:p>
    <w:p>
      <w:pPr>
        <w:spacing w:after="0"/>
        <w:ind w:left="0"/>
        <w:jc w:val="both"/>
      </w:pPr>
      <w:r>
        <w:rPr>
          <w:rFonts w:ascii="Times New Roman"/>
          <w:b w:val="false"/>
          <w:i w:val="false"/>
          <w:color w:val="000000"/>
          <w:sz w:val="28"/>
        </w:rPr>
        <w:t xml:space="preserve">
      Зиянды химиялық заттар.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Кеден одағына қатысушы</w:t>
            </w:r>
            <w:r>
              <w:br/>
            </w:r>
            <w:r>
              <w:rPr>
                <w:rFonts w:ascii="Times New Roman"/>
                <w:b w:val="false"/>
                <w:i w:val="false"/>
                <w:color w:val="000000"/>
                <w:sz w:val="20"/>
              </w:rPr>
              <w:t>мемлекеттердiң кеден аумақтарына</w:t>
            </w:r>
            <w:r>
              <w:br/>
            </w:r>
            <w:r>
              <w:rPr>
                <w:rFonts w:ascii="Times New Roman"/>
                <w:b w:val="false"/>
                <w:i w:val="false"/>
                <w:color w:val="000000"/>
                <w:sz w:val="20"/>
              </w:rPr>
              <w:t>санитариялық, ветеринариялық және</w:t>
            </w:r>
            <w:r>
              <w:br/>
            </w:r>
            <w:r>
              <w:rPr>
                <w:rFonts w:ascii="Times New Roman"/>
                <w:b w:val="false"/>
                <w:i w:val="false"/>
                <w:color w:val="000000"/>
                <w:sz w:val="20"/>
              </w:rPr>
              <w:t>фитосанитариялық бақылауға жататын</w:t>
            </w:r>
            <w:r>
              <w:br/>
            </w:r>
            <w:r>
              <w:rPr>
                <w:rFonts w:ascii="Times New Roman"/>
                <w:b w:val="false"/>
                <w:i w:val="false"/>
                <w:color w:val="000000"/>
                <w:sz w:val="20"/>
              </w:rPr>
              <w:t>тауарларды әкелудiң тәртiбi туралы</w:t>
            </w:r>
            <w:r>
              <w:br/>
            </w:r>
            <w:r>
              <w:rPr>
                <w:rFonts w:ascii="Times New Roman"/>
                <w:b w:val="false"/>
                <w:i w:val="false"/>
                <w:color w:val="000000"/>
                <w:sz w:val="20"/>
              </w:rPr>
              <w:t>Ережеге</w:t>
            </w:r>
            <w:r>
              <w:br/>
            </w:r>
            <w:r>
              <w:rPr>
                <w:rFonts w:ascii="Times New Roman"/>
                <w:b w:val="false"/>
                <w:i w:val="false"/>
                <w:color w:val="000000"/>
                <w:sz w:val="20"/>
              </w:rPr>
              <w:t>N 4.2. қосымша</w:t>
            </w:r>
          </w:p>
        </w:tc>
      </w:tr>
    </w:tbl>
    <w:bookmarkStart w:name="z65" w:id="81"/>
    <w:p>
      <w:pPr>
        <w:spacing w:after="0"/>
        <w:ind w:left="0"/>
        <w:jc w:val="both"/>
      </w:pPr>
      <w:r>
        <w:rPr>
          <w:rFonts w:ascii="Times New Roman"/>
          <w:b w:val="false"/>
          <w:i w:val="false"/>
          <w:color w:val="000000"/>
          <w:sz w:val="28"/>
        </w:rPr>
        <w:t xml:space="preserve">
       Ветеринариялық бақылауға жататын тауарлардың </w:t>
      </w:r>
    </w:p>
    <w:bookmarkEnd w:id="81"/>
    <w:p>
      <w:pPr>
        <w:spacing w:after="0"/>
        <w:ind w:left="0"/>
        <w:jc w:val="both"/>
      </w:pPr>
      <w:r>
        <w:rPr>
          <w:rFonts w:ascii="Times New Roman"/>
          <w:b w:val="false"/>
          <w:i w:val="false"/>
          <w:color w:val="000000"/>
          <w:sz w:val="28"/>
        </w:rPr>
        <w:t xml:space="preserve">
      Бағдарламалық тізбесі </w:t>
      </w:r>
    </w:p>
    <w:bookmarkStart w:name="z66" w:id="82"/>
    <w:p>
      <w:pPr>
        <w:spacing w:after="0"/>
        <w:ind w:left="0"/>
        <w:jc w:val="both"/>
      </w:pPr>
      <w:r>
        <w:rPr>
          <w:rFonts w:ascii="Times New Roman"/>
          <w:b w:val="false"/>
          <w:i w:val="false"/>
          <w:color w:val="000000"/>
          <w:sz w:val="28"/>
        </w:rPr>
        <w:t xml:space="preserve">
      Кеден одағына қатысушы мемлекеттердің мемлекеттiк ветеринариялық қадағалауына Кеден одағына қатысушы мемлекеттердiң кеден аумақтарына көлiктiң кез келген түрлерiмен әкелетiн мал шаруашылығы жүктерiнің барлық түрлерi және жөнелтiмдердiң барлық түрлерi жатады. </w:t>
      </w:r>
    </w:p>
    <w:bookmarkEnd w:id="82"/>
    <w:bookmarkStart w:name="z164" w:id="83"/>
    <w:p>
      <w:pPr>
        <w:spacing w:after="0"/>
        <w:ind w:left="0"/>
        <w:jc w:val="both"/>
      </w:pPr>
      <w:r>
        <w:rPr>
          <w:rFonts w:ascii="Times New Roman"/>
          <w:b w:val="false"/>
          <w:i w:val="false"/>
          <w:color w:val="000000"/>
          <w:sz w:val="28"/>
        </w:rPr>
        <w:t xml:space="preserve">
      01-Тобы: Жануарлар </w:t>
      </w:r>
    </w:p>
    <w:bookmarkEnd w:id="83"/>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Код                Позициялардың атаулары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0101                    Тiрi жылқы, есек және қашыр </w:t>
      </w:r>
    </w:p>
    <w:p>
      <w:pPr>
        <w:spacing w:after="0"/>
        <w:ind w:left="0"/>
        <w:jc w:val="both"/>
      </w:pPr>
      <w:r>
        <w:rPr>
          <w:rFonts w:ascii="Times New Roman"/>
          <w:b w:val="false"/>
          <w:i w:val="false"/>
          <w:color w:val="000000"/>
          <w:sz w:val="28"/>
        </w:rPr>
        <w:t xml:space="preserve">
           0102                    Тiрi iрі қара </w:t>
      </w:r>
    </w:p>
    <w:p>
      <w:pPr>
        <w:spacing w:after="0"/>
        <w:ind w:left="0"/>
        <w:jc w:val="both"/>
      </w:pPr>
      <w:r>
        <w:rPr>
          <w:rFonts w:ascii="Times New Roman"/>
          <w:b w:val="false"/>
          <w:i w:val="false"/>
          <w:color w:val="000000"/>
          <w:sz w:val="28"/>
        </w:rPr>
        <w:t xml:space="preserve">
           0103                    Тiрi шошқа </w:t>
      </w:r>
    </w:p>
    <w:p>
      <w:pPr>
        <w:spacing w:after="0"/>
        <w:ind w:left="0"/>
        <w:jc w:val="both"/>
      </w:pPr>
      <w:r>
        <w:rPr>
          <w:rFonts w:ascii="Times New Roman"/>
          <w:b w:val="false"/>
          <w:i w:val="false"/>
          <w:color w:val="000000"/>
          <w:sz w:val="28"/>
        </w:rPr>
        <w:t xml:space="preserve">
           0104                    Тiрi қой мен ешкi </w:t>
      </w:r>
    </w:p>
    <w:p>
      <w:pPr>
        <w:spacing w:after="0"/>
        <w:ind w:left="0"/>
        <w:jc w:val="both"/>
      </w:pPr>
      <w:r>
        <w:rPr>
          <w:rFonts w:ascii="Times New Roman"/>
          <w:b w:val="false"/>
          <w:i w:val="false"/>
          <w:color w:val="000000"/>
          <w:sz w:val="28"/>
        </w:rPr>
        <w:t xml:space="preserve">
           0105                    Тiрi үй құсы, яғни Gallus domesicus  түрiнiң </w:t>
      </w:r>
    </w:p>
    <w:p>
      <w:pPr>
        <w:spacing w:after="0"/>
        <w:ind w:left="0"/>
        <w:jc w:val="both"/>
      </w:pPr>
      <w:r>
        <w:rPr>
          <w:rFonts w:ascii="Times New Roman"/>
          <w:b w:val="false"/>
          <w:i w:val="false"/>
          <w:color w:val="000000"/>
          <w:sz w:val="28"/>
        </w:rPr>
        <w:t xml:space="preserve">
                                   құстары (үй тауығы), үйрек, қаз, күрке тауық </w:t>
      </w:r>
    </w:p>
    <w:p>
      <w:pPr>
        <w:spacing w:after="0"/>
        <w:ind w:left="0"/>
        <w:jc w:val="both"/>
      </w:pPr>
      <w:r>
        <w:rPr>
          <w:rFonts w:ascii="Times New Roman"/>
          <w:b w:val="false"/>
          <w:i w:val="false"/>
          <w:color w:val="000000"/>
          <w:sz w:val="28"/>
        </w:rPr>
        <w:t xml:space="preserve">
                                   және мысыр тауығы </w:t>
      </w:r>
    </w:p>
    <w:p>
      <w:pPr>
        <w:spacing w:after="0"/>
        <w:ind w:left="0"/>
        <w:jc w:val="both"/>
      </w:pPr>
      <w:r>
        <w:rPr>
          <w:rFonts w:ascii="Times New Roman"/>
          <w:b w:val="false"/>
          <w:i w:val="false"/>
          <w:color w:val="000000"/>
          <w:sz w:val="28"/>
        </w:rPr>
        <w:t xml:space="preserve">
           0106 00                 Өзге де тiрi жануарлар </w:t>
      </w:r>
    </w:p>
    <w:p>
      <w:pPr>
        <w:spacing w:after="0"/>
        <w:ind w:left="0"/>
        <w:jc w:val="both"/>
      </w:pPr>
      <w:r>
        <w:rPr>
          <w:rFonts w:ascii="Times New Roman"/>
          <w:b w:val="false"/>
          <w:i w:val="false"/>
          <w:color w:val="000000"/>
          <w:sz w:val="28"/>
        </w:rPr>
        <w:t xml:space="preserve">
           0106 00 100             - үй қояны </w:t>
      </w:r>
    </w:p>
    <w:p>
      <w:pPr>
        <w:spacing w:after="0"/>
        <w:ind w:left="0"/>
        <w:jc w:val="both"/>
      </w:pPr>
      <w:r>
        <w:rPr>
          <w:rFonts w:ascii="Times New Roman"/>
          <w:b w:val="false"/>
          <w:i w:val="false"/>
          <w:color w:val="000000"/>
          <w:sz w:val="28"/>
        </w:rPr>
        <w:t xml:space="preserve">
           0106 00 200             - көгершiн </w:t>
      </w:r>
    </w:p>
    <w:p>
      <w:pPr>
        <w:spacing w:after="0"/>
        <w:ind w:left="0"/>
        <w:jc w:val="both"/>
      </w:pPr>
      <w:r>
        <w:rPr>
          <w:rFonts w:ascii="Times New Roman"/>
          <w:b w:val="false"/>
          <w:i w:val="false"/>
          <w:color w:val="000000"/>
          <w:sz w:val="28"/>
        </w:rPr>
        <w:t xml:space="preserve">
           0106 00 900             - өзге де жануарлар </w:t>
      </w:r>
    </w:p>
    <w:bookmarkStart w:name="z165" w:id="84"/>
    <w:p>
      <w:pPr>
        <w:spacing w:after="0"/>
        <w:ind w:left="0"/>
        <w:jc w:val="both"/>
      </w:pPr>
      <w:r>
        <w:rPr>
          <w:rFonts w:ascii="Times New Roman"/>
          <w:b w:val="false"/>
          <w:i w:val="false"/>
          <w:color w:val="000000"/>
          <w:sz w:val="28"/>
        </w:rPr>
        <w:t xml:space="preserve">
              02-Тобы: Ет және тамақтық өкпе-бауыр мен ішек-қарын  </w:t>
      </w:r>
    </w:p>
    <w:bookmarkEnd w:id="84"/>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Код                  Позициялардың атаулары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0201                   Iрi қараның жас немесе мұздатылған етi </w:t>
      </w:r>
    </w:p>
    <w:p>
      <w:pPr>
        <w:spacing w:after="0"/>
        <w:ind w:left="0"/>
        <w:jc w:val="both"/>
      </w:pPr>
      <w:r>
        <w:rPr>
          <w:rFonts w:ascii="Times New Roman"/>
          <w:b w:val="false"/>
          <w:i w:val="false"/>
          <w:color w:val="000000"/>
          <w:sz w:val="28"/>
        </w:rPr>
        <w:t xml:space="preserve">
           0202                   Мұздатылған iрi қараның етi </w:t>
      </w:r>
    </w:p>
    <w:p>
      <w:pPr>
        <w:spacing w:after="0"/>
        <w:ind w:left="0"/>
        <w:jc w:val="both"/>
      </w:pPr>
      <w:r>
        <w:rPr>
          <w:rFonts w:ascii="Times New Roman"/>
          <w:b w:val="false"/>
          <w:i w:val="false"/>
          <w:color w:val="000000"/>
          <w:sz w:val="28"/>
        </w:rPr>
        <w:t xml:space="preserve">
           0203                   Тоңазытылған немесе мұздатылған шошқа етi </w:t>
      </w:r>
    </w:p>
    <w:p>
      <w:pPr>
        <w:spacing w:after="0"/>
        <w:ind w:left="0"/>
        <w:jc w:val="both"/>
      </w:pPr>
      <w:r>
        <w:rPr>
          <w:rFonts w:ascii="Times New Roman"/>
          <w:b w:val="false"/>
          <w:i w:val="false"/>
          <w:color w:val="000000"/>
          <w:sz w:val="28"/>
        </w:rPr>
        <w:t xml:space="preserve">
           0204                   Тоңазытылған немесе мұздатылған, қой мен </w:t>
      </w:r>
    </w:p>
    <w:p>
      <w:pPr>
        <w:spacing w:after="0"/>
        <w:ind w:left="0"/>
        <w:jc w:val="both"/>
      </w:pPr>
      <w:r>
        <w:rPr>
          <w:rFonts w:ascii="Times New Roman"/>
          <w:b w:val="false"/>
          <w:i w:val="false"/>
          <w:color w:val="000000"/>
          <w:sz w:val="28"/>
        </w:rPr>
        <w:t xml:space="preserve">
                                  ешкiнің жас етi </w:t>
      </w:r>
    </w:p>
    <w:p>
      <w:pPr>
        <w:spacing w:after="0"/>
        <w:ind w:left="0"/>
        <w:jc w:val="both"/>
      </w:pPr>
      <w:r>
        <w:rPr>
          <w:rFonts w:ascii="Times New Roman"/>
          <w:b w:val="false"/>
          <w:i w:val="false"/>
          <w:color w:val="000000"/>
          <w:sz w:val="28"/>
        </w:rPr>
        <w:t xml:space="preserve">
           0205 00                Тоңазытылған немесе мұздатылған жылқы, </w:t>
      </w:r>
    </w:p>
    <w:p>
      <w:pPr>
        <w:spacing w:after="0"/>
        <w:ind w:left="0"/>
        <w:jc w:val="both"/>
      </w:pPr>
      <w:r>
        <w:rPr>
          <w:rFonts w:ascii="Times New Roman"/>
          <w:b w:val="false"/>
          <w:i w:val="false"/>
          <w:color w:val="000000"/>
          <w:sz w:val="28"/>
        </w:rPr>
        <w:t xml:space="preserve">
                                  есек және қашырдың жас етi </w:t>
      </w:r>
    </w:p>
    <w:p>
      <w:pPr>
        <w:spacing w:after="0"/>
        <w:ind w:left="0"/>
        <w:jc w:val="both"/>
      </w:pPr>
      <w:r>
        <w:rPr>
          <w:rFonts w:ascii="Times New Roman"/>
          <w:b w:val="false"/>
          <w:i w:val="false"/>
          <w:color w:val="000000"/>
          <w:sz w:val="28"/>
        </w:rPr>
        <w:t xml:space="preserve">
           0206                   Тоңазытылған немесе мұздатылған iрi қара, </w:t>
      </w:r>
    </w:p>
    <w:p>
      <w:pPr>
        <w:spacing w:after="0"/>
        <w:ind w:left="0"/>
        <w:jc w:val="both"/>
      </w:pPr>
      <w:r>
        <w:rPr>
          <w:rFonts w:ascii="Times New Roman"/>
          <w:b w:val="false"/>
          <w:i w:val="false"/>
          <w:color w:val="000000"/>
          <w:sz w:val="28"/>
        </w:rPr>
        <w:t xml:space="preserve">
                                  шошқа, қой, ешкi, жылқы, есек, қашырдың </w:t>
      </w:r>
    </w:p>
    <w:p>
      <w:pPr>
        <w:spacing w:after="0"/>
        <w:ind w:left="0"/>
        <w:jc w:val="both"/>
      </w:pPr>
      <w:r>
        <w:rPr>
          <w:rFonts w:ascii="Times New Roman"/>
          <w:b w:val="false"/>
          <w:i w:val="false"/>
          <w:color w:val="000000"/>
          <w:sz w:val="28"/>
        </w:rPr>
        <w:t xml:space="preserve">
                                  жас iшек-қарны мен өкпе-бауыры </w:t>
      </w:r>
    </w:p>
    <w:p>
      <w:pPr>
        <w:spacing w:after="0"/>
        <w:ind w:left="0"/>
        <w:jc w:val="both"/>
      </w:pPr>
      <w:r>
        <w:rPr>
          <w:rFonts w:ascii="Times New Roman"/>
          <w:b w:val="false"/>
          <w:i w:val="false"/>
          <w:color w:val="000000"/>
          <w:sz w:val="28"/>
        </w:rPr>
        <w:t xml:space="preserve">
           0207                   0105 тауар позициясында аталған тоңазытылған </w:t>
      </w:r>
    </w:p>
    <w:p>
      <w:pPr>
        <w:spacing w:after="0"/>
        <w:ind w:left="0"/>
        <w:jc w:val="both"/>
      </w:pPr>
      <w:r>
        <w:rPr>
          <w:rFonts w:ascii="Times New Roman"/>
          <w:b w:val="false"/>
          <w:i w:val="false"/>
          <w:color w:val="000000"/>
          <w:sz w:val="28"/>
        </w:rPr>
        <w:t xml:space="preserve">
                                  немесе мұздатылған үй құстарының жас етi </w:t>
      </w:r>
    </w:p>
    <w:p>
      <w:pPr>
        <w:spacing w:after="0"/>
        <w:ind w:left="0"/>
        <w:jc w:val="both"/>
      </w:pPr>
      <w:r>
        <w:rPr>
          <w:rFonts w:ascii="Times New Roman"/>
          <w:b w:val="false"/>
          <w:i w:val="false"/>
          <w:color w:val="000000"/>
          <w:sz w:val="28"/>
        </w:rPr>
        <w:t xml:space="preserve">
                                  және тамақтық өкпе-бауыры мен iшек-қарыны </w:t>
      </w:r>
    </w:p>
    <w:p>
      <w:pPr>
        <w:spacing w:after="0"/>
        <w:ind w:left="0"/>
        <w:jc w:val="both"/>
      </w:pPr>
      <w:r>
        <w:rPr>
          <w:rFonts w:ascii="Times New Roman"/>
          <w:b w:val="false"/>
          <w:i w:val="false"/>
          <w:color w:val="000000"/>
          <w:sz w:val="28"/>
        </w:rPr>
        <w:t xml:space="preserve">
           0208                   Тоңазытылған немесе мұздатылған жас өзге де </w:t>
      </w:r>
    </w:p>
    <w:p>
      <w:pPr>
        <w:spacing w:after="0"/>
        <w:ind w:left="0"/>
        <w:jc w:val="both"/>
      </w:pPr>
      <w:r>
        <w:rPr>
          <w:rFonts w:ascii="Times New Roman"/>
          <w:b w:val="false"/>
          <w:i w:val="false"/>
          <w:color w:val="000000"/>
          <w:sz w:val="28"/>
        </w:rPr>
        <w:t xml:space="preserve">
                                  ет және тамақтық iшек-қарын мен өкпе-бауыр </w:t>
      </w:r>
    </w:p>
    <w:p>
      <w:pPr>
        <w:spacing w:after="0"/>
        <w:ind w:left="0"/>
        <w:jc w:val="both"/>
      </w:pPr>
      <w:r>
        <w:rPr>
          <w:rFonts w:ascii="Times New Roman"/>
          <w:b w:val="false"/>
          <w:i w:val="false"/>
          <w:color w:val="000000"/>
          <w:sz w:val="28"/>
        </w:rPr>
        <w:t xml:space="preserve">
           0209                   Жас, тоңазытылған, мұздатылған, тұздалған, </w:t>
      </w:r>
    </w:p>
    <w:p>
      <w:pPr>
        <w:spacing w:after="0"/>
        <w:ind w:left="0"/>
        <w:jc w:val="both"/>
      </w:pPr>
      <w:r>
        <w:rPr>
          <w:rFonts w:ascii="Times New Roman"/>
          <w:b w:val="false"/>
          <w:i w:val="false"/>
          <w:color w:val="000000"/>
          <w:sz w:val="28"/>
        </w:rPr>
        <w:t xml:space="preserve">
                                  тұздықтағы, кептiрiлген немесе қақталған қара </w:t>
      </w:r>
    </w:p>
    <w:p>
      <w:pPr>
        <w:spacing w:after="0"/>
        <w:ind w:left="0"/>
        <w:jc w:val="both"/>
      </w:pPr>
      <w:r>
        <w:rPr>
          <w:rFonts w:ascii="Times New Roman"/>
          <w:b w:val="false"/>
          <w:i w:val="false"/>
          <w:color w:val="000000"/>
          <w:sz w:val="28"/>
        </w:rPr>
        <w:t xml:space="preserve">
                                  етiнен бөлiнген шошқа майы және </w:t>
      </w:r>
    </w:p>
    <w:p>
      <w:pPr>
        <w:spacing w:after="0"/>
        <w:ind w:left="0"/>
        <w:jc w:val="both"/>
      </w:pPr>
      <w:r>
        <w:rPr>
          <w:rFonts w:ascii="Times New Roman"/>
          <w:b w:val="false"/>
          <w:i w:val="false"/>
          <w:color w:val="000000"/>
          <w:sz w:val="28"/>
        </w:rPr>
        <w:t xml:space="preserve">
                                  күйдiрiлмеген немесе басқа әдiспен алынбаған </w:t>
      </w:r>
    </w:p>
    <w:p>
      <w:pPr>
        <w:spacing w:after="0"/>
        <w:ind w:left="0"/>
        <w:jc w:val="both"/>
      </w:pPr>
      <w:r>
        <w:rPr>
          <w:rFonts w:ascii="Times New Roman"/>
          <w:b w:val="false"/>
          <w:i w:val="false"/>
          <w:color w:val="000000"/>
          <w:sz w:val="28"/>
        </w:rPr>
        <w:t xml:space="preserve">
                                  үй құстарының майы </w:t>
      </w:r>
    </w:p>
    <w:p>
      <w:pPr>
        <w:spacing w:after="0"/>
        <w:ind w:left="0"/>
        <w:jc w:val="both"/>
      </w:pPr>
      <w:r>
        <w:rPr>
          <w:rFonts w:ascii="Times New Roman"/>
          <w:b w:val="false"/>
          <w:i w:val="false"/>
          <w:color w:val="000000"/>
          <w:sz w:val="28"/>
        </w:rPr>
        <w:t xml:space="preserve">
           0210                   Тұздалған, тұздықтағы, кептiрiлген немесе </w:t>
      </w:r>
    </w:p>
    <w:p>
      <w:pPr>
        <w:spacing w:after="0"/>
        <w:ind w:left="0"/>
        <w:jc w:val="both"/>
      </w:pPr>
      <w:r>
        <w:rPr>
          <w:rFonts w:ascii="Times New Roman"/>
          <w:b w:val="false"/>
          <w:i w:val="false"/>
          <w:color w:val="000000"/>
          <w:sz w:val="28"/>
        </w:rPr>
        <w:t xml:space="preserve">
                                  қақталған ет және тамақтық iшек-қарын мен </w:t>
      </w:r>
    </w:p>
    <w:p>
      <w:pPr>
        <w:spacing w:after="0"/>
        <w:ind w:left="0"/>
        <w:jc w:val="both"/>
      </w:pPr>
      <w:r>
        <w:rPr>
          <w:rFonts w:ascii="Times New Roman"/>
          <w:b w:val="false"/>
          <w:i w:val="false"/>
          <w:color w:val="000000"/>
          <w:sz w:val="28"/>
        </w:rPr>
        <w:t xml:space="preserve">
                                  өкпе-бауыр </w:t>
      </w:r>
    </w:p>
    <w:bookmarkStart w:name="z222" w:id="85"/>
    <w:p>
      <w:pPr>
        <w:spacing w:after="0"/>
        <w:ind w:left="0"/>
        <w:jc w:val="both"/>
      </w:pPr>
      <w:r>
        <w:rPr>
          <w:rFonts w:ascii="Times New Roman"/>
          <w:b w:val="false"/>
          <w:i w:val="false"/>
          <w:color w:val="000000"/>
          <w:sz w:val="28"/>
        </w:rPr>
        <w:t xml:space="preserve">
             03-Тобы: Балық және шаян тәріздестер, ұлу мен </w:t>
      </w:r>
    </w:p>
    <w:bookmarkEnd w:id="85"/>
    <w:p>
      <w:pPr>
        <w:spacing w:after="0"/>
        <w:ind w:left="0"/>
        <w:jc w:val="both"/>
      </w:pPr>
      <w:r>
        <w:rPr>
          <w:rFonts w:ascii="Times New Roman"/>
          <w:b w:val="false"/>
          <w:i w:val="false"/>
          <w:color w:val="000000"/>
          <w:sz w:val="28"/>
        </w:rPr>
        <w:t xml:space="preserve">
                         басқа да су омыртқасыздары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Код                  Позициялардың атаулары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0301                   Тiрi балық </w:t>
      </w:r>
    </w:p>
    <w:p>
      <w:pPr>
        <w:spacing w:after="0"/>
        <w:ind w:left="0"/>
        <w:jc w:val="both"/>
      </w:pPr>
      <w:r>
        <w:rPr>
          <w:rFonts w:ascii="Times New Roman"/>
          <w:b w:val="false"/>
          <w:i w:val="false"/>
          <w:color w:val="000000"/>
          <w:sz w:val="28"/>
        </w:rPr>
        <w:t xml:space="preserve">
           0302                   0304 тауар позициясындағы балықтың жон етi </w:t>
      </w:r>
    </w:p>
    <w:p>
      <w:pPr>
        <w:spacing w:after="0"/>
        <w:ind w:left="0"/>
        <w:jc w:val="both"/>
      </w:pPr>
      <w:r>
        <w:rPr>
          <w:rFonts w:ascii="Times New Roman"/>
          <w:b w:val="false"/>
          <w:i w:val="false"/>
          <w:color w:val="000000"/>
          <w:sz w:val="28"/>
        </w:rPr>
        <w:t xml:space="preserve">
                                  мен өзге де балық етiн қоспағанда, жас немесе </w:t>
      </w:r>
    </w:p>
    <w:p>
      <w:pPr>
        <w:spacing w:after="0"/>
        <w:ind w:left="0"/>
        <w:jc w:val="both"/>
      </w:pPr>
      <w:r>
        <w:rPr>
          <w:rFonts w:ascii="Times New Roman"/>
          <w:b w:val="false"/>
          <w:i w:val="false"/>
          <w:color w:val="000000"/>
          <w:sz w:val="28"/>
        </w:rPr>
        <w:t xml:space="preserve">
                                  тоңазытылған балық </w:t>
      </w:r>
    </w:p>
    <w:p>
      <w:pPr>
        <w:spacing w:after="0"/>
        <w:ind w:left="0"/>
        <w:jc w:val="both"/>
      </w:pPr>
      <w:r>
        <w:rPr>
          <w:rFonts w:ascii="Times New Roman"/>
          <w:b w:val="false"/>
          <w:i w:val="false"/>
          <w:color w:val="000000"/>
          <w:sz w:val="28"/>
        </w:rPr>
        <w:t xml:space="preserve">
           0303                   0304 тауар позициясындағы балықтың жон етi </w:t>
      </w:r>
    </w:p>
    <w:p>
      <w:pPr>
        <w:spacing w:after="0"/>
        <w:ind w:left="0"/>
        <w:jc w:val="both"/>
      </w:pPr>
      <w:r>
        <w:rPr>
          <w:rFonts w:ascii="Times New Roman"/>
          <w:b w:val="false"/>
          <w:i w:val="false"/>
          <w:color w:val="000000"/>
          <w:sz w:val="28"/>
        </w:rPr>
        <w:t xml:space="preserve">
                                  мен өзге де балық етiн қоспағанда, </w:t>
      </w:r>
    </w:p>
    <w:p>
      <w:pPr>
        <w:spacing w:after="0"/>
        <w:ind w:left="0"/>
        <w:jc w:val="both"/>
      </w:pPr>
      <w:r>
        <w:rPr>
          <w:rFonts w:ascii="Times New Roman"/>
          <w:b w:val="false"/>
          <w:i w:val="false"/>
          <w:color w:val="000000"/>
          <w:sz w:val="28"/>
        </w:rPr>
        <w:t xml:space="preserve">
                                  мұздатылған балық </w:t>
      </w:r>
    </w:p>
    <w:p>
      <w:pPr>
        <w:spacing w:after="0"/>
        <w:ind w:left="0"/>
        <w:jc w:val="both"/>
      </w:pPr>
      <w:r>
        <w:rPr>
          <w:rFonts w:ascii="Times New Roman"/>
          <w:b w:val="false"/>
          <w:i w:val="false"/>
          <w:color w:val="000000"/>
          <w:sz w:val="28"/>
        </w:rPr>
        <w:t xml:space="preserve">
           0304                   Жас, тоңазытылған немесе мұздатылған </w:t>
      </w:r>
    </w:p>
    <w:p>
      <w:pPr>
        <w:spacing w:after="0"/>
        <w:ind w:left="0"/>
        <w:jc w:val="both"/>
      </w:pPr>
      <w:r>
        <w:rPr>
          <w:rFonts w:ascii="Times New Roman"/>
          <w:b w:val="false"/>
          <w:i w:val="false"/>
          <w:color w:val="000000"/>
          <w:sz w:val="28"/>
        </w:rPr>
        <w:t xml:space="preserve">
                                  балықтың жон етi мен өзге де балық етi </w:t>
      </w:r>
    </w:p>
    <w:p>
      <w:pPr>
        <w:spacing w:after="0"/>
        <w:ind w:left="0"/>
        <w:jc w:val="both"/>
      </w:pPr>
      <w:r>
        <w:rPr>
          <w:rFonts w:ascii="Times New Roman"/>
          <w:b w:val="false"/>
          <w:i w:val="false"/>
          <w:color w:val="000000"/>
          <w:sz w:val="28"/>
        </w:rPr>
        <w:t xml:space="preserve">
                                  (тураманы қосқанда) </w:t>
      </w:r>
    </w:p>
    <w:bookmarkStart w:name="z223" w:id="86"/>
    <w:p>
      <w:pPr>
        <w:spacing w:after="0"/>
        <w:ind w:left="0"/>
        <w:jc w:val="both"/>
      </w:pPr>
      <w:r>
        <w:rPr>
          <w:rFonts w:ascii="Times New Roman"/>
          <w:b w:val="false"/>
          <w:i w:val="false"/>
          <w:color w:val="000000"/>
          <w:sz w:val="28"/>
        </w:rPr>
        <w:t xml:space="preserve">
                 04-Тобы: Сүт өнімі; құс жұмыртқасы; табиғи бал; </w:t>
      </w:r>
    </w:p>
    <w:bookmarkEnd w:id="86"/>
    <w:p>
      <w:pPr>
        <w:spacing w:after="0"/>
        <w:ind w:left="0"/>
        <w:jc w:val="both"/>
      </w:pPr>
      <w:r>
        <w:rPr>
          <w:rFonts w:ascii="Times New Roman"/>
          <w:b w:val="false"/>
          <w:i w:val="false"/>
          <w:color w:val="000000"/>
          <w:sz w:val="28"/>
        </w:rPr>
        <w:t xml:space="preserve">
                басқа жерде аталмаған жануар текті тамақ өнімдері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Код                  Позициялардың атаулары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0401           </w:t>
      </w:r>
    </w:p>
    <w:p>
      <w:pPr>
        <w:spacing w:after="0"/>
        <w:ind w:left="0"/>
        <w:jc w:val="both"/>
      </w:pPr>
      <w:r>
        <w:rPr>
          <w:rFonts w:ascii="Times New Roman"/>
          <w:b w:val="false"/>
          <w:i w:val="false"/>
          <w:color w:val="000000"/>
          <w:sz w:val="28"/>
        </w:rPr>
        <w:t xml:space="preserve">
                                 Сүт және қант немесе басқа да тәттiлейтiн </w:t>
      </w:r>
    </w:p>
    <w:p>
      <w:pPr>
        <w:spacing w:after="0"/>
        <w:ind w:left="0"/>
        <w:jc w:val="both"/>
      </w:pPr>
      <w:r>
        <w:rPr>
          <w:rFonts w:ascii="Times New Roman"/>
          <w:b w:val="false"/>
          <w:i w:val="false"/>
          <w:color w:val="000000"/>
          <w:sz w:val="28"/>
        </w:rPr>
        <w:t xml:space="preserve">
                                 заттарды қоспаған қойыртылған кiлегей </w:t>
      </w:r>
    </w:p>
    <w:p>
      <w:pPr>
        <w:spacing w:after="0"/>
        <w:ind w:left="0"/>
        <w:jc w:val="both"/>
      </w:pPr>
      <w:r>
        <w:rPr>
          <w:rFonts w:ascii="Times New Roman"/>
          <w:b w:val="false"/>
          <w:i w:val="false"/>
          <w:color w:val="000000"/>
          <w:sz w:val="28"/>
        </w:rPr>
        <w:t xml:space="preserve">
           0403                  Майсу ұйытылған сүт және кiлегей, йогурт, </w:t>
      </w:r>
    </w:p>
    <w:p>
      <w:pPr>
        <w:spacing w:after="0"/>
        <w:ind w:left="0"/>
        <w:jc w:val="both"/>
      </w:pPr>
      <w:r>
        <w:rPr>
          <w:rFonts w:ascii="Times New Roman"/>
          <w:b w:val="false"/>
          <w:i w:val="false"/>
          <w:color w:val="000000"/>
          <w:sz w:val="28"/>
        </w:rPr>
        <w:t xml:space="preserve">
                                 айран және өзге де ферменттелген немесе </w:t>
      </w:r>
    </w:p>
    <w:p>
      <w:pPr>
        <w:spacing w:after="0"/>
        <w:ind w:left="0"/>
        <w:jc w:val="both"/>
      </w:pPr>
      <w:r>
        <w:rPr>
          <w:rFonts w:ascii="Times New Roman"/>
          <w:b w:val="false"/>
          <w:i w:val="false"/>
          <w:color w:val="000000"/>
          <w:sz w:val="28"/>
        </w:rPr>
        <w:t xml:space="preserve">
                                 ашытылған сүт және қант немесе басқа да </w:t>
      </w:r>
    </w:p>
    <w:p>
      <w:pPr>
        <w:spacing w:after="0"/>
        <w:ind w:left="0"/>
        <w:jc w:val="both"/>
      </w:pPr>
      <w:r>
        <w:rPr>
          <w:rFonts w:ascii="Times New Roman"/>
          <w:b w:val="false"/>
          <w:i w:val="false"/>
          <w:color w:val="000000"/>
          <w:sz w:val="28"/>
        </w:rPr>
        <w:t xml:space="preserve">
                                 тәттiлейтiн заттарды қосқан немесе қоспаған, </w:t>
      </w:r>
    </w:p>
    <w:p>
      <w:pPr>
        <w:spacing w:after="0"/>
        <w:ind w:left="0"/>
        <w:jc w:val="both"/>
      </w:pPr>
      <w:r>
        <w:rPr>
          <w:rFonts w:ascii="Times New Roman"/>
          <w:b w:val="false"/>
          <w:i w:val="false"/>
          <w:color w:val="000000"/>
          <w:sz w:val="28"/>
        </w:rPr>
        <w:t xml:space="preserve">
                                 жемiс, жаңғақ немесе какао қосқан немесе </w:t>
      </w:r>
    </w:p>
    <w:p>
      <w:pPr>
        <w:spacing w:after="0"/>
        <w:ind w:left="0"/>
        <w:jc w:val="both"/>
      </w:pPr>
      <w:r>
        <w:rPr>
          <w:rFonts w:ascii="Times New Roman"/>
          <w:b w:val="false"/>
          <w:i w:val="false"/>
          <w:color w:val="000000"/>
          <w:sz w:val="28"/>
        </w:rPr>
        <w:t xml:space="preserve">
                                 қоспаған қош иiстi немесе қош иiссiз </w:t>
      </w:r>
    </w:p>
    <w:p>
      <w:pPr>
        <w:spacing w:after="0"/>
        <w:ind w:left="0"/>
        <w:jc w:val="both"/>
      </w:pPr>
      <w:r>
        <w:rPr>
          <w:rFonts w:ascii="Times New Roman"/>
          <w:b w:val="false"/>
          <w:i w:val="false"/>
          <w:color w:val="000000"/>
          <w:sz w:val="28"/>
        </w:rPr>
        <w:t xml:space="preserve">
                                 қойыртылған немесе қойыртылмаған кiлегей </w:t>
      </w:r>
    </w:p>
    <w:p>
      <w:pPr>
        <w:spacing w:after="0"/>
        <w:ind w:left="0"/>
        <w:jc w:val="both"/>
      </w:pPr>
      <w:r>
        <w:rPr>
          <w:rFonts w:ascii="Times New Roman"/>
          <w:b w:val="false"/>
          <w:i w:val="false"/>
          <w:color w:val="000000"/>
          <w:sz w:val="28"/>
        </w:rPr>
        <w:t xml:space="preserve">
           0404                  Қант немесе басқа да тәттілейтін заттарды </w:t>
      </w:r>
    </w:p>
    <w:p>
      <w:pPr>
        <w:spacing w:after="0"/>
        <w:ind w:left="0"/>
        <w:jc w:val="both"/>
      </w:pPr>
      <w:r>
        <w:rPr>
          <w:rFonts w:ascii="Times New Roman"/>
          <w:b w:val="false"/>
          <w:i w:val="false"/>
          <w:color w:val="000000"/>
          <w:sz w:val="28"/>
        </w:rPr>
        <w:t xml:space="preserve">
                                 қосқан немесе қоспаған қойыртылған немесе </w:t>
      </w:r>
    </w:p>
    <w:p>
      <w:pPr>
        <w:spacing w:after="0"/>
        <w:ind w:left="0"/>
        <w:jc w:val="both"/>
      </w:pPr>
      <w:r>
        <w:rPr>
          <w:rFonts w:ascii="Times New Roman"/>
          <w:b w:val="false"/>
          <w:i w:val="false"/>
          <w:color w:val="000000"/>
          <w:sz w:val="28"/>
        </w:rPr>
        <w:t xml:space="preserve">
                                 қойыртылмаған сүт сарысуы; қант немесе </w:t>
      </w:r>
    </w:p>
    <w:p>
      <w:pPr>
        <w:spacing w:after="0"/>
        <w:ind w:left="0"/>
        <w:jc w:val="both"/>
      </w:pPr>
      <w:r>
        <w:rPr>
          <w:rFonts w:ascii="Times New Roman"/>
          <w:b w:val="false"/>
          <w:i w:val="false"/>
          <w:color w:val="000000"/>
          <w:sz w:val="28"/>
        </w:rPr>
        <w:t xml:space="preserve">
                                 басқа да тәттілейтін заттарды қосқан </w:t>
      </w:r>
    </w:p>
    <w:p>
      <w:pPr>
        <w:spacing w:after="0"/>
        <w:ind w:left="0"/>
        <w:jc w:val="both"/>
      </w:pPr>
      <w:r>
        <w:rPr>
          <w:rFonts w:ascii="Times New Roman"/>
          <w:b w:val="false"/>
          <w:i w:val="false"/>
          <w:color w:val="000000"/>
          <w:sz w:val="28"/>
        </w:rPr>
        <w:t xml:space="preserve">
                                 немесе қоспаған, басқа жерлерде аталмаған </w:t>
      </w:r>
    </w:p>
    <w:p>
      <w:pPr>
        <w:spacing w:after="0"/>
        <w:ind w:left="0"/>
        <w:jc w:val="both"/>
      </w:pPr>
      <w:r>
        <w:rPr>
          <w:rFonts w:ascii="Times New Roman"/>
          <w:b w:val="false"/>
          <w:i w:val="false"/>
          <w:color w:val="000000"/>
          <w:sz w:val="28"/>
        </w:rPr>
        <w:t xml:space="preserve">
                                 сүттің табиғи компонентінің өнімдері </w:t>
      </w:r>
    </w:p>
    <w:p>
      <w:pPr>
        <w:spacing w:after="0"/>
        <w:ind w:left="0"/>
        <w:jc w:val="both"/>
      </w:pPr>
      <w:r>
        <w:rPr>
          <w:rFonts w:ascii="Times New Roman"/>
          <w:b w:val="false"/>
          <w:i w:val="false"/>
          <w:color w:val="000000"/>
          <w:sz w:val="28"/>
        </w:rPr>
        <w:t xml:space="preserve">
           0405                  Сары май және өзге де сүт майлары; сүт пасталары </w:t>
      </w:r>
    </w:p>
    <w:p>
      <w:pPr>
        <w:spacing w:after="0"/>
        <w:ind w:left="0"/>
        <w:jc w:val="both"/>
      </w:pPr>
      <w:r>
        <w:rPr>
          <w:rFonts w:ascii="Times New Roman"/>
          <w:b w:val="false"/>
          <w:i w:val="false"/>
          <w:color w:val="000000"/>
          <w:sz w:val="28"/>
        </w:rPr>
        <w:t xml:space="preserve">
           0407 00               Шаңғалақтағы, жас, сүрлемеленген немесе          </w:t>
      </w:r>
    </w:p>
    <w:p>
      <w:pPr>
        <w:spacing w:after="0"/>
        <w:ind w:left="0"/>
        <w:jc w:val="both"/>
      </w:pPr>
      <w:r>
        <w:rPr>
          <w:rFonts w:ascii="Times New Roman"/>
          <w:b w:val="false"/>
          <w:i w:val="false"/>
          <w:color w:val="000000"/>
          <w:sz w:val="28"/>
        </w:rPr>
        <w:t xml:space="preserve">
                                 пісірілген құс жұмыртқасы </w:t>
      </w:r>
    </w:p>
    <w:bookmarkStart w:name="z224" w:id="87"/>
    <w:p>
      <w:pPr>
        <w:spacing w:after="0"/>
        <w:ind w:left="0"/>
        <w:jc w:val="both"/>
      </w:pPr>
      <w:r>
        <w:rPr>
          <w:rFonts w:ascii="Times New Roman"/>
          <w:b w:val="false"/>
          <w:i w:val="false"/>
          <w:color w:val="000000"/>
          <w:sz w:val="28"/>
        </w:rPr>
        <w:t xml:space="preserve">
                05-Тобы: Басқа жерде аталмаған жануар текті өнімдер </w:t>
      </w:r>
    </w:p>
    <w:bookmarkEnd w:id="87"/>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Код                  Позициялардың атаулары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0502                 Шошқа немесе қабан қылы; щетка бұйымдары </w:t>
      </w:r>
    </w:p>
    <w:p>
      <w:pPr>
        <w:spacing w:after="0"/>
        <w:ind w:left="0"/>
        <w:jc w:val="both"/>
      </w:pPr>
      <w:r>
        <w:rPr>
          <w:rFonts w:ascii="Times New Roman"/>
          <w:b w:val="false"/>
          <w:i w:val="false"/>
          <w:color w:val="000000"/>
          <w:sz w:val="28"/>
        </w:rPr>
        <w:t xml:space="preserve">
                                өндірісі үшін пайдаланылатын борсықтың </w:t>
      </w:r>
    </w:p>
    <w:p>
      <w:pPr>
        <w:spacing w:after="0"/>
        <w:ind w:left="0"/>
        <w:jc w:val="both"/>
      </w:pPr>
      <w:r>
        <w:rPr>
          <w:rFonts w:ascii="Times New Roman"/>
          <w:b w:val="false"/>
          <w:i w:val="false"/>
          <w:color w:val="000000"/>
          <w:sz w:val="28"/>
        </w:rPr>
        <w:t xml:space="preserve">
                                қылы немесе өзге де қылдар; </w:t>
      </w:r>
    </w:p>
    <w:p>
      <w:pPr>
        <w:spacing w:after="0"/>
        <w:ind w:left="0"/>
        <w:jc w:val="both"/>
      </w:pPr>
      <w:r>
        <w:rPr>
          <w:rFonts w:ascii="Times New Roman"/>
          <w:b w:val="false"/>
          <w:i w:val="false"/>
          <w:color w:val="000000"/>
          <w:sz w:val="28"/>
        </w:rPr>
        <w:t xml:space="preserve">
                                олардың қалдықтары </w:t>
      </w:r>
    </w:p>
    <w:p>
      <w:pPr>
        <w:spacing w:after="0"/>
        <w:ind w:left="0"/>
        <w:jc w:val="both"/>
      </w:pPr>
      <w:r>
        <w:rPr>
          <w:rFonts w:ascii="Times New Roman"/>
          <w:b w:val="false"/>
          <w:i w:val="false"/>
          <w:color w:val="000000"/>
          <w:sz w:val="28"/>
        </w:rPr>
        <w:t xml:space="preserve">
           0502 10 000          - шошқа немесе қабан қылы және осы </w:t>
      </w:r>
    </w:p>
    <w:p>
      <w:pPr>
        <w:spacing w:after="0"/>
        <w:ind w:left="0"/>
        <w:jc w:val="both"/>
      </w:pPr>
      <w:r>
        <w:rPr>
          <w:rFonts w:ascii="Times New Roman"/>
          <w:b w:val="false"/>
          <w:i w:val="false"/>
          <w:color w:val="000000"/>
          <w:sz w:val="28"/>
        </w:rPr>
        <w:t xml:space="preserve">
                                қылдың қалдықтары </w:t>
      </w:r>
    </w:p>
    <w:p>
      <w:pPr>
        <w:spacing w:after="0"/>
        <w:ind w:left="0"/>
        <w:jc w:val="both"/>
      </w:pPr>
      <w:r>
        <w:rPr>
          <w:rFonts w:ascii="Times New Roman"/>
          <w:b w:val="false"/>
          <w:i w:val="false"/>
          <w:color w:val="000000"/>
          <w:sz w:val="28"/>
        </w:rPr>
        <w:t xml:space="preserve">
           0503 00 000          Жылқы қылы және оның қалдықтары </w:t>
      </w:r>
    </w:p>
    <w:p>
      <w:pPr>
        <w:spacing w:after="0"/>
        <w:ind w:left="0"/>
        <w:jc w:val="both"/>
      </w:pPr>
      <w:r>
        <w:rPr>
          <w:rFonts w:ascii="Times New Roman"/>
          <w:b w:val="false"/>
          <w:i w:val="false"/>
          <w:color w:val="000000"/>
          <w:sz w:val="28"/>
        </w:rPr>
        <w:t xml:space="preserve">
           0504 00 000          Тұтас немесе бөлек, жас, тоңазытылған, </w:t>
      </w:r>
    </w:p>
    <w:p>
      <w:pPr>
        <w:spacing w:after="0"/>
        <w:ind w:left="0"/>
        <w:jc w:val="both"/>
      </w:pPr>
      <w:r>
        <w:rPr>
          <w:rFonts w:ascii="Times New Roman"/>
          <w:b w:val="false"/>
          <w:i w:val="false"/>
          <w:color w:val="000000"/>
          <w:sz w:val="28"/>
        </w:rPr>
        <w:t xml:space="preserve">
                                мұздатылған, тұздалған, тұздықтағы, </w:t>
      </w:r>
    </w:p>
    <w:p>
      <w:pPr>
        <w:spacing w:after="0"/>
        <w:ind w:left="0"/>
        <w:jc w:val="both"/>
      </w:pPr>
      <w:r>
        <w:rPr>
          <w:rFonts w:ascii="Times New Roman"/>
          <w:b w:val="false"/>
          <w:i w:val="false"/>
          <w:color w:val="000000"/>
          <w:sz w:val="28"/>
        </w:rPr>
        <w:t xml:space="preserve">
                                кептірілген немесе қақталған жануарлар ішегі, </w:t>
      </w:r>
    </w:p>
    <w:p>
      <w:pPr>
        <w:spacing w:after="0"/>
        <w:ind w:left="0"/>
        <w:jc w:val="both"/>
      </w:pPr>
      <w:r>
        <w:rPr>
          <w:rFonts w:ascii="Times New Roman"/>
          <w:b w:val="false"/>
          <w:i w:val="false"/>
          <w:color w:val="000000"/>
          <w:sz w:val="28"/>
        </w:rPr>
        <w:t xml:space="preserve">
                                қуығы мен қарыны (балықтан басқа) </w:t>
      </w:r>
    </w:p>
    <w:p>
      <w:pPr>
        <w:spacing w:after="0"/>
        <w:ind w:left="0"/>
        <w:jc w:val="both"/>
      </w:pPr>
      <w:r>
        <w:rPr>
          <w:rFonts w:ascii="Times New Roman"/>
          <w:b w:val="false"/>
          <w:i w:val="false"/>
          <w:color w:val="000000"/>
          <w:sz w:val="28"/>
        </w:rPr>
        <w:t xml:space="preserve">
           0505                 Тазартылған, дезинфекцияланған немесе </w:t>
      </w:r>
    </w:p>
    <w:p>
      <w:pPr>
        <w:spacing w:after="0"/>
        <w:ind w:left="0"/>
        <w:jc w:val="both"/>
      </w:pPr>
      <w:r>
        <w:rPr>
          <w:rFonts w:ascii="Times New Roman"/>
          <w:b w:val="false"/>
          <w:i w:val="false"/>
          <w:color w:val="000000"/>
          <w:sz w:val="28"/>
        </w:rPr>
        <w:t xml:space="preserve">
                                сақтау үшін өңделген, бірақ одан әрі өңдеуге </w:t>
      </w:r>
    </w:p>
    <w:p>
      <w:pPr>
        <w:spacing w:after="0"/>
        <w:ind w:left="0"/>
        <w:jc w:val="both"/>
      </w:pPr>
      <w:r>
        <w:rPr>
          <w:rFonts w:ascii="Times New Roman"/>
          <w:b w:val="false"/>
          <w:i w:val="false"/>
          <w:color w:val="000000"/>
          <w:sz w:val="28"/>
        </w:rPr>
        <w:t xml:space="preserve">
                                ұшыратылмаған қауырсыны немесе мамығы </w:t>
      </w:r>
    </w:p>
    <w:p>
      <w:pPr>
        <w:spacing w:after="0"/>
        <w:ind w:left="0"/>
        <w:jc w:val="both"/>
      </w:pPr>
      <w:r>
        <w:rPr>
          <w:rFonts w:ascii="Times New Roman"/>
          <w:b w:val="false"/>
          <w:i w:val="false"/>
          <w:color w:val="000000"/>
          <w:sz w:val="28"/>
        </w:rPr>
        <w:t xml:space="preserve">
                                бар құстың терілері, қауырсандары мен басқа </w:t>
      </w:r>
    </w:p>
    <w:p>
      <w:pPr>
        <w:spacing w:after="0"/>
        <w:ind w:left="0"/>
        <w:jc w:val="both"/>
      </w:pPr>
      <w:r>
        <w:rPr>
          <w:rFonts w:ascii="Times New Roman"/>
          <w:b w:val="false"/>
          <w:i w:val="false"/>
          <w:color w:val="000000"/>
          <w:sz w:val="28"/>
        </w:rPr>
        <w:t xml:space="preserve">
                                да бөліктері (ұштары кесілген немесе кесілмеген) </w:t>
      </w:r>
    </w:p>
    <w:p>
      <w:pPr>
        <w:spacing w:after="0"/>
        <w:ind w:left="0"/>
        <w:jc w:val="both"/>
      </w:pPr>
      <w:r>
        <w:rPr>
          <w:rFonts w:ascii="Times New Roman"/>
          <w:b w:val="false"/>
          <w:i w:val="false"/>
          <w:color w:val="000000"/>
          <w:sz w:val="28"/>
        </w:rPr>
        <w:t xml:space="preserve">
                                және мамығы; қауырсынның және олардың </w:t>
      </w:r>
    </w:p>
    <w:p>
      <w:pPr>
        <w:spacing w:after="0"/>
        <w:ind w:left="0"/>
        <w:jc w:val="both"/>
      </w:pPr>
      <w:r>
        <w:rPr>
          <w:rFonts w:ascii="Times New Roman"/>
          <w:b w:val="false"/>
          <w:i w:val="false"/>
          <w:color w:val="000000"/>
          <w:sz w:val="28"/>
        </w:rPr>
        <w:t xml:space="preserve">
                                бөліктерінің ұнтағы және қалдықтары </w:t>
      </w:r>
    </w:p>
    <w:p>
      <w:pPr>
        <w:spacing w:after="0"/>
        <w:ind w:left="0"/>
        <w:jc w:val="both"/>
      </w:pPr>
      <w:r>
        <w:rPr>
          <w:rFonts w:ascii="Times New Roman"/>
          <w:b w:val="false"/>
          <w:i w:val="false"/>
          <w:color w:val="000000"/>
          <w:sz w:val="28"/>
        </w:rPr>
        <w:t xml:space="preserve">
           0506                 Өңделмеген, майы алынған, алғашқы өңдеуге </w:t>
      </w:r>
    </w:p>
    <w:p>
      <w:pPr>
        <w:spacing w:after="0"/>
        <w:ind w:left="0"/>
        <w:jc w:val="both"/>
      </w:pPr>
      <w:r>
        <w:rPr>
          <w:rFonts w:ascii="Times New Roman"/>
          <w:b w:val="false"/>
          <w:i w:val="false"/>
          <w:color w:val="000000"/>
          <w:sz w:val="28"/>
        </w:rPr>
        <w:t xml:space="preserve">
                                ұшыратылған (нысаны келтірілмеген), </w:t>
      </w:r>
    </w:p>
    <w:p>
      <w:pPr>
        <w:spacing w:after="0"/>
        <w:ind w:left="0"/>
        <w:jc w:val="both"/>
      </w:pPr>
      <w:r>
        <w:rPr>
          <w:rFonts w:ascii="Times New Roman"/>
          <w:b w:val="false"/>
          <w:i w:val="false"/>
          <w:color w:val="000000"/>
          <w:sz w:val="28"/>
        </w:rPr>
        <w:t xml:space="preserve">
                                қышқылмен өңделген немесе желатинінен </w:t>
      </w:r>
    </w:p>
    <w:p>
      <w:pPr>
        <w:spacing w:after="0"/>
        <w:ind w:left="0"/>
        <w:jc w:val="both"/>
      </w:pPr>
      <w:r>
        <w:rPr>
          <w:rFonts w:ascii="Times New Roman"/>
          <w:b w:val="false"/>
          <w:i w:val="false"/>
          <w:color w:val="000000"/>
          <w:sz w:val="28"/>
        </w:rPr>
        <w:t xml:space="preserve">
                                айрылған сүйек және мүйізді өзек; осы </w:t>
      </w:r>
    </w:p>
    <w:p>
      <w:pPr>
        <w:spacing w:after="0"/>
        <w:ind w:left="0"/>
        <w:jc w:val="both"/>
      </w:pPr>
      <w:r>
        <w:rPr>
          <w:rFonts w:ascii="Times New Roman"/>
          <w:b w:val="false"/>
          <w:i w:val="false"/>
          <w:color w:val="000000"/>
          <w:sz w:val="28"/>
        </w:rPr>
        <w:t xml:space="preserve">
                                өнімдердің ұнтағы мен қалдықтары </w:t>
      </w:r>
    </w:p>
    <w:p>
      <w:pPr>
        <w:spacing w:after="0"/>
        <w:ind w:left="0"/>
        <w:jc w:val="both"/>
      </w:pPr>
      <w:r>
        <w:rPr>
          <w:rFonts w:ascii="Times New Roman"/>
          <w:b w:val="false"/>
          <w:i w:val="false"/>
          <w:color w:val="000000"/>
          <w:sz w:val="28"/>
        </w:rPr>
        <w:t xml:space="preserve">
           0507                 Өңделмеген немесе алғашқы өңдеуге </w:t>
      </w:r>
    </w:p>
    <w:p>
      <w:pPr>
        <w:spacing w:after="0"/>
        <w:ind w:left="0"/>
        <w:jc w:val="both"/>
      </w:pPr>
      <w:r>
        <w:rPr>
          <w:rFonts w:ascii="Times New Roman"/>
          <w:b w:val="false"/>
          <w:i w:val="false"/>
          <w:color w:val="000000"/>
          <w:sz w:val="28"/>
        </w:rPr>
        <w:t xml:space="preserve">
                                ұшыратылған (нысаны келтірілмеген), піл </w:t>
      </w:r>
    </w:p>
    <w:p>
      <w:pPr>
        <w:spacing w:after="0"/>
        <w:ind w:left="0"/>
        <w:jc w:val="both"/>
      </w:pPr>
      <w:r>
        <w:rPr>
          <w:rFonts w:ascii="Times New Roman"/>
          <w:b w:val="false"/>
          <w:i w:val="false"/>
          <w:color w:val="000000"/>
          <w:sz w:val="28"/>
        </w:rPr>
        <w:t xml:space="preserve">
                                сүйегі, тасбақа сауыты, кит немесе басқа да </w:t>
      </w:r>
    </w:p>
    <w:p>
      <w:pPr>
        <w:spacing w:after="0"/>
        <w:ind w:left="0"/>
        <w:jc w:val="both"/>
      </w:pPr>
      <w:r>
        <w:rPr>
          <w:rFonts w:ascii="Times New Roman"/>
          <w:b w:val="false"/>
          <w:i w:val="false"/>
          <w:color w:val="000000"/>
          <w:sz w:val="28"/>
        </w:rPr>
        <w:t xml:space="preserve">
                                теңіз сүт қоректілерінің мұрты, мүйіз, бұғы </w:t>
      </w:r>
    </w:p>
    <w:p>
      <w:pPr>
        <w:spacing w:after="0"/>
        <w:ind w:left="0"/>
        <w:jc w:val="both"/>
      </w:pPr>
      <w:r>
        <w:rPr>
          <w:rFonts w:ascii="Times New Roman"/>
          <w:b w:val="false"/>
          <w:i w:val="false"/>
          <w:color w:val="000000"/>
          <w:sz w:val="28"/>
        </w:rPr>
        <w:t xml:space="preserve">
                                мүйізі, тұяғы, тырнақ-тырнақшасы, тұмсығы; </w:t>
      </w:r>
    </w:p>
    <w:p>
      <w:pPr>
        <w:spacing w:after="0"/>
        <w:ind w:left="0"/>
        <w:jc w:val="both"/>
      </w:pPr>
      <w:r>
        <w:rPr>
          <w:rFonts w:ascii="Times New Roman"/>
          <w:b w:val="false"/>
          <w:i w:val="false"/>
          <w:color w:val="000000"/>
          <w:sz w:val="28"/>
        </w:rPr>
        <w:t xml:space="preserve">
                                осы өнімдердің ұнтағы мен қалдықтары </w:t>
      </w:r>
    </w:p>
    <w:p>
      <w:pPr>
        <w:spacing w:after="0"/>
        <w:ind w:left="0"/>
        <w:jc w:val="both"/>
      </w:pPr>
      <w:r>
        <w:rPr>
          <w:rFonts w:ascii="Times New Roman"/>
          <w:b w:val="false"/>
          <w:i w:val="false"/>
          <w:color w:val="000000"/>
          <w:sz w:val="28"/>
        </w:rPr>
        <w:t xml:space="preserve">
           0510 00              Сұр амбра, құндыз аңқымасы, циветта және  </w:t>
      </w:r>
    </w:p>
    <w:p>
      <w:pPr>
        <w:spacing w:after="0"/>
        <w:ind w:left="0"/>
        <w:jc w:val="both"/>
      </w:pPr>
      <w:r>
        <w:rPr>
          <w:rFonts w:ascii="Times New Roman"/>
          <w:b w:val="false"/>
          <w:i w:val="false"/>
          <w:color w:val="000000"/>
          <w:sz w:val="28"/>
        </w:rPr>
        <w:t xml:space="preserve">
                                жұпарзат; алагүлік; өт, оның ішінде </w:t>
      </w:r>
    </w:p>
    <w:p>
      <w:pPr>
        <w:spacing w:after="0"/>
        <w:ind w:left="0"/>
        <w:jc w:val="both"/>
      </w:pPr>
      <w:r>
        <w:rPr>
          <w:rFonts w:ascii="Times New Roman"/>
          <w:b w:val="false"/>
          <w:i w:val="false"/>
          <w:color w:val="000000"/>
          <w:sz w:val="28"/>
        </w:rPr>
        <w:t xml:space="preserve">
                                кептірілген өт; фармацевтика өнімдері </w:t>
      </w:r>
    </w:p>
    <w:p>
      <w:pPr>
        <w:spacing w:after="0"/>
        <w:ind w:left="0"/>
        <w:jc w:val="both"/>
      </w:pPr>
      <w:r>
        <w:rPr>
          <w:rFonts w:ascii="Times New Roman"/>
          <w:b w:val="false"/>
          <w:i w:val="false"/>
          <w:color w:val="000000"/>
          <w:sz w:val="28"/>
        </w:rPr>
        <w:t xml:space="preserve">
                                өндірісінде пайдаланылатын, жас, </w:t>
      </w:r>
    </w:p>
    <w:p>
      <w:pPr>
        <w:spacing w:after="0"/>
        <w:ind w:left="0"/>
        <w:jc w:val="both"/>
      </w:pPr>
      <w:r>
        <w:rPr>
          <w:rFonts w:ascii="Times New Roman"/>
          <w:b w:val="false"/>
          <w:i w:val="false"/>
          <w:color w:val="000000"/>
          <w:sz w:val="28"/>
        </w:rPr>
        <w:t xml:space="preserve">
                                тоңазытылған, мұздатылған немесе қысқа </w:t>
      </w:r>
    </w:p>
    <w:p>
      <w:pPr>
        <w:spacing w:after="0"/>
        <w:ind w:left="0"/>
        <w:jc w:val="both"/>
      </w:pPr>
      <w:r>
        <w:rPr>
          <w:rFonts w:ascii="Times New Roman"/>
          <w:b w:val="false"/>
          <w:i w:val="false"/>
          <w:color w:val="000000"/>
          <w:sz w:val="28"/>
        </w:rPr>
        <w:t xml:space="preserve">
                                мерзімдік сақтау үшін өзге де әдіспен </w:t>
      </w:r>
    </w:p>
    <w:p>
      <w:pPr>
        <w:spacing w:after="0"/>
        <w:ind w:left="0"/>
        <w:jc w:val="both"/>
      </w:pPr>
      <w:r>
        <w:rPr>
          <w:rFonts w:ascii="Times New Roman"/>
          <w:b w:val="false"/>
          <w:i w:val="false"/>
          <w:color w:val="000000"/>
          <w:sz w:val="28"/>
        </w:rPr>
        <w:t xml:space="preserve">
                                өңделген бездер мен жануар текті басқа </w:t>
      </w:r>
    </w:p>
    <w:p>
      <w:pPr>
        <w:spacing w:after="0"/>
        <w:ind w:left="0"/>
        <w:jc w:val="both"/>
      </w:pPr>
      <w:r>
        <w:rPr>
          <w:rFonts w:ascii="Times New Roman"/>
          <w:b w:val="false"/>
          <w:i w:val="false"/>
          <w:color w:val="000000"/>
          <w:sz w:val="28"/>
        </w:rPr>
        <w:t xml:space="preserve">
                                өнімдер </w:t>
      </w:r>
    </w:p>
    <w:p>
      <w:pPr>
        <w:spacing w:after="0"/>
        <w:ind w:left="0"/>
        <w:jc w:val="both"/>
      </w:pPr>
      <w:r>
        <w:rPr>
          <w:rFonts w:ascii="Times New Roman"/>
          <w:b w:val="false"/>
          <w:i w:val="false"/>
          <w:color w:val="000000"/>
          <w:sz w:val="28"/>
        </w:rPr>
        <w:t xml:space="preserve">
           0511                 Басқа жерде аталмаған жануар текті өнімдер; </w:t>
      </w:r>
    </w:p>
    <w:p>
      <w:pPr>
        <w:spacing w:after="0"/>
        <w:ind w:left="0"/>
        <w:jc w:val="both"/>
      </w:pPr>
      <w:r>
        <w:rPr>
          <w:rFonts w:ascii="Times New Roman"/>
          <w:b w:val="false"/>
          <w:i w:val="false"/>
          <w:color w:val="000000"/>
          <w:sz w:val="28"/>
        </w:rPr>
        <w:t xml:space="preserve">
                                тамаққа пайдалануға жарамсыз, 01 немесе           </w:t>
      </w:r>
    </w:p>
    <w:p>
      <w:pPr>
        <w:spacing w:after="0"/>
        <w:ind w:left="0"/>
        <w:jc w:val="both"/>
      </w:pPr>
      <w:r>
        <w:rPr>
          <w:rFonts w:ascii="Times New Roman"/>
          <w:b w:val="false"/>
          <w:i w:val="false"/>
          <w:color w:val="000000"/>
          <w:sz w:val="28"/>
        </w:rPr>
        <w:t xml:space="preserve">
                                03-тобындағы өлім-жітімге ұшыраған жануарлар </w:t>
      </w:r>
    </w:p>
    <w:p>
      <w:pPr>
        <w:spacing w:after="0"/>
        <w:ind w:left="0"/>
        <w:jc w:val="both"/>
      </w:pPr>
      <w:r>
        <w:rPr>
          <w:rFonts w:ascii="Times New Roman"/>
          <w:b w:val="false"/>
          <w:i w:val="false"/>
          <w:color w:val="000000"/>
          <w:sz w:val="28"/>
        </w:rPr>
        <w:t xml:space="preserve">
           0511 10 000          - бұқа шәуіті </w:t>
      </w:r>
    </w:p>
    <w:p>
      <w:pPr>
        <w:spacing w:after="0"/>
        <w:ind w:left="0"/>
        <w:jc w:val="both"/>
      </w:pPr>
      <w:r>
        <w:rPr>
          <w:rFonts w:ascii="Times New Roman"/>
          <w:b w:val="false"/>
          <w:i w:val="false"/>
          <w:color w:val="000000"/>
          <w:sz w:val="28"/>
        </w:rPr>
        <w:t xml:space="preserve">
           0511 91              - балық, шаян тәріздестер, ұлу мен өзге су </w:t>
      </w:r>
    </w:p>
    <w:p>
      <w:pPr>
        <w:spacing w:after="0"/>
        <w:ind w:left="0"/>
        <w:jc w:val="both"/>
      </w:pPr>
      <w:r>
        <w:rPr>
          <w:rFonts w:ascii="Times New Roman"/>
          <w:b w:val="false"/>
          <w:i w:val="false"/>
          <w:color w:val="000000"/>
          <w:sz w:val="28"/>
        </w:rPr>
        <w:t xml:space="preserve">
                                омыртқасыздарының өнімдері; 03-тобындағы </w:t>
      </w:r>
    </w:p>
    <w:p>
      <w:pPr>
        <w:spacing w:after="0"/>
        <w:ind w:left="0"/>
        <w:jc w:val="both"/>
      </w:pPr>
      <w:r>
        <w:rPr>
          <w:rFonts w:ascii="Times New Roman"/>
          <w:b w:val="false"/>
          <w:i w:val="false"/>
          <w:color w:val="000000"/>
          <w:sz w:val="28"/>
        </w:rPr>
        <w:t xml:space="preserve">
                                - өлім-жітімге ұшыраған жануарлар </w:t>
      </w:r>
    </w:p>
    <w:p>
      <w:pPr>
        <w:spacing w:after="0"/>
        <w:ind w:left="0"/>
        <w:jc w:val="both"/>
      </w:pPr>
      <w:r>
        <w:rPr>
          <w:rFonts w:ascii="Times New Roman"/>
          <w:b w:val="false"/>
          <w:i w:val="false"/>
          <w:color w:val="000000"/>
          <w:sz w:val="28"/>
        </w:rPr>
        <w:t xml:space="preserve">
           0511 91 100          - балық қалдықтары </w:t>
      </w:r>
    </w:p>
    <w:p>
      <w:pPr>
        <w:spacing w:after="0"/>
        <w:ind w:left="0"/>
        <w:jc w:val="both"/>
      </w:pPr>
      <w:r>
        <w:rPr>
          <w:rFonts w:ascii="Times New Roman"/>
          <w:b w:val="false"/>
          <w:i w:val="false"/>
          <w:color w:val="000000"/>
          <w:sz w:val="28"/>
        </w:rPr>
        <w:t xml:space="preserve">
           0511 99 100          - сіңірлер мен тарамыстар; өңделмеген тері </w:t>
      </w:r>
    </w:p>
    <w:p>
      <w:pPr>
        <w:spacing w:after="0"/>
        <w:ind w:left="0"/>
        <w:jc w:val="both"/>
      </w:pPr>
      <w:r>
        <w:rPr>
          <w:rFonts w:ascii="Times New Roman"/>
          <w:b w:val="false"/>
          <w:i w:val="false"/>
          <w:color w:val="000000"/>
          <w:sz w:val="28"/>
        </w:rPr>
        <w:t xml:space="preserve">
                                немесе былғарының кесінділері мен соған      </w:t>
      </w:r>
    </w:p>
    <w:p>
      <w:pPr>
        <w:spacing w:after="0"/>
        <w:ind w:left="0"/>
        <w:jc w:val="both"/>
      </w:pPr>
      <w:r>
        <w:rPr>
          <w:rFonts w:ascii="Times New Roman"/>
          <w:b w:val="false"/>
          <w:i w:val="false"/>
          <w:color w:val="000000"/>
          <w:sz w:val="28"/>
        </w:rPr>
        <w:t xml:space="preserve">
                                ұқсас қалдықтары </w:t>
      </w:r>
    </w:p>
    <w:p>
      <w:pPr>
        <w:spacing w:after="0"/>
        <w:ind w:left="0"/>
        <w:jc w:val="both"/>
      </w:pPr>
      <w:r>
        <w:rPr>
          <w:rFonts w:ascii="Times New Roman"/>
          <w:b w:val="false"/>
          <w:i w:val="false"/>
          <w:color w:val="000000"/>
          <w:sz w:val="28"/>
        </w:rPr>
        <w:t xml:space="preserve">
           0511 99 500          - ірі қара малдың ұрықтары </w:t>
      </w:r>
    </w:p>
    <w:p>
      <w:pPr>
        <w:spacing w:after="0"/>
        <w:ind w:left="0"/>
        <w:jc w:val="both"/>
      </w:pPr>
      <w:r>
        <w:rPr>
          <w:rFonts w:ascii="Times New Roman"/>
          <w:b w:val="false"/>
          <w:i w:val="false"/>
          <w:color w:val="000000"/>
          <w:sz w:val="28"/>
        </w:rPr>
        <w:t xml:space="preserve">
           0511 99 800          - өзге де заттар </w:t>
      </w:r>
    </w:p>
    <w:bookmarkStart w:name="z225" w:id="88"/>
    <w:p>
      <w:pPr>
        <w:spacing w:after="0"/>
        <w:ind w:left="0"/>
        <w:jc w:val="both"/>
      </w:pPr>
      <w:r>
        <w:rPr>
          <w:rFonts w:ascii="Times New Roman"/>
          <w:b w:val="false"/>
          <w:i w:val="false"/>
          <w:color w:val="000000"/>
          <w:sz w:val="28"/>
        </w:rPr>
        <w:t xml:space="preserve">
                12-топ: Майлы тұқымдар мен жемістер; өзге де тұқым, </w:t>
      </w:r>
    </w:p>
    <w:bookmarkEnd w:id="88"/>
    <w:p>
      <w:pPr>
        <w:spacing w:after="0"/>
        <w:ind w:left="0"/>
        <w:jc w:val="both"/>
      </w:pPr>
      <w:r>
        <w:rPr>
          <w:rFonts w:ascii="Times New Roman"/>
          <w:b w:val="false"/>
          <w:i w:val="false"/>
          <w:color w:val="000000"/>
          <w:sz w:val="28"/>
        </w:rPr>
        <w:t xml:space="preserve">
              жеміс және дән; дәрілік өсімдіктер және техникалық мақсаттағы </w:t>
      </w:r>
    </w:p>
    <w:p>
      <w:pPr>
        <w:spacing w:after="0"/>
        <w:ind w:left="0"/>
        <w:jc w:val="both"/>
      </w:pPr>
      <w:r>
        <w:rPr>
          <w:rFonts w:ascii="Times New Roman"/>
          <w:b w:val="false"/>
          <w:i w:val="false"/>
          <w:color w:val="000000"/>
          <w:sz w:val="28"/>
        </w:rPr>
        <w:t xml:space="preserve">
                          өсімдіктер; сабан мен жемшөп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Код                  Позициялардың атаулары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1214                Тарна, жапырақты қант қызылшасы (мангольд), </w:t>
      </w:r>
    </w:p>
    <w:p>
      <w:pPr>
        <w:spacing w:after="0"/>
        <w:ind w:left="0"/>
        <w:jc w:val="both"/>
      </w:pPr>
      <w:r>
        <w:rPr>
          <w:rFonts w:ascii="Times New Roman"/>
          <w:b w:val="false"/>
          <w:i w:val="false"/>
          <w:color w:val="000000"/>
          <w:sz w:val="28"/>
        </w:rPr>
        <w:t xml:space="preserve">
                               азықтық тамыр жемістілер, пішен, жоңышқа, </w:t>
      </w:r>
    </w:p>
    <w:p>
      <w:pPr>
        <w:spacing w:after="0"/>
        <w:ind w:left="0"/>
        <w:jc w:val="both"/>
      </w:pPr>
      <w:r>
        <w:rPr>
          <w:rFonts w:ascii="Times New Roman"/>
          <w:b w:val="false"/>
          <w:i w:val="false"/>
          <w:color w:val="000000"/>
          <w:sz w:val="28"/>
        </w:rPr>
        <w:t xml:space="preserve">
                               беде, эспарцет, азықтық орамжапырақ, </w:t>
      </w:r>
    </w:p>
    <w:p>
      <w:pPr>
        <w:spacing w:after="0"/>
        <w:ind w:left="0"/>
        <w:jc w:val="both"/>
      </w:pPr>
      <w:r>
        <w:rPr>
          <w:rFonts w:ascii="Times New Roman"/>
          <w:b w:val="false"/>
          <w:i w:val="false"/>
          <w:color w:val="000000"/>
          <w:sz w:val="28"/>
        </w:rPr>
        <w:t xml:space="preserve">
                               сиыржоңышқа, бөрібұршақ, қатталған немесе </w:t>
      </w:r>
    </w:p>
    <w:p>
      <w:pPr>
        <w:spacing w:after="0"/>
        <w:ind w:left="0"/>
        <w:jc w:val="both"/>
      </w:pPr>
      <w:r>
        <w:rPr>
          <w:rFonts w:ascii="Times New Roman"/>
          <w:b w:val="false"/>
          <w:i w:val="false"/>
          <w:color w:val="000000"/>
          <w:sz w:val="28"/>
        </w:rPr>
        <w:t xml:space="preserve">
                               қатталмаған осыған ұқсас азықтық заттар </w:t>
      </w:r>
    </w:p>
    <w:p>
      <w:pPr>
        <w:spacing w:after="0"/>
        <w:ind w:left="0"/>
        <w:jc w:val="both"/>
      </w:pPr>
      <w:r>
        <w:rPr>
          <w:rFonts w:ascii="Times New Roman"/>
          <w:b w:val="false"/>
          <w:i w:val="false"/>
          <w:color w:val="000000"/>
          <w:sz w:val="28"/>
        </w:rPr>
        <w:t xml:space="preserve">
           1214 90 100         - жапырақты қант қызылшасы (мангольд), </w:t>
      </w:r>
    </w:p>
    <w:p>
      <w:pPr>
        <w:spacing w:after="0"/>
        <w:ind w:left="0"/>
        <w:jc w:val="both"/>
      </w:pPr>
      <w:r>
        <w:rPr>
          <w:rFonts w:ascii="Times New Roman"/>
          <w:b w:val="false"/>
          <w:i w:val="false"/>
          <w:color w:val="000000"/>
          <w:sz w:val="28"/>
        </w:rPr>
        <w:t xml:space="preserve">
                               тарна және өзге де азықтық тамыр жемістілер </w:t>
      </w:r>
    </w:p>
    <w:bookmarkStart w:name="z226" w:id="89"/>
    <w:p>
      <w:pPr>
        <w:spacing w:after="0"/>
        <w:ind w:left="0"/>
        <w:jc w:val="both"/>
      </w:pPr>
      <w:r>
        <w:rPr>
          <w:rFonts w:ascii="Times New Roman"/>
          <w:b w:val="false"/>
          <w:i w:val="false"/>
          <w:color w:val="000000"/>
          <w:sz w:val="28"/>
        </w:rPr>
        <w:t xml:space="preserve">
               15-топ: Жануар немесе өсімдік текті майлар және олардың </w:t>
      </w:r>
    </w:p>
    <w:bookmarkEnd w:id="89"/>
    <w:p>
      <w:pPr>
        <w:spacing w:after="0"/>
        <w:ind w:left="0"/>
        <w:jc w:val="both"/>
      </w:pPr>
      <w:r>
        <w:rPr>
          <w:rFonts w:ascii="Times New Roman"/>
          <w:b w:val="false"/>
          <w:i w:val="false"/>
          <w:color w:val="000000"/>
          <w:sz w:val="28"/>
        </w:rPr>
        <w:t xml:space="preserve">
              мүшеленген өнімдері; дайын тамақтық майлар; жануар немесе </w:t>
      </w:r>
    </w:p>
    <w:p>
      <w:pPr>
        <w:spacing w:after="0"/>
        <w:ind w:left="0"/>
        <w:jc w:val="both"/>
      </w:pPr>
      <w:r>
        <w:rPr>
          <w:rFonts w:ascii="Times New Roman"/>
          <w:b w:val="false"/>
          <w:i w:val="false"/>
          <w:color w:val="000000"/>
          <w:sz w:val="28"/>
        </w:rPr>
        <w:t xml:space="preserve">
                               өсімдік текті балауыздар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Код                  Позициялардың атаулары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1501                 Шошқа майы (ерітілген майды қоса алғанда) </w:t>
      </w:r>
    </w:p>
    <w:p>
      <w:pPr>
        <w:spacing w:after="0"/>
        <w:ind w:left="0"/>
        <w:jc w:val="both"/>
      </w:pPr>
      <w:r>
        <w:rPr>
          <w:rFonts w:ascii="Times New Roman"/>
          <w:b w:val="false"/>
          <w:i w:val="false"/>
          <w:color w:val="000000"/>
          <w:sz w:val="28"/>
        </w:rPr>
        <w:t xml:space="preserve">
                                және 0209 немесе 1503 тауар позициясындағы  </w:t>
      </w:r>
    </w:p>
    <w:p>
      <w:pPr>
        <w:spacing w:after="0"/>
        <w:ind w:left="0"/>
        <w:jc w:val="both"/>
      </w:pPr>
      <w:r>
        <w:rPr>
          <w:rFonts w:ascii="Times New Roman"/>
          <w:b w:val="false"/>
          <w:i w:val="false"/>
          <w:color w:val="000000"/>
          <w:sz w:val="28"/>
        </w:rPr>
        <w:t xml:space="preserve">
                                майдан басқа, үй құстарының майы </w:t>
      </w:r>
    </w:p>
    <w:p>
      <w:pPr>
        <w:spacing w:after="0"/>
        <w:ind w:left="0"/>
        <w:jc w:val="both"/>
      </w:pPr>
      <w:r>
        <w:rPr>
          <w:rFonts w:ascii="Times New Roman"/>
          <w:b w:val="false"/>
          <w:i w:val="false"/>
          <w:color w:val="000000"/>
          <w:sz w:val="28"/>
        </w:rPr>
        <w:t xml:space="preserve">
           1502 00              1503 тауар позициясындағы майдан басқа, ірі </w:t>
      </w:r>
    </w:p>
    <w:p>
      <w:pPr>
        <w:spacing w:after="0"/>
        <w:ind w:left="0"/>
        <w:jc w:val="both"/>
      </w:pPr>
      <w:r>
        <w:rPr>
          <w:rFonts w:ascii="Times New Roman"/>
          <w:b w:val="false"/>
          <w:i w:val="false"/>
          <w:color w:val="000000"/>
          <w:sz w:val="28"/>
        </w:rPr>
        <w:t xml:space="preserve">
                                қара мал, қой немесе ешкі майы </w:t>
      </w:r>
    </w:p>
    <w:p>
      <w:pPr>
        <w:spacing w:after="0"/>
        <w:ind w:left="0"/>
        <w:jc w:val="both"/>
      </w:pPr>
      <w:r>
        <w:rPr>
          <w:rFonts w:ascii="Times New Roman"/>
          <w:b w:val="false"/>
          <w:i w:val="false"/>
          <w:color w:val="000000"/>
          <w:sz w:val="28"/>
        </w:rPr>
        <w:t xml:space="preserve">
           1505                 Жүн майы (шуаш) және одан алынатын </w:t>
      </w:r>
    </w:p>
    <w:p>
      <w:pPr>
        <w:spacing w:after="0"/>
        <w:ind w:left="0"/>
        <w:jc w:val="both"/>
      </w:pPr>
      <w:r>
        <w:rPr>
          <w:rFonts w:ascii="Times New Roman"/>
          <w:b w:val="false"/>
          <w:i w:val="false"/>
          <w:color w:val="000000"/>
          <w:sz w:val="28"/>
        </w:rPr>
        <w:t xml:space="preserve">
                                майлы заттар (ланолинді қоса алғанда) </w:t>
      </w:r>
    </w:p>
    <w:bookmarkStart w:name="z227" w:id="90"/>
    <w:p>
      <w:pPr>
        <w:spacing w:after="0"/>
        <w:ind w:left="0"/>
        <w:jc w:val="both"/>
      </w:pPr>
      <w:r>
        <w:rPr>
          <w:rFonts w:ascii="Times New Roman"/>
          <w:b w:val="false"/>
          <w:i w:val="false"/>
          <w:color w:val="000000"/>
          <w:sz w:val="28"/>
        </w:rPr>
        <w:t xml:space="preserve">
              16-топ: Ет, балық немесе шаян тәріздестер, ұлу және өзге </w:t>
      </w:r>
    </w:p>
    <w:bookmarkEnd w:id="90"/>
    <w:p>
      <w:pPr>
        <w:spacing w:after="0"/>
        <w:ind w:left="0"/>
        <w:jc w:val="both"/>
      </w:pPr>
      <w:r>
        <w:rPr>
          <w:rFonts w:ascii="Times New Roman"/>
          <w:b w:val="false"/>
          <w:i w:val="false"/>
          <w:color w:val="000000"/>
          <w:sz w:val="28"/>
        </w:rPr>
        <w:t xml:space="preserve">
                      де су омыртқасыздарының дайын өнімдері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Код                  Позициялардың атаулары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1601 00              Шұжық және еттен, ішек-қарын мен өкпе-бауыр </w:t>
      </w:r>
    </w:p>
    <w:p>
      <w:pPr>
        <w:spacing w:after="0"/>
        <w:ind w:left="0"/>
        <w:jc w:val="both"/>
      </w:pPr>
      <w:r>
        <w:rPr>
          <w:rFonts w:ascii="Times New Roman"/>
          <w:b w:val="false"/>
          <w:i w:val="false"/>
          <w:color w:val="000000"/>
          <w:sz w:val="28"/>
        </w:rPr>
        <w:t xml:space="preserve">
                                немесе қаннан жасалған осыған ұқсас өнімдер; </w:t>
      </w:r>
    </w:p>
    <w:p>
      <w:pPr>
        <w:spacing w:after="0"/>
        <w:ind w:left="0"/>
        <w:jc w:val="both"/>
      </w:pPr>
      <w:r>
        <w:rPr>
          <w:rFonts w:ascii="Times New Roman"/>
          <w:b w:val="false"/>
          <w:i w:val="false"/>
          <w:color w:val="000000"/>
          <w:sz w:val="28"/>
        </w:rPr>
        <w:t xml:space="preserve">
                                олардың негізінде дайындалған дайын тамақ </w:t>
      </w:r>
    </w:p>
    <w:p>
      <w:pPr>
        <w:spacing w:after="0"/>
        <w:ind w:left="0"/>
        <w:jc w:val="both"/>
      </w:pPr>
      <w:r>
        <w:rPr>
          <w:rFonts w:ascii="Times New Roman"/>
          <w:b w:val="false"/>
          <w:i w:val="false"/>
          <w:color w:val="000000"/>
          <w:sz w:val="28"/>
        </w:rPr>
        <w:t xml:space="preserve">
                                өнімдері </w:t>
      </w:r>
    </w:p>
    <w:p>
      <w:pPr>
        <w:spacing w:after="0"/>
        <w:ind w:left="0"/>
        <w:jc w:val="both"/>
      </w:pPr>
      <w:r>
        <w:rPr>
          <w:rFonts w:ascii="Times New Roman"/>
          <w:b w:val="false"/>
          <w:i w:val="false"/>
          <w:color w:val="000000"/>
          <w:sz w:val="28"/>
        </w:rPr>
        <w:t xml:space="preserve">
           1602                 Еттен, ішек-қарын мен өкпе-бауыр немесе </w:t>
      </w:r>
    </w:p>
    <w:p>
      <w:pPr>
        <w:spacing w:after="0"/>
        <w:ind w:left="0"/>
        <w:jc w:val="both"/>
      </w:pPr>
      <w:r>
        <w:rPr>
          <w:rFonts w:ascii="Times New Roman"/>
          <w:b w:val="false"/>
          <w:i w:val="false"/>
          <w:color w:val="000000"/>
          <w:sz w:val="28"/>
        </w:rPr>
        <w:t xml:space="preserve">
                                қаннан жасалған өзге де дайын немесе </w:t>
      </w:r>
    </w:p>
    <w:p>
      <w:pPr>
        <w:spacing w:after="0"/>
        <w:ind w:left="0"/>
        <w:jc w:val="both"/>
      </w:pPr>
      <w:r>
        <w:rPr>
          <w:rFonts w:ascii="Times New Roman"/>
          <w:b w:val="false"/>
          <w:i w:val="false"/>
          <w:color w:val="000000"/>
          <w:sz w:val="28"/>
        </w:rPr>
        <w:t xml:space="preserve">
                                сүрлемеленген өнімдер </w:t>
      </w:r>
    </w:p>
    <w:p>
      <w:pPr>
        <w:spacing w:after="0"/>
        <w:ind w:left="0"/>
        <w:jc w:val="both"/>
      </w:pPr>
      <w:r>
        <w:rPr>
          <w:rFonts w:ascii="Times New Roman"/>
          <w:b w:val="false"/>
          <w:i w:val="false"/>
          <w:color w:val="000000"/>
          <w:sz w:val="28"/>
        </w:rPr>
        <w:t xml:space="preserve">
           1602 31 110          - құрамында күркетауықтың шикі еті ғана </w:t>
      </w:r>
    </w:p>
    <w:p>
      <w:pPr>
        <w:spacing w:after="0"/>
        <w:ind w:left="0"/>
        <w:jc w:val="both"/>
      </w:pPr>
      <w:r>
        <w:rPr>
          <w:rFonts w:ascii="Times New Roman"/>
          <w:b w:val="false"/>
          <w:i w:val="false"/>
          <w:color w:val="000000"/>
          <w:sz w:val="28"/>
        </w:rPr>
        <w:t xml:space="preserve">
                                бар өнімдер </w:t>
      </w:r>
    </w:p>
    <w:p>
      <w:pPr>
        <w:spacing w:after="0"/>
        <w:ind w:left="0"/>
        <w:jc w:val="both"/>
      </w:pPr>
      <w:r>
        <w:rPr>
          <w:rFonts w:ascii="Times New Roman"/>
          <w:b w:val="false"/>
          <w:i w:val="false"/>
          <w:color w:val="000000"/>
          <w:sz w:val="28"/>
        </w:rPr>
        <w:t xml:space="preserve">
           1602 32              Gallus domesticus түрінің үй құстары </w:t>
      </w:r>
    </w:p>
    <w:p>
      <w:pPr>
        <w:spacing w:after="0"/>
        <w:ind w:left="0"/>
        <w:jc w:val="both"/>
      </w:pPr>
      <w:r>
        <w:rPr>
          <w:rFonts w:ascii="Times New Roman"/>
          <w:b w:val="false"/>
          <w:i w:val="false"/>
          <w:color w:val="000000"/>
          <w:sz w:val="28"/>
        </w:rPr>
        <w:t xml:space="preserve">
                                (үй тауығы) өнімдері </w:t>
      </w:r>
    </w:p>
    <w:p>
      <w:pPr>
        <w:spacing w:after="0"/>
        <w:ind w:left="0"/>
        <w:jc w:val="both"/>
      </w:pPr>
      <w:r>
        <w:rPr>
          <w:rFonts w:ascii="Times New Roman"/>
          <w:b w:val="false"/>
          <w:i w:val="false"/>
          <w:color w:val="000000"/>
          <w:sz w:val="28"/>
        </w:rPr>
        <w:t xml:space="preserve">
           1602 41              - сан ет және олардың бөліктері </w:t>
      </w:r>
    </w:p>
    <w:p>
      <w:pPr>
        <w:spacing w:after="0"/>
        <w:ind w:left="0"/>
        <w:jc w:val="both"/>
      </w:pPr>
      <w:r>
        <w:rPr>
          <w:rFonts w:ascii="Times New Roman"/>
          <w:b w:val="false"/>
          <w:i w:val="false"/>
          <w:color w:val="000000"/>
          <w:sz w:val="28"/>
        </w:rPr>
        <w:t xml:space="preserve">
           1602 42              - жауырын ет немесе олардың бөліктері </w:t>
      </w:r>
    </w:p>
    <w:p>
      <w:pPr>
        <w:spacing w:after="0"/>
        <w:ind w:left="0"/>
        <w:jc w:val="both"/>
      </w:pPr>
      <w:r>
        <w:rPr>
          <w:rFonts w:ascii="Times New Roman"/>
          <w:b w:val="false"/>
          <w:i w:val="false"/>
          <w:color w:val="000000"/>
          <w:sz w:val="28"/>
        </w:rPr>
        <w:t xml:space="preserve">
           1602 50              - ірі қара мал етінің өнімдері </w:t>
      </w:r>
    </w:p>
    <w:p>
      <w:pPr>
        <w:spacing w:after="0"/>
        <w:ind w:left="0"/>
        <w:jc w:val="both"/>
      </w:pPr>
      <w:r>
        <w:rPr>
          <w:rFonts w:ascii="Times New Roman"/>
          <w:b w:val="false"/>
          <w:i w:val="false"/>
          <w:color w:val="000000"/>
          <w:sz w:val="28"/>
        </w:rPr>
        <w:t xml:space="preserve">
           1602 90              - кез келген жануардың қанынан жасалған </w:t>
      </w:r>
    </w:p>
    <w:p>
      <w:pPr>
        <w:spacing w:after="0"/>
        <w:ind w:left="0"/>
        <w:jc w:val="both"/>
      </w:pPr>
      <w:r>
        <w:rPr>
          <w:rFonts w:ascii="Times New Roman"/>
          <w:b w:val="false"/>
          <w:i w:val="false"/>
          <w:color w:val="000000"/>
          <w:sz w:val="28"/>
        </w:rPr>
        <w:t xml:space="preserve">
                                дайын өнімдерді қоса алғанда, өзге де өнімдер </w:t>
      </w:r>
    </w:p>
    <w:bookmarkStart w:name="z228" w:id="91"/>
    <w:p>
      <w:pPr>
        <w:spacing w:after="0"/>
        <w:ind w:left="0"/>
        <w:jc w:val="both"/>
      </w:pPr>
      <w:r>
        <w:rPr>
          <w:rFonts w:ascii="Times New Roman"/>
          <w:b w:val="false"/>
          <w:i w:val="false"/>
          <w:color w:val="000000"/>
          <w:sz w:val="28"/>
        </w:rPr>
        <w:t xml:space="preserve">
                  Ветеринарияда қолданылатын, әкелу мен әкету </w:t>
      </w:r>
    </w:p>
    <w:bookmarkEnd w:id="91"/>
    <w:p>
      <w:pPr>
        <w:spacing w:after="0"/>
        <w:ind w:left="0"/>
        <w:jc w:val="both"/>
      </w:pPr>
      <w:r>
        <w:rPr>
          <w:rFonts w:ascii="Times New Roman"/>
          <w:b w:val="false"/>
          <w:i w:val="false"/>
          <w:color w:val="000000"/>
          <w:sz w:val="28"/>
        </w:rPr>
        <w:t xml:space="preserve">
             лицензия бойынша жүзеге асырылатын дәрі-дәрмектік заттар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Код                  Позициялардың атаулары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3001 10           Емдеу және профилактикалық мақсаттарда </w:t>
      </w:r>
    </w:p>
    <w:p>
      <w:pPr>
        <w:spacing w:after="0"/>
        <w:ind w:left="0"/>
        <w:jc w:val="both"/>
      </w:pPr>
      <w:r>
        <w:rPr>
          <w:rFonts w:ascii="Times New Roman"/>
          <w:b w:val="false"/>
          <w:i w:val="false"/>
          <w:color w:val="000000"/>
          <w:sz w:val="28"/>
        </w:rPr>
        <w:t xml:space="preserve">
           3001 20 90        қолдануға дайын жануарлар ткандары мен </w:t>
      </w:r>
    </w:p>
    <w:p>
      <w:pPr>
        <w:spacing w:after="0"/>
        <w:ind w:left="0"/>
        <w:jc w:val="both"/>
      </w:pPr>
      <w:r>
        <w:rPr>
          <w:rFonts w:ascii="Times New Roman"/>
          <w:b w:val="false"/>
          <w:i w:val="false"/>
          <w:color w:val="000000"/>
          <w:sz w:val="28"/>
        </w:rPr>
        <w:t xml:space="preserve">
           3001 90 990       органдарынан препараттар нысандары </w:t>
      </w:r>
    </w:p>
    <w:p>
      <w:pPr>
        <w:spacing w:after="0"/>
        <w:ind w:left="0"/>
        <w:jc w:val="both"/>
      </w:pPr>
      <w:r>
        <w:rPr>
          <w:rFonts w:ascii="Times New Roman"/>
          <w:b w:val="false"/>
          <w:i w:val="false"/>
          <w:color w:val="000000"/>
          <w:sz w:val="28"/>
        </w:rPr>
        <w:t xml:space="preserve">
           3002 10 100-ден   Жануарлар қандарынан жасалған иммунды </w:t>
      </w:r>
    </w:p>
    <w:p>
      <w:pPr>
        <w:spacing w:after="0"/>
        <w:ind w:left="0"/>
        <w:jc w:val="both"/>
      </w:pPr>
      <w:r>
        <w:rPr>
          <w:rFonts w:ascii="Times New Roman"/>
          <w:b w:val="false"/>
          <w:i w:val="false"/>
          <w:color w:val="000000"/>
          <w:sz w:val="28"/>
        </w:rPr>
        <w:t xml:space="preserve">
                             сарысулар </w:t>
      </w:r>
    </w:p>
    <w:p>
      <w:pPr>
        <w:spacing w:after="0"/>
        <w:ind w:left="0"/>
        <w:jc w:val="both"/>
      </w:pPr>
      <w:r>
        <w:rPr>
          <w:rFonts w:ascii="Times New Roman"/>
          <w:b w:val="false"/>
          <w:i w:val="false"/>
          <w:color w:val="000000"/>
          <w:sz w:val="28"/>
        </w:rPr>
        <w:t xml:space="preserve">
           3002 10 910-нан   Ветеринария үшін өзге де қан үлестері </w:t>
      </w:r>
    </w:p>
    <w:p>
      <w:pPr>
        <w:spacing w:after="0"/>
        <w:ind w:left="0"/>
        <w:jc w:val="both"/>
      </w:pPr>
      <w:r>
        <w:rPr>
          <w:rFonts w:ascii="Times New Roman"/>
          <w:b w:val="false"/>
          <w:i w:val="false"/>
          <w:color w:val="000000"/>
          <w:sz w:val="28"/>
        </w:rPr>
        <w:t xml:space="preserve">
           3002 10 990-нан </w:t>
      </w:r>
    </w:p>
    <w:p>
      <w:pPr>
        <w:spacing w:after="0"/>
        <w:ind w:left="0"/>
        <w:jc w:val="both"/>
      </w:pPr>
      <w:r>
        <w:rPr>
          <w:rFonts w:ascii="Times New Roman"/>
          <w:b w:val="false"/>
          <w:i w:val="false"/>
          <w:color w:val="000000"/>
          <w:sz w:val="28"/>
        </w:rPr>
        <w:t xml:space="preserve">
           3002 30 000       Ветеринариялық вакциналар </w:t>
      </w:r>
    </w:p>
    <w:p>
      <w:pPr>
        <w:spacing w:after="0"/>
        <w:ind w:left="0"/>
        <w:jc w:val="both"/>
      </w:pPr>
      <w:r>
        <w:rPr>
          <w:rFonts w:ascii="Times New Roman"/>
          <w:b w:val="false"/>
          <w:i w:val="false"/>
          <w:color w:val="000000"/>
          <w:sz w:val="28"/>
        </w:rPr>
        <w:t xml:space="preserve">
           3002 90 300       Профилактикалық, терапевтік немесе </w:t>
      </w:r>
    </w:p>
    <w:p>
      <w:pPr>
        <w:spacing w:after="0"/>
        <w:ind w:left="0"/>
        <w:jc w:val="both"/>
      </w:pPr>
      <w:r>
        <w:rPr>
          <w:rFonts w:ascii="Times New Roman"/>
          <w:b w:val="false"/>
          <w:i w:val="false"/>
          <w:color w:val="000000"/>
          <w:sz w:val="28"/>
        </w:rPr>
        <w:t xml:space="preserve">
                             диагностикалық мақсаттар үшін дайындалған </w:t>
      </w:r>
    </w:p>
    <w:p>
      <w:pPr>
        <w:spacing w:after="0"/>
        <w:ind w:left="0"/>
        <w:jc w:val="both"/>
      </w:pPr>
      <w:r>
        <w:rPr>
          <w:rFonts w:ascii="Times New Roman"/>
          <w:b w:val="false"/>
          <w:i w:val="false"/>
          <w:color w:val="000000"/>
          <w:sz w:val="28"/>
        </w:rPr>
        <w:t xml:space="preserve">
                             жануарлар қаны </w:t>
      </w:r>
    </w:p>
    <w:p>
      <w:pPr>
        <w:spacing w:after="0"/>
        <w:ind w:left="0"/>
        <w:jc w:val="both"/>
      </w:pPr>
      <w:r>
        <w:rPr>
          <w:rFonts w:ascii="Times New Roman"/>
          <w:b w:val="false"/>
          <w:i w:val="false"/>
          <w:color w:val="000000"/>
          <w:sz w:val="28"/>
        </w:rPr>
        <w:t xml:space="preserve">
           3002 90 500       Микроорганизмдер культурасы (вакциналық </w:t>
      </w:r>
    </w:p>
    <w:p>
      <w:pPr>
        <w:spacing w:after="0"/>
        <w:ind w:left="0"/>
        <w:jc w:val="both"/>
      </w:pPr>
      <w:r>
        <w:rPr>
          <w:rFonts w:ascii="Times New Roman"/>
          <w:b w:val="false"/>
          <w:i w:val="false"/>
          <w:color w:val="000000"/>
          <w:sz w:val="28"/>
        </w:rPr>
        <w:t xml:space="preserve">
                             және өзге де штаммдар) </w:t>
      </w:r>
    </w:p>
    <w:p>
      <w:pPr>
        <w:spacing w:after="0"/>
        <w:ind w:left="0"/>
        <w:jc w:val="both"/>
      </w:pPr>
      <w:r>
        <w:rPr>
          <w:rFonts w:ascii="Times New Roman"/>
          <w:b w:val="false"/>
          <w:i w:val="false"/>
          <w:color w:val="000000"/>
          <w:sz w:val="28"/>
        </w:rPr>
        <w:t xml:space="preserve">
           3002              Өзге де ветеринариялық препараттар: </w:t>
      </w:r>
    </w:p>
    <w:p>
      <w:pPr>
        <w:spacing w:after="0"/>
        <w:ind w:left="0"/>
        <w:jc w:val="both"/>
      </w:pPr>
      <w:r>
        <w:rPr>
          <w:rFonts w:ascii="Times New Roman"/>
          <w:b w:val="false"/>
          <w:i w:val="false"/>
          <w:color w:val="000000"/>
          <w:sz w:val="28"/>
        </w:rPr>
        <w:t xml:space="preserve">
                             жануарлар қандары мен микроорганизмдер </w:t>
      </w:r>
    </w:p>
    <w:p>
      <w:pPr>
        <w:spacing w:after="0"/>
        <w:ind w:left="0"/>
        <w:jc w:val="both"/>
      </w:pPr>
      <w:r>
        <w:rPr>
          <w:rFonts w:ascii="Times New Roman"/>
          <w:b w:val="false"/>
          <w:i w:val="false"/>
          <w:color w:val="000000"/>
          <w:sz w:val="28"/>
        </w:rPr>
        <w:t xml:space="preserve">
                             культурасы, негізінде дайындалған </w:t>
      </w:r>
    </w:p>
    <w:p>
      <w:pPr>
        <w:spacing w:after="0"/>
        <w:ind w:left="0"/>
        <w:jc w:val="both"/>
      </w:pPr>
      <w:r>
        <w:rPr>
          <w:rFonts w:ascii="Times New Roman"/>
          <w:b w:val="false"/>
          <w:i w:val="false"/>
          <w:color w:val="000000"/>
          <w:sz w:val="28"/>
        </w:rPr>
        <w:t xml:space="preserve">
                             диагностика мен ауру қоздырғыштарын </w:t>
      </w:r>
    </w:p>
    <w:p>
      <w:pPr>
        <w:spacing w:after="0"/>
        <w:ind w:left="0"/>
        <w:jc w:val="both"/>
      </w:pPr>
      <w:r>
        <w:rPr>
          <w:rFonts w:ascii="Times New Roman"/>
          <w:b w:val="false"/>
          <w:i w:val="false"/>
          <w:color w:val="000000"/>
          <w:sz w:val="28"/>
        </w:rPr>
        <w:t xml:space="preserve">
                             типке бөлу үшін жинақтар мен препараттар </w:t>
      </w:r>
    </w:p>
    <w:p>
      <w:pPr>
        <w:spacing w:after="0"/>
        <w:ind w:left="0"/>
        <w:jc w:val="both"/>
      </w:pPr>
      <w:r>
        <w:rPr>
          <w:rFonts w:ascii="Times New Roman"/>
          <w:b w:val="false"/>
          <w:i w:val="false"/>
          <w:color w:val="000000"/>
          <w:sz w:val="28"/>
        </w:rPr>
        <w:t xml:space="preserve">
           2922 41 000       Амин қышқылдары </w:t>
      </w:r>
    </w:p>
    <w:p>
      <w:pPr>
        <w:spacing w:after="0"/>
        <w:ind w:left="0"/>
        <w:jc w:val="both"/>
      </w:pPr>
      <w:r>
        <w:rPr>
          <w:rFonts w:ascii="Times New Roman"/>
          <w:b w:val="false"/>
          <w:i w:val="false"/>
          <w:color w:val="000000"/>
          <w:sz w:val="28"/>
        </w:rPr>
        <w:t xml:space="preserve">
           2922 49 </w:t>
      </w:r>
    </w:p>
    <w:p>
      <w:pPr>
        <w:spacing w:after="0"/>
        <w:ind w:left="0"/>
        <w:jc w:val="both"/>
      </w:pPr>
      <w:r>
        <w:rPr>
          <w:rFonts w:ascii="Times New Roman"/>
          <w:b w:val="false"/>
          <w:i w:val="false"/>
          <w:color w:val="000000"/>
          <w:sz w:val="28"/>
        </w:rPr>
        <w:t xml:space="preserve">
           2930 40 000 </w:t>
      </w:r>
    </w:p>
    <w:p>
      <w:pPr>
        <w:spacing w:after="0"/>
        <w:ind w:left="0"/>
        <w:jc w:val="both"/>
      </w:pPr>
      <w:r>
        <w:rPr>
          <w:rFonts w:ascii="Times New Roman"/>
          <w:b w:val="false"/>
          <w:i w:val="false"/>
          <w:color w:val="000000"/>
          <w:sz w:val="28"/>
        </w:rPr>
        <w:t xml:space="preserve">
           2930 90 120 </w:t>
      </w:r>
    </w:p>
    <w:p>
      <w:pPr>
        <w:spacing w:after="0"/>
        <w:ind w:left="0"/>
        <w:jc w:val="both"/>
      </w:pPr>
      <w:r>
        <w:rPr>
          <w:rFonts w:ascii="Times New Roman"/>
          <w:b w:val="false"/>
          <w:i w:val="false"/>
          <w:color w:val="000000"/>
          <w:sz w:val="28"/>
        </w:rPr>
        <w:t xml:space="preserve">
           2930 90 140 </w:t>
      </w:r>
    </w:p>
    <w:p>
      <w:pPr>
        <w:spacing w:after="0"/>
        <w:ind w:left="0"/>
        <w:jc w:val="both"/>
      </w:pPr>
      <w:r>
        <w:rPr>
          <w:rFonts w:ascii="Times New Roman"/>
          <w:b w:val="false"/>
          <w:i w:val="false"/>
          <w:color w:val="000000"/>
          <w:sz w:val="28"/>
        </w:rPr>
        <w:t xml:space="preserve">
           2930 90 160 </w:t>
      </w:r>
    </w:p>
    <w:p>
      <w:pPr>
        <w:spacing w:after="0"/>
        <w:ind w:left="0"/>
        <w:jc w:val="both"/>
      </w:pPr>
      <w:r>
        <w:rPr>
          <w:rFonts w:ascii="Times New Roman"/>
          <w:b w:val="false"/>
          <w:i w:val="false"/>
          <w:color w:val="000000"/>
          <w:sz w:val="28"/>
        </w:rPr>
        <w:t xml:space="preserve">
           2936-дан          Жануарлар үшін провитаминдер мен  </w:t>
      </w:r>
    </w:p>
    <w:p>
      <w:pPr>
        <w:spacing w:after="0"/>
        <w:ind w:left="0"/>
        <w:jc w:val="both"/>
      </w:pPr>
      <w:r>
        <w:rPr>
          <w:rFonts w:ascii="Times New Roman"/>
          <w:b w:val="false"/>
          <w:i w:val="false"/>
          <w:color w:val="000000"/>
          <w:sz w:val="28"/>
        </w:rPr>
        <w:t xml:space="preserve">
                             витаминдер </w:t>
      </w:r>
    </w:p>
    <w:p>
      <w:pPr>
        <w:spacing w:after="0"/>
        <w:ind w:left="0"/>
        <w:jc w:val="both"/>
      </w:pPr>
      <w:r>
        <w:rPr>
          <w:rFonts w:ascii="Times New Roman"/>
          <w:b w:val="false"/>
          <w:i w:val="false"/>
          <w:color w:val="000000"/>
          <w:sz w:val="28"/>
        </w:rPr>
        <w:t xml:space="preserve">
           2937-ден          Ауыл шаруашылық жануарлары үшін </w:t>
      </w:r>
    </w:p>
    <w:p>
      <w:pPr>
        <w:spacing w:after="0"/>
        <w:ind w:left="0"/>
        <w:jc w:val="both"/>
      </w:pPr>
      <w:r>
        <w:rPr>
          <w:rFonts w:ascii="Times New Roman"/>
          <w:b w:val="false"/>
          <w:i w:val="false"/>
          <w:color w:val="000000"/>
          <w:sz w:val="28"/>
        </w:rPr>
        <w:t xml:space="preserve">
                             гормондар </w:t>
      </w:r>
    </w:p>
    <w:p>
      <w:pPr>
        <w:spacing w:after="0"/>
        <w:ind w:left="0"/>
        <w:jc w:val="both"/>
      </w:pPr>
      <w:r>
        <w:rPr>
          <w:rFonts w:ascii="Times New Roman"/>
          <w:b w:val="false"/>
          <w:i w:val="false"/>
          <w:color w:val="000000"/>
          <w:sz w:val="28"/>
        </w:rPr>
        <w:t xml:space="preserve">
           2938-ден          Ветеринария үшін гликозидтер мен </w:t>
      </w:r>
    </w:p>
    <w:p>
      <w:pPr>
        <w:spacing w:after="0"/>
        <w:ind w:left="0"/>
        <w:jc w:val="both"/>
      </w:pPr>
      <w:r>
        <w:rPr>
          <w:rFonts w:ascii="Times New Roman"/>
          <w:b w:val="false"/>
          <w:i w:val="false"/>
          <w:color w:val="000000"/>
          <w:sz w:val="28"/>
        </w:rPr>
        <w:t xml:space="preserve">
           2939-дан          алкалоидтар </w:t>
      </w:r>
    </w:p>
    <w:p>
      <w:pPr>
        <w:spacing w:after="0"/>
        <w:ind w:left="0"/>
        <w:jc w:val="both"/>
      </w:pPr>
      <w:r>
        <w:rPr>
          <w:rFonts w:ascii="Times New Roman"/>
          <w:b w:val="false"/>
          <w:i w:val="false"/>
          <w:color w:val="000000"/>
          <w:sz w:val="28"/>
        </w:rPr>
        <w:t xml:space="preserve">
           2932 21 000-ден   Кумариндер (зоокумариндер) </w:t>
      </w:r>
    </w:p>
    <w:p>
      <w:pPr>
        <w:spacing w:after="0"/>
        <w:ind w:left="0"/>
        <w:jc w:val="both"/>
      </w:pPr>
      <w:r>
        <w:rPr>
          <w:rFonts w:ascii="Times New Roman"/>
          <w:b w:val="false"/>
          <w:i w:val="false"/>
          <w:color w:val="000000"/>
          <w:sz w:val="28"/>
        </w:rPr>
        <w:t xml:space="preserve">
           2941-ден          Ветеринариялық антибиотиктер </w:t>
      </w:r>
    </w:p>
    <w:p>
      <w:pPr>
        <w:spacing w:after="0"/>
        <w:ind w:left="0"/>
        <w:jc w:val="both"/>
      </w:pPr>
      <w:r>
        <w:rPr>
          <w:rFonts w:ascii="Times New Roman"/>
          <w:b w:val="false"/>
          <w:i w:val="false"/>
          <w:color w:val="000000"/>
          <w:sz w:val="28"/>
        </w:rPr>
        <w:t xml:space="preserve">
           3003-тен          Ветеринариялық дәрілік заттар </w:t>
      </w:r>
    </w:p>
    <w:p>
      <w:pPr>
        <w:spacing w:after="0"/>
        <w:ind w:left="0"/>
        <w:jc w:val="both"/>
      </w:pPr>
      <w:r>
        <w:rPr>
          <w:rFonts w:ascii="Times New Roman"/>
          <w:b w:val="false"/>
          <w:i w:val="false"/>
          <w:color w:val="000000"/>
          <w:sz w:val="28"/>
        </w:rPr>
        <w:t xml:space="preserve">
           3004-тен </w:t>
      </w:r>
    </w:p>
    <w:p>
      <w:pPr>
        <w:spacing w:after="0"/>
        <w:ind w:left="0"/>
        <w:jc w:val="both"/>
      </w:pPr>
      <w:r>
        <w:rPr>
          <w:rFonts w:ascii="Times New Roman"/>
          <w:b w:val="false"/>
          <w:i w:val="false"/>
          <w:color w:val="000000"/>
          <w:sz w:val="28"/>
        </w:rPr>
        <w:t xml:space="preserve">
           3006 20 00-дан    Жануарлардың қан тобын анықтау үшін </w:t>
      </w:r>
    </w:p>
    <w:p>
      <w:pPr>
        <w:spacing w:after="0"/>
        <w:ind w:left="0"/>
        <w:jc w:val="both"/>
      </w:pPr>
      <w:r>
        <w:rPr>
          <w:rFonts w:ascii="Times New Roman"/>
          <w:b w:val="false"/>
          <w:i w:val="false"/>
          <w:color w:val="000000"/>
          <w:sz w:val="28"/>
        </w:rPr>
        <w:t xml:space="preserve">
                             реагенттер </w:t>
      </w:r>
    </w:p>
    <w:p>
      <w:pPr>
        <w:spacing w:after="0"/>
        <w:ind w:left="0"/>
        <w:jc w:val="both"/>
      </w:pPr>
      <w:r>
        <w:rPr>
          <w:rFonts w:ascii="Times New Roman"/>
          <w:b w:val="false"/>
          <w:i w:val="false"/>
          <w:color w:val="000000"/>
          <w:sz w:val="28"/>
        </w:rPr>
        <w:t xml:space="preserve">
           3822 00 000-ден   Ветеринария үшін күрделі диагностикалық </w:t>
      </w:r>
    </w:p>
    <w:p>
      <w:pPr>
        <w:spacing w:after="0"/>
        <w:ind w:left="0"/>
        <w:jc w:val="both"/>
      </w:pPr>
      <w:r>
        <w:rPr>
          <w:rFonts w:ascii="Times New Roman"/>
          <w:b w:val="false"/>
          <w:i w:val="false"/>
          <w:color w:val="000000"/>
          <w:sz w:val="28"/>
        </w:rPr>
        <w:t xml:space="preserve">
                             немесе лабораториялық реагенттер </w:t>
      </w:r>
    </w:p>
    <w:p>
      <w:pPr>
        <w:spacing w:after="0"/>
        <w:ind w:left="0"/>
        <w:jc w:val="both"/>
      </w:pPr>
      <w:r>
        <w:rPr>
          <w:rFonts w:ascii="Times New Roman"/>
          <w:b w:val="false"/>
          <w:i w:val="false"/>
          <w:color w:val="000000"/>
          <w:sz w:val="28"/>
        </w:rPr>
        <w:t xml:space="preserve">
           3808 10-нан       Инсектицидтер, фунгицидтер, ветеринария </w:t>
      </w:r>
    </w:p>
    <w:p>
      <w:pPr>
        <w:spacing w:after="0"/>
        <w:ind w:left="0"/>
        <w:jc w:val="both"/>
      </w:pPr>
      <w:r>
        <w:rPr>
          <w:rFonts w:ascii="Times New Roman"/>
          <w:b w:val="false"/>
          <w:i w:val="false"/>
          <w:color w:val="000000"/>
          <w:sz w:val="28"/>
        </w:rPr>
        <w:t xml:space="preserve">
           3808 20-дан       үшін дезинфекция жасайтын заттар </w:t>
      </w:r>
    </w:p>
    <w:p>
      <w:pPr>
        <w:spacing w:after="0"/>
        <w:ind w:left="0"/>
        <w:jc w:val="both"/>
      </w:pPr>
      <w:r>
        <w:rPr>
          <w:rFonts w:ascii="Times New Roman"/>
          <w:b w:val="false"/>
          <w:i w:val="false"/>
          <w:color w:val="000000"/>
          <w:sz w:val="28"/>
        </w:rPr>
        <w:t xml:space="preserve">
           3808 40-тан       </w:t>
      </w:r>
    </w:p>
    <w:p>
      <w:pPr>
        <w:spacing w:after="0"/>
        <w:ind w:left="0"/>
        <w:jc w:val="both"/>
      </w:pPr>
      <w:r>
        <w:rPr>
          <w:rFonts w:ascii="Times New Roman"/>
          <w:b w:val="false"/>
          <w:i w:val="false"/>
          <w:color w:val="000000"/>
          <w:sz w:val="28"/>
        </w:rPr>
        <w:t xml:space="preserve">
           3808 90-нан       Жеуге жарайтын өнім түріндегі уланған жем </w:t>
      </w:r>
    </w:p>
    <w:p>
      <w:pPr>
        <w:spacing w:after="0"/>
        <w:ind w:left="0"/>
        <w:jc w:val="both"/>
      </w:pPr>
      <w:r>
        <w:rPr>
          <w:rFonts w:ascii="Times New Roman"/>
          <w:b w:val="false"/>
          <w:i w:val="false"/>
          <w:color w:val="000000"/>
          <w:sz w:val="28"/>
        </w:rPr>
        <w:t xml:space="preserve">
           3401-ден          Ветеринария үшін сабын; медикаментозды </w:t>
      </w:r>
    </w:p>
    <w:p>
      <w:pPr>
        <w:spacing w:after="0"/>
        <w:ind w:left="0"/>
        <w:jc w:val="both"/>
      </w:pPr>
      <w:r>
        <w:rPr>
          <w:rFonts w:ascii="Times New Roman"/>
          <w:b w:val="false"/>
          <w:i w:val="false"/>
          <w:color w:val="000000"/>
          <w:sz w:val="28"/>
        </w:rPr>
        <w:t xml:space="preserve">
                             (дәрілік) қосымшалары бар ветеринарияда </w:t>
      </w:r>
    </w:p>
    <w:p>
      <w:pPr>
        <w:spacing w:after="0"/>
        <w:ind w:left="0"/>
        <w:jc w:val="both"/>
      </w:pPr>
      <w:r>
        <w:rPr>
          <w:rFonts w:ascii="Times New Roman"/>
          <w:b w:val="false"/>
          <w:i w:val="false"/>
          <w:color w:val="000000"/>
          <w:sz w:val="28"/>
        </w:rPr>
        <w:t xml:space="preserve">
                             сабын ретінде қолданылатын бет жуатын </w:t>
      </w:r>
    </w:p>
    <w:p>
      <w:pPr>
        <w:spacing w:after="0"/>
        <w:ind w:left="0"/>
        <w:jc w:val="both"/>
      </w:pPr>
      <w:r>
        <w:rPr>
          <w:rFonts w:ascii="Times New Roman"/>
          <w:b w:val="false"/>
          <w:i w:val="false"/>
          <w:color w:val="000000"/>
          <w:sz w:val="28"/>
        </w:rPr>
        <w:t xml:space="preserve">
                             актив органикалық зат және құрал </w:t>
      </w:r>
    </w:p>
    <w:p>
      <w:pPr>
        <w:spacing w:after="0"/>
        <w:ind w:left="0"/>
        <w:jc w:val="both"/>
      </w:pPr>
      <w:r>
        <w:rPr>
          <w:rFonts w:ascii="Times New Roman"/>
          <w:b w:val="false"/>
          <w:i w:val="false"/>
          <w:color w:val="000000"/>
          <w:sz w:val="28"/>
        </w:rPr>
        <w:t xml:space="preserve">
           3402-ден          Ветеринария үшін бет жуатын актив </w:t>
      </w:r>
    </w:p>
    <w:p>
      <w:pPr>
        <w:spacing w:after="0"/>
        <w:ind w:left="0"/>
        <w:jc w:val="both"/>
      </w:pPr>
      <w:r>
        <w:rPr>
          <w:rFonts w:ascii="Times New Roman"/>
          <w:b w:val="false"/>
          <w:i w:val="false"/>
          <w:color w:val="000000"/>
          <w:sz w:val="28"/>
        </w:rPr>
        <w:t xml:space="preserve">
                             органикалық зат (сабыннан басқа);  </w:t>
      </w:r>
    </w:p>
    <w:p>
      <w:pPr>
        <w:spacing w:after="0"/>
        <w:ind w:left="0"/>
        <w:jc w:val="both"/>
      </w:pPr>
      <w:r>
        <w:rPr>
          <w:rFonts w:ascii="Times New Roman"/>
          <w:b w:val="false"/>
          <w:i w:val="false"/>
          <w:color w:val="000000"/>
          <w:sz w:val="28"/>
        </w:rPr>
        <w:t xml:space="preserve">
                             ветеринария үшін бет жуатын актив құрал, жуатын </w:t>
      </w:r>
    </w:p>
    <w:p>
      <w:pPr>
        <w:spacing w:after="0"/>
        <w:ind w:left="0"/>
        <w:jc w:val="both"/>
      </w:pPr>
      <w:r>
        <w:rPr>
          <w:rFonts w:ascii="Times New Roman"/>
          <w:b w:val="false"/>
          <w:i w:val="false"/>
          <w:color w:val="000000"/>
          <w:sz w:val="28"/>
        </w:rPr>
        <w:t xml:space="preserve">
                             құрал </w:t>
      </w:r>
    </w:p>
    <w:p>
      <w:pPr>
        <w:spacing w:after="0"/>
        <w:ind w:left="0"/>
        <w:jc w:val="both"/>
      </w:pPr>
      <w:r>
        <w:rPr>
          <w:rFonts w:ascii="Times New Roman"/>
          <w:b w:val="false"/>
          <w:i w:val="false"/>
          <w:color w:val="000000"/>
          <w:sz w:val="28"/>
        </w:rPr>
        <w:t xml:space="preserve">
      Кеден одағына қатысушы мемлекеттердiң    </w:t>
      </w:r>
    </w:p>
    <w:p>
      <w:pPr>
        <w:spacing w:after="0"/>
        <w:ind w:left="0"/>
        <w:jc w:val="both"/>
      </w:pPr>
      <w:r>
        <w:rPr>
          <w:rFonts w:ascii="Times New Roman"/>
          <w:b w:val="false"/>
          <w:i w:val="false"/>
          <w:color w:val="000000"/>
          <w:sz w:val="28"/>
        </w:rPr>
        <w:t xml:space="preserve">
      кеден аумақтарына санитариялық,      </w:t>
      </w:r>
    </w:p>
    <w:p>
      <w:pPr>
        <w:spacing w:after="0"/>
        <w:ind w:left="0"/>
        <w:jc w:val="both"/>
      </w:pPr>
      <w:r>
        <w:rPr>
          <w:rFonts w:ascii="Times New Roman"/>
          <w:b w:val="false"/>
          <w:i w:val="false"/>
          <w:color w:val="000000"/>
          <w:sz w:val="28"/>
        </w:rPr>
        <w:t xml:space="preserve">
      ветеринариялық және фитосанитариялық   </w:t>
      </w:r>
    </w:p>
    <w:p>
      <w:pPr>
        <w:spacing w:after="0"/>
        <w:ind w:left="0"/>
        <w:jc w:val="both"/>
      </w:pPr>
      <w:r>
        <w:rPr>
          <w:rFonts w:ascii="Times New Roman"/>
          <w:b w:val="false"/>
          <w:i w:val="false"/>
          <w:color w:val="000000"/>
          <w:sz w:val="28"/>
        </w:rPr>
        <w:t xml:space="preserve">
      бақылауға жататын тауарларды әкелудiң  </w:t>
      </w:r>
    </w:p>
    <w:p>
      <w:pPr>
        <w:spacing w:after="0"/>
        <w:ind w:left="0"/>
        <w:jc w:val="both"/>
      </w:pPr>
      <w:r>
        <w:rPr>
          <w:rFonts w:ascii="Times New Roman"/>
          <w:b w:val="false"/>
          <w:i w:val="false"/>
          <w:color w:val="000000"/>
          <w:sz w:val="28"/>
        </w:rPr>
        <w:t xml:space="preserve">
      тәртiбi туралы Ережеге         </w:t>
      </w:r>
    </w:p>
    <w:p>
      <w:pPr>
        <w:spacing w:after="0"/>
        <w:ind w:left="0"/>
        <w:jc w:val="both"/>
      </w:pPr>
      <w:r>
        <w:rPr>
          <w:rFonts w:ascii="Times New Roman"/>
          <w:b w:val="false"/>
          <w:i w:val="false"/>
          <w:color w:val="000000"/>
          <w:sz w:val="28"/>
        </w:rPr>
        <w:t xml:space="preserve">
      N 4.3-қосымша           </w:t>
      </w:r>
    </w:p>
    <w:bookmarkStart w:name="z229" w:id="92"/>
    <w:p>
      <w:pPr>
        <w:spacing w:after="0"/>
        <w:ind w:left="0"/>
        <w:jc w:val="both"/>
      </w:pPr>
      <w:r>
        <w:rPr>
          <w:rFonts w:ascii="Times New Roman"/>
          <w:b w:val="false"/>
          <w:i w:val="false"/>
          <w:color w:val="000000"/>
          <w:sz w:val="28"/>
        </w:rPr>
        <w:t xml:space="preserve">
      Фитосанитариялық бақылауға жататын тауарлардың </w:t>
      </w:r>
    </w:p>
    <w:bookmarkEnd w:id="92"/>
    <w:p>
      <w:pPr>
        <w:spacing w:after="0"/>
        <w:ind w:left="0"/>
        <w:jc w:val="both"/>
      </w:pPr>
      <w:r>
        <w:rPr>
          <w:rFonts w:ascii="Times New Roman"/>
          <w:b w:val="false"/>
          <w:i w:val="false"/>
          <w:color w:val="000000"/>
          <w:sz w:val="28"/>
        </w:rPr>
        <w:t xml:space="preserve">
      Бағдарламалық тізбесі </w:t>
      </w:r>
    </w:p>
    <w:p>
      <w:pPr>
        <w:spacing w:after="0"/>
        <w:ind w:left="0"/>
        <w:jc w:val="both"/>
      </w:pPr>
      <w:r>
        <w:rPr>
          <w:rFonts w:ascii="Times New Roman"/>
          <w:b w:val="false"/>
          <w:i w:val="false"/>
          <w:color w:val="000000"/>
          <w:sz w:val="28"/>
        </w:rPr>
        <w:t xml:space="preserve">
            1. Ауыл шаруашылық, орман және сәндiк дақылдарының, өсiмдiктер мен олардың бөлiктерiнiң (қалемше, сұлатпа өркен, пиязшық, тамырсабақ, түйнек, тамыр жемiстiлер, бұршақ бұйра өсiмдiгі, гүл кесiндiлерi және т.б..) тұқымдары мен отырғызатын материал.  </w:t>
      </w:r>
    </w:p>
    <w:bookmarkStart w:name="z230" w:id="93"/>
    <w:p>
      <w:pPr>
        <w:spacing w:after="0"/>
        <w:ind w:left="0"/>
        <w:jc w:val="both"/>
      </w:pPr>
      <w:r>
        <w:rPr>
          <w:rFonts w:ascii="Times New Roman"/>
          <w:b w:val="false"/>
          <w:i w:val="false"/>
          <w:color w:val="000000"/>
          <w:sz w:val="28"/>
        </w:rPr>
        <w:t xml:space="preserve">
            2. Азық-түлiктiк, жемшөптiк және техникалық астық және оның өңделген өнiмдерi, копра, мия, күнжара, мақта талшығы, зығыр және басқа да иiретiн талшықты дақылдар, дәрiлiк өсiмдiк шикiзаты, сондай-ақ былғары шикiзаты мен жүн.  </w:t>
      </w:r>
    </w:p>
    <w:bookmarkEnd w:id="93"/>
    <w:bookmarkStart w:name="z231" w:id="94"/>
    <w:p>
      <w:pPr>
        <w:spacing w:after="0"/>
        <w:ind w:left="0"/>
        <w:jc w:val="both"/>
      </w:pPr>
      <w:r>
        <w:rPr>
          <w:rFonts w:ascii="Times New Roman"/>
          <w:b w:val="false"/>
          <w:i w:val="false"/>
          <w:color w:val="000000"/>
          <w:sz w:val="28"/>
        </w:rPr>
        <w:t xml:space="preserve">
            3. Күрiш (майдаланған және майдаланбаған), жаңғақ, арахис, ұн, жарма дәндегі кофе, какао бұршақтары, кептiрілген жемiс пен көкөнiс, темекi шикiзаты, татымдылықтар, шай, қант шикiзаты, дәмдеуіштер.  </w:t>
      </w:r>
    </w:p>
    <w:bookmarkEnd w:id="94"/>
    <w:bookmarkStart w:name="z232" w:id="95"/>
    <w:p>
      <w:pPr>
        <w:spacing w:after="0"/>
        <w:ind w:left="0"/>
        <w:jc w:val="both"/>
      </w:pPr>
      <w:r>
        <w:rPr>
          <w:rFonts w:ascii="Times New Roman"/>
          <w:b w:val="false"/>
          <w:i w:val="false"/>
          <w:color w:val="000000"/>
          <w:sz w:val="28"/>
        </w:rPr>
        <w:t xml:space="preserve">
            4. Тiрi саңырауқұлақ дақылдары, бактерия, вирус, нематод, кене, өсiмдiктердiң қоздырғыштары мен ауру таратушылары болып табылатын және тiрi өсiмдiктерге, өсiмдiк тектi өнiмге зақым келтiретiн жәндiктер.  </w:t>
      </w:r>
    </w:p>
    <w:bookmarkEnd w:id="95"/>
    <w:bookmarkStart w:name="z233" w:id="96"/>
    <w:p>
      <w:pPr>
        <w:spacing w:after="0"/>
        <w:ind w:left="0"/>
        <w:jc w:val="both"/>
      </w:pPr>
      <w:r>
        <w:rPr>
          <w:rFonts w:ascii="Times New Roman"/>
          <w:b w:val="false"/>
          <w:i w:val="false"/>
          <w:color w:val="000000"/>
          <w:sz w:val="28"/>
        </w:rPr>
        <w:t xml:space="preserve">
            5. Жәндiктер коллекциясы, өсiмдiктер ауруларын қоздырушылар, гербарийлер мен тұқымдар коллекциясы. </w:t>
      </w:r>
    </w:p>
    <w:bookmarkEnd w:id="96"/>
    <w:bookmarkStart w:name="z234" w:id="97"/>
    <w:p>
      <w:pPr>
        <w:spacing w:after="0"/>
        <w:ind w:left="0"/>
        <w:jc w:val="both"/>
      </w:pPr>
      <w:r>
        <w:rPr>
          <w:rFonts w:ascii="Times New Roman"/>
          <w:b w:val="false"/>
          <w:i w:val="false"/>
          <w:color w:val="000000"/>
          <w:sz w:val="28"/>
        </w:rPr>
        <w:t xml:space="preserve">
            6. Почта жөнелтiмдерiне салынған өсiмдiктер, қол жүктерi қоймасы мен жолаушылардың багаждары. </w:t>
      </w:r>
    </w:p>
    <w:bookmarkEnd w:id="97"/>
    <w:bookmarkStart w:name="z235" w:id="98"/>
    <w:p>
      <w:pPr>
        <w:spacing w:after="0"/>
        <w:ind w:left="0"/>
        <w:jc w:val="both"/>
      </w:pPr>
      <w:r>
        <w:rPr>
          <w:rFonts w:ascii="Times New Roman"/>
          <w:b w:val="false"/>
          <w:i w:val="false"/>
          <w:color w:val="000000"/>
          <w:sz w:val="28"/>
        </w:rPr>
        <w:t xml:space="preserve">
            7. Ыдыс, ағаш, жекелеген өнеркәсiп тауарлары, таңғыш материалдар мен өсiмдiк материалының өнiмдерi, монолиттер мен топырақ үлгiлерi. </w:t>
      </w:r>
    </w:p>
    <w:bookmarkEnd w:id="98"/>
    <w:bookmarkStart w:name="z236" w:id="99"/>
    <w:p>
      <w:pPr>
        <w:spacing w:after="0"/>
        <w:ind w:left="0"/>
        <w:jc w:val="both"/>
      </w:pPr>
      <w:r>
        <w:rPr>
          <w:rFonts w:ascii="Times New Roman"/>
          <w:b w:val="false"/>
          <w:i w:val="false"/>
          <w:color w:val="000000"/>
          <w:sz w:val="28"/>
        </w:rPr>
        <w:t xml:space="preserve">
            8. Жемшөп, астық, құрама азық, сондай-ақ жануарларды карантинге алынған аймақтардан әкелу кезiндегі төсенiш.  </w:t>
      </w:r>
    </w:p>
    <w:bookmarkEnd w:id="99"/>
    <w:bookmarkStart w:name="z237" w:id="100"/>
    <w:p>
      <w:pPr>
        <w:spacing w:after="0"/>
        <w:ind w:left="0"/>
        <w:jc w:val="both"/>
      </w:pPr>
      <w:r>
        <w:rPr>
          <w:rFonts w:ascii="Times New Roman"/>
          <w:b w:val="false"/>
          <w:i w:val="false"/>
          <w:color w:val="000000"/>
          <w:sz w:val="28"/>
        </w:rPr>
        <w:t xml:space="preserve">
            9. Басқа мемлекеттер мен карантинге алынған аймақтардан келген көлiк құралдары. </w:t>
      </w:r>
    </w:p>
    <w:bookmarkEnd w:id="100"/>
    <w:bookmarkStart w:name="z238" w:id="101"/>
    <w:p>
      <w:pPr>
        <w:spacing w:after="0"/>
        <w:ind w:left="0"/>
        <w:jc w:val="both"/>
      </w:pPr>
      <w:r>
        <w:rPr>
          <w:rFonts w:ascii="Times New Roman"/>
          <w:b w:val="false"/>
          <w:i w:val="false"/>
          <w:color w:val="000000"/>
          <w:sz w:val="28"/>
        </w:rPr>
        <w:t xml:space="preserve">
            10. Тiрi өсiмдiктер мен олардың бөлiктерi (қалемше, түйнек, пиязшық, тамырсабақ, тамыр және басқалары). </w:t>
      </w:r>
    </w:p>
    <w:bookmarkEnd w:id="101"/>
    <w:bookmarkStart w:name="z239" w:id="102"/>
    <w:p>
      <w:pPr>
        <w:spacing w:after="0"/>
        <w:ind w:left="0"/>
        <w:jc w:val="both"/>
      </w:pPr>
      <w:r>
        <w:rPr>
          <w:rFonts w:ascii="Times New Roman"/>
          <w:b w:val="false"/>
          <w:i w:val="false"/>
          <w:color w:val="000000"/>
          <w:sz w:val="28"/>
        </w:rPr>
        <w:t xml:space="preserve">
            11. Топырақ және топырағы бар өсімдік (көшет, тікпе көшет, құмырадағы гүл және басқалары). </w:t>
      </w:r>
    </w:p>
    <w:bookmarkEnd w:id="102"/>
    <w:bookmarkStart w:name="z240" w:id="103"/>
    <w:p>
      <w:pPr>
        <w:spacing w:after="0"/>
        <w:ind w:left="0"/>
        <w:jc w:val="both"/>
      </w:pPr>
      <w:r>
        <w:rPr>
          <w:rFonts w:ascii="Times New Roman"/>
          <w:b w:val="false"/>
          <w:i w:val="false"/>
          <w:color w:val="000000"/>
          <w:sz w:val="28"/>
        </w:rPr>
        <w:t xml:space="preserve">
            12. Жас жемістер, жидектер, көкөністер. </w:t>
      </w:r>
    </w:p>
    <w:bookmarkEnd w:id="103"/>
    <w:bookmarkStart w:name="z241" w:id="104"/>
    <w:p>
      <w:pPr>
        <w:spacing w:after="0"/>
        <w:ind w:left="0"/>
        <w:jc w:val="both"/>
      </w:pPr>
      <w:r>
        <w:rPr>
          <w:rFonts w:ascii="Times New Roman"/>
          <w:b w:val="false"/>
          <w:i w:val="false"/>
          <w:color w:val="000000"/>
          <w:sz w:val="28"/>
        </w:rPr>
        <w:t xml:space="preserve">
            13. Тірі жәндіктер, кенелер, нематодтар мен басқа да зиянды организмдер. </w:t>
      </w:r>
    </w:p>
    <w:bookmarkEnd w:id="104"/>
    <w:bookmarkStart w:name="z242" w:id="105"/>
    <w:p>
      <w:pPr>
        <w:spacing w:after="0"/>
        <w:ind w:left="0"/>
        <w:jc w:val="both"/>
      </w:pPr>
      <w:r>
        <w:rPr>
          <w:rFonts w:ascii="Times New Roman"/>
          <w:b w:val="false"/>
          <w:i w:val="false"/>
          <w:color w:val="000000"/>
          <w:sz w:val="28"/>
        </w:rPr>
        <w:t xml:space="preserve">
            14. Жәндіктер, тұқымдар коллекциясы және әр түрлі өсімдіктер гербарийі. </w:t>
      </w:r>
    </w:p>
    <w:bookmarkEnd w:id="105"/>
    <w:p>
      <w:pPr>
        <w:spacing w:after="0"/>
        <w:ind w:left="0"/>
        <w:jc w:val="both"/>
      </w:pPr>
      <w:r>
        <w:rPr>
          <w:rFonts w:ascii="Times New Roman"/>
          <w:b w:val="false"/>
          <w:i w:val="false"/>
          <w:color w:val="000000"/>
          <w:sz w:val="28"/>
        </w:rPr>
        <w:t xml:space="preserve">
      Кеден одағы туралы келiсiмге        </w:t>
      </w:r>
    </w:p>
    <w:p>
      <w:pPr>
        <w:spacing w:after="0"/>
        <w:ind w:left="0"/>
        <w:jc w:val="both"/>
      </w:pPr>
      <w:r>
        <w:rPr>
          <w:rFonts w:ascii="Times New Roman"/>
          <w:b w:val="false"/>
          <w:i w:val="false"/>
          <w:color w:val="000000"/>
          <w:sz w:val="28"/>
        </w:rPr>
        <w:t xml:space="preserve">
      қатысушы мемлекеттерге әкелiнетiн      </w:t>
      </w:r>
    </w:p>
    <w:p>
      <w:pPr>
        <w:spacing w:after="0"/>
        <w:ind w:left="0"/>
        <w:jc w:val="both"/>
      </w:pPr>
      <w:r>
        <w:rPr>
          <w:rFonts w:ascii="Times New Roman"/>
          <w:b w:val="false"/>
          <w:i w:val="false"/>
          <w:color w:val="000000"/>
          <w:sz w:val="28"/>
        </w:rPr>
        <w:t xml:space="preserve">
      тауарларға қатысты техникалық,      </w:t>
      </w:r>
    </w:p>
    <w:p>
      <w:pPr>
        <w:spacing w:after="0"/>
        <w:ind w:left="0"/>
        <w:jc w:val="both"/>
      </w:pPr>
      <w:r>
        <w:rPr>
          <w:rFonts w:ascii="Times New Roman"/>
          <w:b w:val="false"/>
          <w:i w:val="false"/>
          <w:color w:val="000000"/>
          <w:sz w:val="28"/>
        </w:rPr>
        <w:t xml:space="preserve">
      медициналық, фармацевтiк, санитариялық,  </w:t>
      </w:r>
    </w:p>
    <w:p>
      <w:pPr>
        <w:spacing w:after="0"/>
        <w:ind w:left="0"/>
        <w:jc w:val="both"/>
      </w:pPr>
      <w:r>
        <w:rPr>
          <w:rFonts w:ascii="Times New Roman"/>
          <w:b w:val="false"/>
          <w:i w:val="false"/>
          <w:color w:val="000000"/>
          <w:sz w:val="28"/>
        </w:rPr>
        <w:t xml:space="preserve">
      ветеринариялық, фитосанитариялық және   </w:t>
      </w:r>
    </w:p>
    <w:p>
      <w:pPr>
        <w:spacing w:after="0"/>
        <w:ind w:left="0"/>
        <w:jc w:val="both"/>
      </w:pPr>
      <w:r>
        <w:rPr>
          <w:rFonts w:ascii="Times New Roman"/>
          <w:b w:val="false"/>
          <w:i w:val="false"/>
          <w:color w:val="000000"/>
          <w:sz w:val="28"/>
        </w:rPr>
        <w:t xml:space="preserve">
      экологиялық стандарттарды, нормаларды,  </w:t>
      </w:r>
    </w:p>
    <w:p>
      <w:pPr>
        <w:spacing w:after="0"/>
        <w:ind w:left="0"/>
        <w:jc w:val="both"/>
      </w:pPr>
      <w:r>
        <w:rPr>
          <w:rFonts w:ascii="Times New Roman"/>
          <w:b w:val="false"/>
          <w:i w:val="false"/>
          <w:color w:val="000000"/>
          <w:sz w:val="28"/>
        </w:rPr>
        <w:t xml:space="preserve">
      ережелердi және талаптарды қолданудың  </w:t>
      </w:r>
    </w:p>
    <w:p>
      <w:pPr>
        <w:spacing w:after="0"/>
        <w:ind w:left="0"/>
        <w:jc w:val="both"/>
      </w:pPr>
      <w:r>
        <w:rPr>
          <w:rFonts w:ascii="Times New Roman"/>
          <w:b w:val="false"/>
          <w:i w:val="false"/>
          <w:color w:val="000000"/>
          <w:sz w:val="28"/>
        </w:rPr>
        <w:t xml:space="preserve">
      бiрыңғай тәртiбi туралы Хаттамаға   </w:t>
      </w:r>
    </w:p>
    <w:p>
      <w:pPr>
        <w:spacing w:after="0"/>
        <w:ind w:left="0"/>
        <w:jc w:val="both"/>
      </w:pPr>
      <w:r>
        <w:rPr>
          <w:rFonts w:ascii="Times New Roman"/>
          <w:b w:val="false"/>
          <w:i w:val="false"/>
          <w:color w:val="000000"/>
          <w:sz w:val="28"/>
        </w:rPr>
        <w:t xml:space="preserve">
      N 5 қосымша              </w:t>
      </w:r>
    </w:p>
    <w:bookmarkStart w:name="z243" w:id="106"/>
    <w:p>
      <w:pPr>
        <w:spacing w:after="0"/>
        <w:ind w:left="0"/>
        <w:jc w:val="both"/>
      </w:pPr>
      <w:r>
        <w:rPr>
          <w:rFonts w:ascii="Times New Roman"/>
          <w:b w:val="false"/>
          <w:i w:val="false"/>
          <w:color w:val="000000"/>
          <w:sz w:val="28"/>
        </w:rPr>
        <w:t>
      </w:t>
      </w:r>
      <w:r>
        <w:rPr>
          <w:rFonts w:ascii="Times New Roman"/>
          <w:b/>
          <w:i w:val="false"/>
          <w:color w:val="000000"/>
          <w:sz w:val="28"/>
        </w:rPr>
        <w:t xml:space="preserve">Озон бүлдiретiн және олардың өнiмдерi бар заттарды </w:t>
      </w:r>
    </w:p>
    <w:bookmarkEnd w:id="106"/>
    <w:p>
      <w:pPr>
        <w:spacing w:after="0"/>
        <w:ind w:left="0"/>
        <w:jc w:val="both"/>
      </w:pPr>
      <w:r>
        <w:rPr>
          <w:rFonts w:ascii="Times New Roman"/>
          <w:b w:val="false"/>
          <w:i w:val="false"/>
          <w:color w:val="000000"/>
          <w:sz w:val="28"/>
        </w:rPr>
        <w:t>
      </w:t>
      </w:r>
      <w:r>
        <w:rPr>
          <w:rFonts w:ascii="Times New Roman"/>
          <w:b/>
          <w:i w:val="false"/>
          <w:color w:val="000000"/>
          <w:sz w:val="28"/>
        </w:rPr>
        <w:t xml:space="preserve">Кеден одағына қатысушы мемлекеттердiң кеден аумақтарына </w:t>
      </w:r>
    </w:p>
    <w:p>
      <w:pPr>
        <w:spacing w:after="0"/>
        <w:ind w:left="0"/>
        <w:jc w:val="both"/>
      </w:pPr>
      <w:r>
        <w:rPr>
          <w:rFonts w:ascii="Times New Roman"/>
          <w:b w:val="false"/>
          <w:i w:val="false"/>
          <w:color w:val="000000"/>
          <w:sz w:val="28"/>
        </w:rPr>
        <w:t>
      </w:t>
      </w:r>
      <w:r>
        <w:rPr>
          <w:rFonts w:ascii="Times New Roman"/>
          <w:b/>
          <w:i w:val="false"/>
          <w:color w:val="000000"/>
          <w:sz w:val="28"/>
        </w:rPr>
        <w:t>әкелу</w:t>
      </w:r>
      <w:r>
        <w:rPr>
          <w:rFonts w:ascii="Times New Roman"/>
          <w:b/>
          <w:i w:val="false"/>
          <w:color w:val="000000"/>
          <w:sz w:val="28"/>
        </w:rPr>
        <w:t xml:space="preserve"> және Кеден одағына қатысушы мемлекеттердiң кеден </w:t>
      </w:r>
    </w:p>
    <w:p>
      <w:pPr>
        <w:spacing w:after="0"/>
        <w:ind w:left="0"/>
        <w:jc w:val="both"/>
      </w:pPr>
      <w:r>
        <w:rPr>
          <w:rFonts w:ascii="Times New Roman"/>
          <w:b w:val="false"/>
          <w:i w:val="false"/>
          <w:color w:val="000000"/>
          <w:sz w:val="28"/>
        </w:rPr>
        <w:t>
      </w:t>
      </w:r>
      <w:r>
        <w:rPr>
          <w:rFonts w:ascii="Times New Roman"/>
          <w:b/>
          <w:i w:val="false"/>
          <w:color w:val="000000"/>
          <w:sz w:val="28"/>
        </w:rPr>
        <w:t>аумақтарынан</w:t>
      </w:r>
      <w:r>
        <w:rPr>
          <w:rFonts w:ascii="Times New Roman"/>
          <w:b/>
          <w:i w:val="false"/>
          <w:color w:val="000000"/>
          <w:sz w:val="28"/>
        </w:rPr>
        <w:t xml:space="preserve"> әкету тәртiбi туралы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Ереже </w:t>
      </w:r>
    </w:p>
    <w:p>
      <w:pPr>
        <w:spacing w:after="0"/>
        <w:ind w:left="0"/>
        <w:jc w:val="both"/>
      </w:pPr>
      <w:r>
        <w:rPr>
          <w:rFonts w:ascii="Times New Roman"/>
          <w:b w:val="false"/>
          <w:i w:val="false"/>
          <w:color w:val="000000"/>
          <w:sz w:val="28"/>
        </w:rPr>
        <w:t xml:space="preserve">
            1. Осы Ереже Озон қабатын қорғау туралы Вена конвенциясын және Озон қабатын бүлдiретiн заттар жөнiндегі Монреаль хаттамасын орындау жөнiндегі алғашқы кезектегі шараларды атқару, сондай-ақ озон бүлдiретiн және олардың өнiмдерi бар заттарды Кеден одағына қатысушы мемлекеттердiң кеден аумақтарына әкелудi және Кеден одағына қатысушы мемлекеттердiң кеден аумақтарынан әкетудi мемлекеттiк реттеу шараларын енгізу мақсатында әзiрлендi.  </w:t>
      </w:r>
    </w:p>
    <w:bookmarkStart w:name="z244" w:id="107"/>
    <w:p>
      <w:pPr>
        <w:spacing w:after="0"/>
        <w:ind w:left="0"/>
        <w:jc w:val="both"/>
      </w:pPr>
      <w:r>
        <w:rPr>
          <w:rFonts w:ascii="Times New Roman"/>
          <w:b w:val="false"/>
          <w:i w:val="false"/>
          <w:color w:val="000000"/>
          <w:sz w:val="28"/>
        </w:rPr>
        <w:t xml:space="preserve">
            2. Осы Ереже озонды бүлдiретiн және олардың өнiмдерi бар заттарды Кеден одағына қатысушы мемлекеттердiң кеден аумақтарына әкелу және Кеден одағына қатысушы мемлекеттердiң кеден аумақтарынан әкету тәртiбiн белгілейдi және меншік нысандарына, тiркелген жерi мен ведомстволық тиiстілігiне қарамастан, заңдарда және Кеден одағына қатысушы мемлекеттердiң халықаралық шарттарында көзделген жағдайларды қоспағанда, шаруашылық қызметiнің барлық субъектiлерiне қолданылады.  </w:t>
      </w:r>
    </w:p>
    <w:bookmarkEnd w:id="107"/>
    <w:bookmarkStart w:name="z245" w:id="108"/>
    <w:p>
      <w:pPr>
        <w:spacing w:after="0"/>
        <w:ind w:left="0"/>
        <w:jc w:val="both"/>
      </w:pPr>
      <w:r>
        <w:rPr>
          <w:rFonts w:ascii="Times New Roman"/>
          <w:b w:val="false"/>
          <w:i w:val="false"/>
          <w:color w:val="000000"/>
          <w:sz w:val="28"/>
        </w:rPr>
        <w:t xml:space="preserve">
            3. Осы Ереженiң күшi N 5.1 және N 5.2-Қосымшаларда аталған тiзбелерге енгiзiлген озон бүлдiретiн және олардың өнiмi бар заттарға қолданылады.  </w:t>
      </w:r>
    </w:p>
    <w:bookmarkEnd w:id="108"/>
    <w:bookmarkStart w:name="z246" w:id="109"/>
    <w:p>
      <w:pPr>
        <w:spacing w:after="0"/>
        <w:ind w:left="0"/>
        <w:jc w:val="both"/>
      </w:pPr>
      <w:r>
        <w:rPr>
          <w:rFonts w:ascii="Times New Roman"/>
          <w:b w:val="false"/>
          <w:i w:val="false"/>
          <w:color w:val="000000"/>
          <w:sz w:val="28"/>
        </w:rPr>
        <w:t xml:space="preserve">
            4. Осы Ережеге N 5.1 және N 5.2 Қосымшаларда аталған озон бүлдiретiн және олардың өнiмдерi бар заттарды Кеден одағына қатысушы мемлекеттер арқылы олардың транзиттiк тасымалын қоспағанда, осы Ережеге N 5.3 Қосымшада аталған Кеден одағына қатысушы мемлекеттердiң кеден аумақтарына және озон қабатын бүлдiретiн заттар бойынша Монреаль хаттамасының (бұдан әрi - Монреаль хаттамасы деп аталады) Тараптары болып табылатын мемлекеттерден мемлекеттерге әкелуге және Кеден одағына қатысушы мемлекеттердiң кеден аумақтарынан әкетуге лицензия және/немесе рұқсат берудi лицензия және/немесе ұлттық заңдарға сәйкес рұқсат беруге жауапты қатысушы мемлекеттердiң уәкiлеттi мемлекеттiк органдары бередi. </w:t>
      </w:r>
    </w:p>
    <w:bookmarkEnd w:id="109"/>
    <w:p>
      <w:pPr>
        <w:spacing w:after="0"/>
        <w:ind w:left="0"/>
        <w:jc w:val="both"/>
      </w:pPr>
      <w:r>
        <w:rPr>
          <w:rFonts w:ascii="Times New Roman"/>
          <w:b w:val="false"/>
          <w:i w:val="false"/>
          <w:color w:val="000000"/>
          <w:sz w:val="28"/>
        </w:rPr>
        <w:t xml:space="preserve">
           мына Уәкiлеттi органдар: </w:t>
      </w:r>
    </w:p>
    <w:p>
      <w:pPr>
        <w:spacing w:after="0"/>
        <w:ind w:left="0"/>
        <w:jc w:val="both"/>
      </w:pPr>
      <w:r>
        <w:rPr>
          <w:rFonts w:ascii="Times New Roman"/>
          <w:b w:val="false"/>
          <w:i w:val="false"/>
          <w:color w:val="000000"/>
          <w:sz w:val="28"/>
        </w:rPr>
        <w:t xml:space="preserve">
           а) лицензия және/немесе рұқсат беруге: </w:t>
      </w:r>
    </w:p>
    <w:p>
      <w:pPr>
        <w:spacing w:after="0"/>
        <w:ind w:left="0"/>
        <w:jc w:val="both"/>
      </w:pPr>
      <w:r>
        <w:rPr>
          <w:rFonts w:ascii="Times New Roman"/>
          <w:b w:val="false"/>
          <w:i w:val="false"/>
          <w:color w:val="000000"/>
          <w:sz w:val="28"/>
        </w:rPr>
        <w:t xml:space="preserve">
           Беларусь Республикасында </w:t>
      </w:r>
    </w:p>
    <w:p>
      <w:pPr>
        <w:spacing w:after="0"/>
        <w:ind w:left="0"/>
        <w:jc w:val="both"/>
      </w:pPr>
      <w:r>
        <w:rPr>
          <w:rFonts w:ascii="Times New Roman"/>
          <w:b w:val="false"/>
          <w:i w:val="false"/>
          <w:color w:val="000000"/>
          <w:sz w:val="28"/>
        </w:rPr>
        <w:t xml:space="preserve">
           - Беларусь Республикасының Табиғи ресурстар және қоршаған ортаны қорғау министрлiгi; </w:t>
      </w:r>
    </w:p>
    <w:p>
      <w:pPr>
        <w:spacing w:after="0"/>
        <w:ind w:left="0"/>
        <w:jc w:val="both"/>
      </w:pPr>
      <w:r>
        <w:rPr>
          <w:rFonts w:ascii="Times New Roman"/>
          <w:b w:val="false"/>
          <w:i w:val="false"/>
          <w:color w:val="000000"/>
          <w:sz w:val="28"/>
        </w:rPr>
        <w:t xml:space="preserve">
           Қазақстан Республикасында </w:t>
      </w:r>
    </w:p>
    <w:p>
      <w:pPr>
        <w:spacing w:after="0"/>
        <w:ind w:left="0"/>
        <w:jc w:val="both"/>
      </w:pPr>
      <w:r>
        <w:rPr>
          <w:rFonts w:ascii="Times New Roman"/>
          <w:b w:val="false"/>
          <w:i w:val="false"/>
          <w:color w:val="000000"/>
          <w:sz w:val="28"/>
        </w:rPr>
        <w:t xml:space="preserve">
           - Қазақстан Республикасының Экология және табиғи ресурстар министрлігі; </w:t>
      </w:r>
    </w:p>
    <w:p>
      <w:pPr>
        <w:spacing w:after="0"/>
        <w:ind w:left="0"/>
        <w:jc w:val="both"/>
      </w:pPr>
      <w:r>
        <w:rPr>
          <w:rFonts w:ascii="Times New Roman"/>
          <w:b w:val="false"/>
          <w:i w:val="false"/>
          <w:color w:val="000000"/>
          <w:sz w:val="28"/>
        </w:rPr>
        <w:t xml:space="preserve">
           Қырғыз Республикасында </w:t>
      </w:r>
    </w:p>
    <w:p>
      <w:pPr>
        <w:spacing w:after="0"/>
        <w:ind w:left="0"/>
        <w:jc w:val="both"/>
      </w:pPr>
      <w:r>
        <w:rPr>
          <w:rFonts w:ascii="Times New Roman"/>
          <w:b w:val="false"/>
          <w:i w:val="false"/>
          <w:color w:val="000000"/>
          <w:sz w:val="28"/>
        </w:rPr>
        <w:t xml:space="preserve">
           - Қырғыз Республикасының Қоршаған ортаны қорғау министрлiгi; </w:t>
      </w:r>
    </w:p>
    <w:p>
      <w:pPr>
        <w:spacing w:after="0"/>
        <w:ind w:left="0"/>
        <w:jc w:val="both"/>
      </w:pPr>
      <w:r>
        <w:rPr>
          <w:rFonts w:ascii="Times New Roman"/>
          <w:b w:val="false"/>
          <w:i w:val="false"/>
          <w:color w:val="000000"/>
          <w:sz w:val="28"/>
        </w:rPr>
        <w:t xml:space="preserve">
           Ресей Федерациясында </w:t>
      </w:r>
    </w:p>
    <w:p>
      <w:pPr>
        <w:spacing w:after="0"/>
        <w:ind w:left="0"/>
        <w:jc w:val="both"/>
      </w:pPr>
      <w:r>
        <w:rPr>
          <w:rFonts w:ascii="Times New Roman"/>
          <w:b w:val="false"/>
          <w:i w:val="false"/>
          <w:color w:val="000000"/>
          <w:sz w:val="28"/>
        </w:rPr>
        <w:t xml:space="preserve">
           - Ресей Федерациясының Қоршаған ортаны қорғау жөнiндегi мемлекеттiк комитетi. </w:t>
      </w:r>
    </w:p>
    <w:p>
      <w:pPr>
        <w:spacing w:after="0"/>
        <w:ind w:left="0"/>
        <w:jc w:val="both"/>
      </w:pPr>
      <w:r>
        <w:rPr>
          <w:rFonts w:ascii="Times New Roman"/>
          <w:b w:val="false"/>
          <w:i w:val="false"/>
          <w:color w:val="000000"/>
          <w:sz w:val="28"/>
        </w:rPr>
        <w:t xml:space="preserve">
           б) қадағалау мен бақылауға: </w:t>
      </w:r>
    </w:p>
    <w:p>
      <w:pPr>
        <w:spacing w:after="0"/>
        <w:ind w:left="0"/>
        <w:jc w:val="both"/>
      </w:pPr>
      <w:r>
        <w:rPr>
          <w:rFonts w:ascii="Times New Roman"/>
          <w:b w:val="false"/>
          <w:i w:val="false"/>
          <w:color w:val="000000"/>
          <w:sz w:val="28"/>
        </w:rPr>
        <w:t xml:space="preserve">
           Беларусь Республикасында </w:t>
      </w:r>
    </w:p>
    <w:p>
      <w:pPr>
        <w:spacing w:after="0"/>
        <w:ind w:left="0"/>
        <w:jc w:val="both"/>
      </w:pPr>
      <w:r>
        <w:rPr>
          <w:rFonts w:ascii="Times New Roman"/>
          <w:b w:val="false"/>
          <w:i w:val="false"/>
          <w:color w:val="000000"/>
          <w:sz w:val="28"/>
        </w:rPr>
        <w:t xml:space="preserve">
           - Беларусь Республикасының Табиғи ресурстар және қоршаған ортаны қорғау министрлiгi; </w:t>
      </w:r>
    </w:p>
    <w:p>
      <w:pPr>
        <w:spacing w:after="0"/>
        <w:ind w:left="0"/>
        <w:jc w:val="both"/>
      </w:pPr>
      <w:r>
        <w:rPr>
          <w:rFonts w:ascii="Times New Roman"/>
          <w:b w:val="false"/>
          <w:i w:val="false"/>
          <w:color w:val="000000"/>
          <w:sz w:val="28"/>
        </w:rPr>
        <w:t xml:space="preserve">
           - Беларусь Республикасының Төтенше жағдайлар жөнiндегі министрлiгiнiң жанындағы Өнеркәсiп және атом энергетикасы жұмыстарын қауiпсiз жүргізудi қадағалау жөнiндегi комитетi; </w:t>
      </w:r>
    </w:p>
    <w:p>
      <w:pPr>
        <w:spacing w:after="0"/>
        <w:ind w:left="0"/>
        <w:jc w:val="both"/>
      </w:pPr>
      <w:r>
        <w:rPr>
          <w:rFonts w:ascii="Times New Roman"/>
          <w:b w:val="false"/>
          <w:i w:val="false"/>
          <w:color w:val="000000"/>
          <w:sz w:val="28"/>
        </w:rPr>
        <w:t xml:space="preserve">
           Қазақстан Республикасында </w:t>
      </w:r>
    </w:p>
    <w:p>
      <w:pPr>
        <w:spacing w:after="0"/>
        <w:ind w:left="0"/>
        <w:jc w:val="both"/>
      </w:pPr>
      <w:r>
        <w:rPr>
          <w:rFonts w:ascii="Times New Roman"/>
          <w:b w:val="false"/>
          <w:i w:val="false"/>
          <w:color w:val="000000"/>
          <w:sz w:val="28"/>
        </w:rPr>
        <w:t xml:space="preserve">
           - Қазақстан Республикасының Экология және табиғи ресурстар министрлiгі; </w:t>
      </w:r>
    </w:p>
    <w:p>
      <w:pPr>
        <w:spacing w:after="0"/>
        <w:ind w:left="0"/>
        <w:jc w:val="both"/>
      </w:pPr>
      <w:r>
        <w:rPr>
          <w:rFonts w:ascii="Times New Roman"/>
          <w:b w:val="false"/>
          <w:i w:val="false"/>
          <w:color w:val="000000"/>
          <w:sz w:val="28"/>
        </w:rPr>
        <w:t xml:space="preserve">
           Қырғыз Республикасында </w:t>
      </w:r>
    </w:p>
    <w:p>
      <w:pPr>
        <w:spacing w:after="0"/>
        <w:ind w:left="0"/>
        <w:jc w:val="both"/>
      </w:pPr>
      <w:r>
        <w:rPr>
          <w:rFonts w:ascii="Times New Roman"/>
          <w:b w:val="false"/>
          <w:i w:val="false"/>
          <w:color w:val="000000"/>
          <w:sz w:val="28"/>
        </w:rPr>
        <w:t xml:space="preserve">
           - Қырғыз Республикасының Қоршаған ортаны қорғау министрлiгi; </w:t>
      </w:r>
    </w:p>
    <w:p>
      <w:pPr>
        <w:spacing w:after="0"/>
        <w:ind w:left="0"/>
        <w:jc w:val="both"/>
      </w:pPr>
      <w:r>
        <w:rPr>
          <w:rFonts w:ascii="Times New Roman"/>
          <w:b w:val="false"/>
          <w:i w:val="false"/>
          <w:color w:val="000000"/>
          <w:sz w:val="28"/>
        </w:rPr>
        <w:t xml:space="preserve">
           Ресей Федерациясында </w:t>
      </w:r>
    </w:p>
    <w:p>
      <w:pPr>
        <w:spacing w:after="0"/>
        <w:ind w:left="0"/>
        <w:jc w:val="both"/>
      </w:pPr>
      <w:r>
        <w:rPr>
          <w:rFonts w:ascii="Times New Roman"/>
          <w:b w:val="false"/>
          <w:i w:val="false"/>
          <w:color w:val="000000"/>
          <w:sz w:val="28"/>
        </w:rPr>
        <w:t xml:space="preserve">
           - Ресей Федерациясының Қоршаған ортаны қорғау жөнiндегi мемлекеттiк комитетi жауапты болып табылады. </w:t>
      </w:r>
    </w:p>
    <w:p>
      <w:pPr>
        <w:spacing w:after="0"/>
        <w:ind w:left="0"/>
        <w:jc w:val="both"/>
      </w:pPr>
      <w:r>
        <w:rPr>
          <w:rFonts w:ascii="Times New Roman"/>
          <w:b w:val="false"/>
          <w:i w:val="false"/>
          <w:color w:val="000000"/>
          <w:sz w:val="28"/>
        </w:rPr>
        <w:t xml:space="preserve">
            Осы Ережеге N 5.1 және N 5.2 Қосымшаларда аталған тiзбелерге енгiзiлмеген озон бүлдiретiн және олардың өнiмдерi бар заттарды Кеден одағына қатысушы мемлекеттер аумағына әкелуге және Кеден одағына қатысушы мемлекеттердiң кеден аумақтарынан әкетуге, сондай-ақ Монреаль хаттамасының Тараптары болып табылмайтын және осы Ережеге N 5.3 Қосымшада аталмаған мемлекеттерден мемлекеттерге Кеден одағына қатысушы мемлекеттердiң кеден аумақтары арқылы олардың транзиттiк тасымалына тыйым салынады.  </w:t>
      </w:r>
    </w:p>
    <w:bookmarkStart w:name="z247" w:id="110"/>
    <w:p>
      <w:pPr>
        <w:spacing w:after="0"/>
        <w:ind w:left="0"/>
        <w:jc w:val="both"/>
      </w:pPr>
      <w:r>
        <w:rPr>
          <w:rFonts w:ascii="Times New Roman"/>
          <w:b w:val="false"/>
          <w:i w:val="false"/>
          <w:color w:val="000000"/>
          <w:sz w:val="28"/>
        </w:rPr>
        <w:t xml:space="preserve">
            5. Озон бүлдiретiн және олардың өнiмдерi бар заттарды Кеден одағына қатысушы мемлекеттердiң кеден аумақтарына әкелудi және Кеден одағына қатысушы мемлекеттердiң кеден аумақтарынан әкетуді жүзеге асыру мүмкiндiгі туралы шешiм (бұдан әрi - шешiм деп аталады) озон қабатын қорғау туралы Вена конвенциясы мен Монреаль хаттамасының талаптары мен ұсыныстарын, болжамдалған өндiрiс баланстары мен лицензияланатын тауарларды тұтынуды, мемлекеттiк экологиялық сараптама қорытындыларын негiзге ала отырып, қадағалаумен бақылауға жауапты мемлекеттiк органдармен қабылданады және хат түрiнде (ерiктi нысанда) ресiмделедi, оның түпнұсқасы өтiнiш берушiнiң атына, көшiрмесi лицензия үшiн жауапты қатысушы мемлекеттiң уәкiлеттi мемлекеттік органына жiберiледi.  </w:t>
      </w:r>
    </w:p>
    <w:bookmarkEnd w:id="110"/>
    <w:bookmarkStart w:name="z248" w:id="111"/>
    <w:p>
      <w:pPr>
        <w:spacing w:after="0"/>
        <w:ind w:left="0"/>
        <w:jc w:val="both"/>
      </w:pPr>
      <w:r>
        <w:rPr>
          <w:rFonts w:ascii="Times New Roman"/>
          <w:b w:val="false"/>
          <w:i w:val="false"/>
          <w:color w:val="000000"/>
          <w:sz w:val="28"/>
        </w:rPr>
        <w:t xml:space="preserve">
            6. Шаруашылық қызметінің субъектiсi белгiленген тәртiппен қадағалау мен бақылау үшiн жауапты мемлекеттiк органға шешiмдер қабылдау үшiн мынадай материалдарды, негiздемелер мен ақпаратты:  </w:t>
      </w:r>
    </w:p>
    <w:bookmarkEnd w:id="111"/>
    <w:p>
      <w:pPr>
        <w:spacing w:after="0"/>
        <w:ind w:left="0"/>
        <w:jc w:val="both"/>
      </w:pPr>
      <w:r>
        <w:rPr>
          <w:rFonts w:ascii="Times New Roman"/>
          <w:b w:val="false"/>
          <w:i w:val="false"/>
          <w:color w:val="000000"/>
          <w:sz w:val="28"/>
        </w:rPr>
        <w:t xml:space="preserve">
            - өнiмде бар заттардың атауларын көрсете отырып, озонды бүлдiретiн заттарды әкелуге және әкелуге көзделген импорттаушы ел мен экспорттаушы елдiң сертификаттаудың ұлттық жүйесi ережелерi бойынша берiлген сәйкес келу сертификаттарын;  </w:t>
      </w:r>
    </w:p>
    <w:p>
      <w:pPr>
        <w:spacing w:after="0"/>
        <w:ind w:left="0"/>
        <w:jc w:val="both"/>
      </w:pPr>
      <w:r>
        <w:rPr>
          <w:rFonts w:ascii="Times New Roman"/>
          <w:b w:val="false"/>
          <w:i w:val="false"/>
          <w:color w:val="000000"/>
          <w:sz w:val="28"/>
        </w:rPr>
        <w:t xml:space="preserve">
            - озон бүлдiретiн заттар мен осы Ережеге N 5.1 және N 5.2-Қосымшаларда аталған олардың өнiмдерiн әкелу мен әкетудiң болжамданған көлемiн;  </w:t>
      </w:r>
    </w:p>
    <w:p>
      <w:pPr>
        <w:spacing w:after="0"/>
        <w:ind w:left="0"/>
        <w:jc w:val="both"/>
      </w:pPr>
      <w:r>
        <w:rPr>
          <w:rFonts w:ascii="Times New Roman"/>
          <w:b w:val="false"/>
          <w:i w:val="false"/>
          <w:color w:val="000000"/>
          <w:sz w:val="28"/>
        </w:rPr>
        <w:t xml:space="preserve">
            - озон бүлдiруге жатпайтын басқа да химиялық заттарды өндiру үшiн шикiзат ретiнде пайдаланылатын озон бүлдiретiн заттарды әкелу мен әкетудiң болжамданған көлемiн;  </w:t>
      </w:r>
    </w:p>
    <w:p>
      <w:pPr>
        <w:spacing w:after="0"/>
        <w:ind w:left="0"/>
        <w:jc w:val="both"/>
      </w:pPr>
      <w:r>
        <w:rPr>
          <w:rFonts w:ascii="Times New Roman"/>
          <w:b w:val="false"/>
          <w:i w:val="false"/>
          <w:color w:val="000000"/>
          <w:sz w:val="28"/>
        </w:rPr>
        <w:t xml:space="preserve">
            - жоюға арналған озон бүлдiретiн заттарды әкелу мен әкетудiң болжамданған көлемiн;  </w:t>
      </w:r>
    </w:p>
    <w:p>
      <w:pPr>
        <w:spacing w:after="0"/>
        <w:ind w:left="0"/>
        <w:jc w:val="both"/>
      </w:pPr>
      <w:r>
        <w:rPr>
          <w:rFonts w:ascii="Times New Roman"/>
          <w:b w:val="false"/>
          <w:i w:val="false"/>
          <w:color w:val="000000"/>
          <w:sz w:val="28"/>
        </w:rPr>
        <w:t xml:space="preserve">
            - жеткiзу көлемдерiн көрсете отырып, кәдеге жаратылған немесе қалпына келтiрiлген озон бүлдiретiн заттарды жеткiзушi кәсіпорынның немесе ұйымның анықтамасын (бұрын пайдаланылған және озон бүлдiретiн заттарды қалпына келтiру кезiнде ұсынылады);  </w:t>
      </w:r>
    </w:p>
    <w:p>
      <w:pPr>
        <w:spacing w:after="0"/>
        <w:ind w:left="0"/>
        <w:jc w:val="both"/>
      </w:pPr>
      <w:r>
        <w:rPr>
          <w:rFonts w:ascii="Times New Roman"/>
          <w:b w:val="false"/>
          <w:i w:val="false"/>
          <w:color w:val="000000"/>
          <w:sz w:val="28"/>
        </w:rPr>
        <w:t xml:space="preserve">
            - өнiм әкетiлетiн немесе өнiм әкелiнетiн ел көрсетiлген өтінім;  </w:t>
      </w:r>
    </w:p>
    <w:p>
      <w:pPr>
        <w:spacing w:after="0"/>
        <w:ind w:left="0"/>
        <w:jc w:val="both"/>
      </w:pPr>
      <w:r>
        <w:rPr>
          <w:rFonts w:ascii="Times New Roman"/>
          <w:b w:val="false"/>
          <w:i w:val="false"/>
          <w:color w:val="000000"/>
          <w:sz w:val="28"/>
        </w:rPr>
        <w:t xml:space="preserve">
            - жеткiзуге қол қойылған келiсiм шарттың (шарттың) көшiрмесiн (Тәуелсiз Мемлекеттер Достастығына қатысушы мемлекеттерден сатып алушыға жасалған келiсiм-шартта Кеден одағына қатысушы мемлекеттердiң сатушылары жеткiзетiн озон бүлдiрушi заттарды әкетуге тыйым салынатын шарттар мiндеттi тәртiппен болуға тиiс);  </w:t>
      </w:r>
    </w:p>
    <w:p>
      <w:pPr>
        <w:spacing w:after="0"/>
        <w:ind w:left="0"/>
        <w:jc w:val="both"/>
      </w:pPr>
      <w:r>
        <w:rPr>
          <w:rFonts w:ascii="Times New Roman"/>
          <w:b w:val="false"/>
          <w:i w:val="false"/>
          <w:color w:val="000000"/>
          <w:sz w:val="28"/>
        </w:rPr>
        <w:t xml:space="preserve">
            - комиссия шартының көшiрмесiн (егер тапсырысшы ретiнде ұйым (кәсiпорын) - делдал болған жағдайда);  </w:t>
      </w:r>
    </w:p>
    <w:p>
      <w:pPr>
        <w:spacing w:after="0"/>
        <w:ind w:left="0"/>
        <w:jc w:val="both"/>
      </w:pPr>
      <w:r>
        <w:rPr>
          <w:rFonts w:ascii="Times New Roman"/>
          <w:b w:val="false"/>
          <w:i w:val="false"/>
          <w:color w:val="000000"/>
          <w:sz w:val="28"/>
        </w:rPr>
        <w:t xml:space="preserve">
            - мемлекеттiк экологиялық сараптама объектiлерiне қатысты мәлiметтердi, есептер мен қосымша әзiрлемелердi бередi.  </w:t>
      </w:r>
    </w:p>
    <w:bookmarkStart w:name="z249" w:id="112"/>
    <w:p>
      <w:pPr>
        <w:spacing w:after="0"/>
        <w:ind w:left="0"/>
        <w:jc w:val="both"/>
      </w:pPr>
      <w:r>
        <w:rPr>
          <w:rFonts w:ascii="Times New Roman"/>
          <w:b w:val="false"/>
          <w:i w:val="false"/>
          <w:color w:val="000000"/>
          <w:sz w:val="28"/>
        </w:rPr>
        <w:t xml:space="preserve">
            7. Шешiмдер қабылдау үшiн қадағалау мен бақылау үшiн жауапты мемлекеттiк орган қажет жағдайда өтiнiш берушiден озон бүлдiретiн заттарды және қосымында озон бүлдiретiн заттары бар өнiмдердi әкелу немесе әкету негіздемесiнiң материалдарын алған сәттен бастап 20 күн iшiнде қосымша ақпаратты сұрай алады.  </w:t>
      </w:r>
    </w:p>
    <w:bookmarkEnd w:id="112"/>
    <w:bookmarkStart w:name="z250" w:id="113"/>
    <w:p>
      <w:pPr>
        <w:spacing w:after="0"/>
        <w:ind w:left="0"/>
        <w:jc w:val="both"/>
      </w:pPr>
      <w:r>
        <w:rPr>
          <w:rFonts w:ascii="Times New Roman"/>
          <w:b w:val="false"/>
          <w:i w:val="false"/>
          <w:color w:val="000000"/>
          <w:sz w:val="28"/>
        </w:rPr>
        <w:t xml:space="preserve">
            8. Озон бүлдiретiн және олардың өнiмдерi бар заттарды әкелуге және әкетуге көзделетiн мемлекеттiк экологиялық сараптама қатысушы мемлекеттердiң тиiстi нормативтiк актiлерiмен белгiленген тәртiп пен мерзiмде жүргізiледi.  </w:t>
      </w:r>
    </w:p>
    <w:bookmarkEnd w:id="113"/>
    <w:bookmarkStart w:name="z251" w:id="114"/>
    <w:p>
      <w:pPr>
        <w:spacing w:after="0"/>
        <w:ind w:left="0"/>
        <w:jc w:val="both"/>
      </w:pPr>
      <w:r>
        <w:rPr>
          <w:rFonts w:ascii="Times New Roman"/>
          <w:b w:val="false"/>
          <w:i w:val="false"/>
          <w:color w:val="000000"/>
          <w:sz w:val="28"/>
        </w:rPr>
        <w:t xml:space="preserve">
            9. Озон бүлдiретiн және олардың өнiмдерi бар заттарды Кеден одағына қатысушы мемлекеттердің кеден аумақтарына әкелуге және Кеден одағына қатысушы мемлекеттердiң кеден аумақтарынан әкетуге лицензияны ресiмдеу үшiн өтiніш берушi лицензия беруге жауапты қатысушы мемлекеттiң уәкiлеттi мемлекеттiк органына мынадай құжаттарды:  </w:t>
      </w:r>
    </w:p>
    <w:bookmarkEnd w:id="114"/>
    <w:p>
      <w:pPr>
        <w:spacing w:after="0"/>
        <w:ind w:left="0"/>
        <w:jc w:val="both"/>
      </w:pPr>
      <w:r>
        <w:rPr>
          <w:rFonts w:ascii="Times New Roman"/>
          <w:b w:val="false"/>
          <w:i w:val="false"/>
          <w:color w:val="000000"/>
          <w:sz w:val="28"/>
        </w:rPr>
        <w:t xml:space="preserve">
            - хат-сұрау салуды;  </w:t>
      </w:r>
    </w:p>
    <w:p>
      <w:pPr>
        <w:spacing w:after="0"/>
        <w:ind w:left="0"/>
        <w:jc w:val="both"/>
      </w:pPr>
      <w:r>
        <w:rPr>
          <w:rFonts w:ascii="Times New Roman"/>
          <w:b w:val="false"/>
          <w:i w:val="false"/>
          <w:color w:val="000000"/>
          <w:sz w:val="28"/>
        </w:rPr>
        <w:t xml:space="preserve">
            - лицензия беруге белгiленген үлгідегi өтiнiштi (2 данада);  </w:t>
      </w:r>
    </w:p>
    <w:p>
      <w:pPr>
        <w:spacing w:after="0"/>
        <w:ind w:left="0"/>
        <w:jc w:val="both"/>
      </w:pPr>
      <w:r>
        <w:rPr>
          <w:rFonts w:ascii="Times New Roman"/>
          <w:b w:val="false"/>
          <w:i w:val="false"/>
          <w:color w:val="000000"/>
          <w:sz w:val="28"/>
        </w:rPr>
        <w:t xml:space="preserve">
            - қадағалау мен бақылау үшiн жауапты мемлекеттiк органның шешiмiн;  </w:t>
      </w:r>
    </w:p>
    <w:p>
      <w:pPr>
        <w:spacing w:after="0"/>
        <w:ind w:left="0"/>
        <w:jc w:val="both"/>
      </w:pPr>
      <w:r>
        <w:rPr>
          <w:rFonts w:ascii="Times New Roman"/>
          <w:b w:val="false"/>
          <w:i w:val="false"/>
          <w:color w:val="000000"/>
          <w:sz w:val="28"/>
        </w:rPr>
        <w:t xml:space="preserve">
            - жеткiзiлiмге қол қойылған келiсiм-шарттың (шарттың) көшiрмесiн;  </w:t>
      </w:r>
    </w:p>
    <w:p>
      <w:pPr>
        <w:spacing w:after="0"/>
        <w:ind w:left="0"/>
        <w:jc w:val="both"/>
      </w:pPr>
      <w:r>
        <w:rPr>
          <w:rFonts w:ascii="Times New Roman"/>
          <w:b w:val="false"/>
          <w:i w:val="false"/>
          <w:color w:val="000000"/>
          <w:sz w:val="28"/>
        </w:rPr>
        <w:t xml:space="preserve">
            - комиссия шартының көшiрмесiн (егер өтiніш берушi ретiнде ұйым (кәсiпорын) - делдал болған жағдайда);  </w:t>
      </w:r>
    </w:p>
    <w:p>
      <w:pPr>
        <w:spacing w:after="0"/>
        <w:ind w:left="0"/>
        <w:jc w:val="both"/>
      </w:pPr>
      <w:r>
        <w:rPr>
          <w:rFonts w:ascii="Times New Roman"/>
          <w:b w:val="false"/>
          <w:i w:val="false"/>
          <w:color w:val="000000"/>
          <w:sz w:val="28"/>
        </w:rPr>
        <w:t xml:space="preserve">
            - құрылтай құжаттарының көшiрмесiн;  </w:t>
      </w:r>
    </w:p>
    <w:p>
      <w:pPr>
        <w:spacing w:after="0"/>
        <w:ind w:left="0"/>
        <w:jc w:val="both"/>
      </w:pPr>
      <w:r>
        <w:rPr>
          <w:rFonts w:ascii="Times New Roman"/>
          <w:b w:val="false"/>
          <w:i w:val="false"/>
          <w:color w:val="000000"/>
          <w:sz w:val="28"/>
        </w:rPr>
        <w:t xml:space="preserve">
            - озон бүлдiретiн және олардың өнiмдерi бар заттарды әкелуге, әкетуге, олардың транзитiне лицензиялар және/немесе рұқсаттар беруге белгiленген ұлттық заңдармен сәйкес келетiн тәртiппен басқа да құжаттарды табыс етедi.  </w:t>
      </w:r>
    </w:p>
    <w:p>
      <w:pPr>
        <w:spacing w:after="0"/>
        <w:ind w:left="0"/>
        <w:jc w:val="both"/>
      </w:pPr>
      <w:r>
        <w:rPr>
          <w:rFonts w:ascii="Times New Roman"/>
          <w:b w:val="false"/>
          <w:i w:val="false"/>
          <w:color w:val="000000"/>
          <w:sz w:val="28"/>
        </w:rPr>
        <w:t xml:space="preserve">
            Құжаттардың көшiрмелерi тiгiліп қойылған және басшының қолымен және өтiнiш берушi ұйымның (кәсiпорынның) мөрiмен куәландырылған болуы тиiс.  </w:t>
      </w:r>
    </w:p>
    <w:bookmarkStart w:name="z252" w:id="115"/>
    <w:p>
      <w:pPr>
        <w:spacing w:after="0"/>
        <w:ind w:left="0"/>
        <w:jc w:val="both"/>
      </w:pPr>
      <w:r>
        <w:rPr>
          <w:rFonts w:ascii="Times New Roman"/>
          <w:b w:val="false"/>
          <w:i w:val="false"/>
          <w:color w:val="000000"/>
          <w:sz w:val="28"/>
        </w:rPr>
        <w:t xml:space="preserve">
            10. Лицензияланатын озон бүлдiретiн және олардың өнiмдерi бар заттарды Кеден одағына қатысушы мемлекеттердiң кеден аумақтарына әкелудi және Кеден одағына қатысушы мемлекеттердiң кеден аумақтарынан әкетудi бақылауды белгіленген тәртiппен қатысушы мемлекеттердiң кеден органдары (қызметтерi) және өз құзыретi шеңберiнде қатысушы мемлекеттердің өзге уәкiлеттi мемлекеттiк органдары жүзеге асырады.  </w:t>
      </w:r>
    </w:p>
    <w:bookmarkEnd w:id="115"/>
    <w:bookmarkStart w:name="z253" w:id="116"/>
    <w:p>
      <w:pPr>
        <w:spacing w:after="0"/>
        <w:ind w:left="0"/>
        <w:jc w:val="both"/>
      </w:pPr>
      <w:r>
        <w:rPr>
          <w:rFonts w:ascii="Times New Roman"/>
          <w:b w:val="false"/>
          <w:i w:val="false"/>
          <w:color w:val="000000"/>
          <w:sz w:val="28"/>
        </w:rPr>
        <w:t xml:space="preserve">
            11. Кеден одағына қатысушы мемлекеттердiң мемлекеттік кеден органдары қадағалау мен бақылау үшiн жауапты қатысушы мемлекеттердiң мемлекеттiк органдарына озон бүлдiретiн және олардың өнiмдерi бар заттарды әкелу және әкету туралы жиынтық деректердi Озон қабатын қорғау туралы Вена конвенциясы мен Монреаль хаттамасының Хатшылығына жiберiлетiн есеп берудi қалыптастыру үшiн тоқсан сайын берiп отырады.  </w:t>
      </w:r>
    </w:p>
    <w:bookmarkEnd w:id="116"/>
    <w:bookmarkStart w:name="z254" w:id="117"/>
    <w:p>
      <w:pPr>
        <w:spacing w:after="0"/>
        <w:ind w:left="0"/>
        <w:jc w:val="both"/>
      </w:pPr>
      <w:r>
        <w:rPr>
          <w:rFonts w:ascii="Times New Roman"/>
          <w:b w:val="false"/>
          <w:i w:val="false"/>
          <w:color w:val="000000"/>
          <w:sz w:val="28"/>
        </w:rPr>
        <w:t xml:space="preserve">
            12. Қадағалау мен бақылау үшiн жауапты қатысушы мемлекеттердiң мемлекеттiк органы осы Ережеге аталған N 5.1 және N 5.3 Қосымшалар тiзбесiне Кеден одағына қатысушы мемлекеттер қабылдаған немесе бекiткен Монреаль хаттамасына енгiзiлген түзетулерге сәйкес өзгерiстер мен толықтырулар енгізедi, лицензия беруге жауапты қатысушы мемлекеттiң Мемлекеттiк кеден органы, басқа да мүдделi министрлiктер мен ведомстволар оларды белгiленген тәртіппен жариялайды.  </w:t>
      </w:r>
    </w:p>
    <w:bookmarkEnd w:id="117"/>
    <w:bookmarkStart w:name="z255" w:id="118"/>
    <w:p>
      <w:pPr>
        <w:spacing w:after="0"/>
        <w:ind w:left="0"/>
        <w:jc w:val="both"/>
      </w:pPr>
      <w:r>
        <w:rPr>
          <w:rFonts w:ascii="Times New Roman"/>
          <w:b w:val="false"/>
          <w:i w:val="false"/>
          <w:color w:val="000000"/>
          <w:sz w:val="28"/>
        </w:rPr>
        <w:t xml:space="preserve">
            13. Осы Ереже бұзылған, Кеден одағына қатысушы мемлекеттердің экономикалық мүдделерiне залал келтiруге әкеп соққан мән-жайлар пайда болған немесе қатысушы мемлекеттер Монреаль хаттамасы бойынша мiндеттемелерiн сақтамаған жағдайда қатысушы мемлекеттiң қадағалау мен бақылау үшiн жауапты мемлекеттiк органының шешiмнiң күшiн жоюға немесе тоқтатуға құқығы бар, ал лицензия беруге жауапты қатысушы мемлекеттiң уәкілеттi мемлекеттiк органы аталған шешiм негiзiнде берiлген лицензияның күшiн тоқтатуға немесе оның күшiн жоюға және бұл туралы қатысушы мемлекеттiң Мемлекеттiк кеден органына, қатысушы мемлекеттiң қадағалау мен бақылау үшiн жауапты мемлекеттiк органына, сондай-ақ лицензиясы бар адамға хабарлауға мiндеттi. </w:t>
      </w:r>
    </w:p>
    <w:bookmarkEnd w:id="118"/>
    <w:p>
      <w:pPr>
        <w:spacing w:after="0"/>
        <w:ind w:left="0"/>
        <w:jc w:val="both"/>
      </w:pPr>
      <w:r>
        <w:rPr>
          <w:rFonts w:ascii="Times New Roman"/>
          <w:b w:val="false"/>
          <w:i w:val="false"/>
          <w:color w:val="000000"/>
          <w:sz w:val="28"/>
        </w:rPr>
        <w:t xml:space="preserve">
            Аталған мәселелер бойынша пайда болған даулар Кеден одағына қатысушы мемлекеттердiң, экспорттаушының немесе импорттаушының заңдарында белгiленген тәртiппен қаралады. </w:t>
      </w:r>
    </w:p>
    <w:p>
      <w:pPr>
        <w:spacing w:after="0"/>
        <w:ind w:left="0"/>
        <w:jc w:val="both"/>
      </w:pPr>
      <w:r>
        <w:rPr>
          <w:rFonts w:ascii="Times New Roman"/>
          <w:b w:val="false"/>
          <w:i w:val="false"/>
          <w:color w:val="000000"/>
          <w:sz w:val="28"/>
        </w:rPr>
        <w:t xml:space="preserve">
            14. Осы Ереже бұзылған жағдайда шаруашылық қызметiнiң субъектiлерi мен лауазымды адамдар Кеден одағына қатысушы мемлекеттердiң, экспорттаушының немесе импорттаушының заңдарына сәйкес жауаптылықта болады. </w:t>
      </w:r>
    </w:p>
    <w:p>
      <w:pPr>
        <w:spacing w:after="0"/>
        <w:ind w:left="0"/>
        <w:jc w:val="both"/>
      </w:pPr>
      <w:r>
        <w:rPr>
          <w:rFonts w:ascii="Times New Roman"/>
          <w:b w:val="false"/>
          <w:i w:val="false"/>
          <w:color w:val="000000"/>
          <w:sz w:val="28"/>
        </w:rPr>
        <w:t xml:space="preserve">
      Озон бүлдіретін және олардың     </w:t>
      </w:r>
    </w:p>
    <w:p>
      <w:pPr>
        <w:spacing w:after="0"/>
        <w:ind w:left="0"/>
        <w:jc w:val="both"/>
      </w:pPr>
      <w:r>
        <w:rPr>
          <w:rFonts w:ascii="Times New Roman"/>
          <w:b w:val="false"/>
          <w:i w:val="false"/>
          <w:color w:val="000000"/>
          <w:sz w:val="28"/>
        </w:rPr>
        <w:t xml:space="preserve">
      өнімдері бар заттарды Кеден      </w:t>
      </w:r>
    </w:p>
    <w:p>
      <w:pPr>
        <w:spacing w:after="0"/>
        <w:ind w:left="0"/>
        <w:jc w:val="both"/>
      </w:pPr>
      <w:r>
        <w:rPr>
          <w:rFonts w:ascii="Times New Roman"/>
          <w:b w:val="false"/>
          <w:i w:val="false"/>
          <w:color w:val="000000"/>
          <w:sz w:val="28"/>
        </w:rPr>
        <w:t xml:space="preserve">
      одағына қатысушы мемлекеттердің    </w:t>
      </w:r>
    </w:p>
    <w:p>
      <w:pPr>
        <w:spacing w:after="0"/>
        <w:ind w:left="0"/>
        <w:jc w:val="both"/>
      </w:pPr>
      <w:r>
        <w:rPr>
          <w:rFonts w:ascii="Times New Roman"/>
          <w:b w:val="false"/>
          <w:i w:val="false"/>
          <w:color w:val="000000"/>
          <w:sz w:val="28"/>
        </w:rPr>
        <w:t xml:space="preserve">
      кеден аумақтарына әкелу және Кеден  </w:t>
      </w:r>
    </w:p>
    <w:p>
      <w:pPr>
        <w:spacing w:after="0"/>
        <w:ind w:left="0"/>
        <w:jc w:val="both"/>
      </w:pPr>
      <w:r>
        <w:rPr>
          <w:rFonts w:ascii="Times New Roman"/>
          <w:b w:val="false"/>
          <w:i w:val="false"/>
          <w:color w:val="000000"/>
          <w:sz w:val="28"/>
        </w:rPr>
        <w:t xml:space="preserve">
      одағына қатысушы мемлекеттердің   </w:t>
      </w:r>
    </w:p>
    <w:p>
      <w:pPr>
        <w:spacing w:after="0"/>
        <w:ind w:left="0"/>
        <w:jc w:val="both"/>
      </w:pPr>
      <w:r>
        <w:rPr>
          <w:rFonts w:ascii="Times New Roman"/>
          <w:b w:val="false"/>
          <w:i w:val="false"/>
          <w:color w:val="000000"/>
          <w:sz w:val="28"/>
        </w:rPr>
        <w:t xml:space="preserve">
      кеден аумақтарынан әкету тәртібі  </w:t>
      </w:r>
    </w:p>
    <w:p>
      <w:pPr>
        <w:spacing w:after="0"/>
        <w:ind w:left="0"/>
        <w:jc w:val="both"/>
      </w:pPr>
      <w:r>
        <w:rPr>
          <w:rFonts w:ascii="Times New Roman"/>
          <w:b w:val="false"/>
          <w:i w:val="false"/>
          <w:color w:val="000000"/>
          <w:sz w:val="28"/>
        </w:rPr>
        <w:t xml:space="preserve">
      туралы Ережеге          </w:t>
      </w:r>
    </w:p>
    <w:p>
      <w:pPr>
        <w:spacing w:after="0"/>
        <w:ind w:left="0"/>
        <w:jc w:val="both"/>
      </w:pPr>
      <w:r>
        <w:rPr>
          <w:rFonts w:ascii="Times New Roman"/>
          <w:b w:val="false"/>
          <w:i w:val="false"/>
          <w:color w:val="000000"/>
          <w:sz w:val="28"/>
        </w:rPr>
        <w:t xml:space="preserve">
      N 5.1 қосымша          </w:t>
      </w:r>
    </w:p>
    <w:bookmarkStart w:name="z256" w:id="119"/>
    <w:p>
      <w:pPr>
        <w:spacing w:after="0"/>
        <w:ind w:left="0"/>
        <w:jc w:val="both"/>
      </w:pPr>
      <w:r>
        <w:rPr>
          <w:rFonts w:ascii="Times New Roman"/>
          <w:b w:val="false"/>
          <w:i w:val="false"/>
          <w:color w:val="000000"/>
          <w:sz w:val="28"/>
        </w:rPr>
        <w:t xml:space="preserve">
      Кеден одағына қатысушы мемлекеттерге әкелу және Кеден </w:t>
      </w:r>
    </w:p>
    <w:bookmarkEnd w:id="119"/>
    <w:p>
      <w:pPr>
        <w:spacing w:after="0"/>
        <w:ind w:left="0"/>
        <w:jc w:val="both"/>
      </w:pPr>
      <w:r>
        <w:rPr>
          <w:rFonts w:ascii="Times New Roman"/>
          <w:b w:val="false"/>
          <w:i w:val="false"/>
          <w:color w:val="000000"/>
          <w:sz w:val="28"/>
        </w:rPr>
        <w:t xml:space="preserve">
      одағына қатысушы мемлекеттерден әкету мемлекеттік </w:t>
      </w:r>
    </w:p>
    <w:p>
      <w:pPr>
        <w:spacing w:after="0"/>
        <w:ind w:left="0"/>
        <w:jc w:val="both"/>
      </w:pPr>
      <w:r>
        <w:rPr>
          <w:rFonts w:ascii="Times New Roman"/>
          <w:b w:val="false"/>
          <w:i w:val="false"/>
          <w:color w:val="000000"/>
          <w:sz w:val="28"/>
        </w:rPr>
        <w:t xml:space="preserve">
      реттеуге жататын Озон бүлдіретін заттардың </w:t>
      </w:r>
    </w:p>
    <w:p>
      <w:pPr>
        <w:spacing w:after="0"/>
        <w:ind w:left="0"/>
        <w:jc w:val="both"/>
      </w:pPr>
      <w:r>
        <w:rPr>
          <w:rFonts w:ascii="Times New Roman"/>
          <w:b w:val="false"/>
          <w:i w:val="false"/>
          <w:color w:val="000000"/>
          <w:sz w:val="28"/>
        </w:rPr>
        <w:t xml:space="preserve">
      Тізбесі </w:t>
      </w:r>
    </w:p>
    <w:p>
      <w:pPr>
        <w:spacing w:after="0"/>
        <w:ind w:left="0"/>
        <w:jc w:val="both"/>
      </w:pPr>
      <w:r>
        <w:rPr>
          <w:rFonts w:ascii="Times New Roman"/>
          <w:b w:val="false"/>
          <w:i w:val="false"/>
          <w:color w:val="000000"/>
          <w:sz w:val="28"/>
        </w:rPr>
        <w:t xml:space="preserve">
                                      А тізімі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Р/с        Тобы      Зат          Атауы              ТН ВЭД кодтары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1           2         3            4                      5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№№І топ </w:t>
      </w:r>
    </w:p>
    <w:p>
      <w:pPr>
        <w:spacing w:after="0"/>
        <w:ind w:left="0"/>
        <w:jc w:val="both"/>
      </w:pPr>
      <w:r>
        <w:rPr>
          <w:rFonts w:ascii="Times New Roman"/>
          <w:b w:val="false"/>
          <w:i w:val="false"/>
          <w:color w:val="000000"/>
          <w:sz w:val="28"/>
        </w:rPr>
        <w:t xml:space="preserve">
       1.  CFCI3       (ХФУ-11)     Трихлрофторметан      2 903 41 000 </w:t>
      </w:r>
    </w:p>
    <w:p>
      <w:pPr>
        <w:spacing w:after="0"/>
        <w:ind w:left="0"/>
        <w:jc w:val="both"/>
      </w:pPr>
      <w:r>
        <w:rPr>
          <w:rFonts w:ascii="Times New Roman"/>
          <w:b w:val="false"/>
          <w:i w:val="false"/>
          <w:color w:val="000000"/>
          <w:sz w:val="28"/>
        </w:rPr>
        <w:t xml:space="preserve">
       2.  CF2CI2      (ХФУ-12)     Дихлордифторметан     2 903 42 000      </w:t>
      </w:r>
    </w:p>
    <w:p>
      <w:pPr>
        <w:spacing w:after="0"/>
        <w:ind w:left="0"/>
        <w:jc w:val="both"/>
      </w:pPr>
      <w:r>
        <w:rPr>
          <w:rFonts w:ascii="Times New Roman"/>
          <w:b w:val="false"/>
          <w:i w:val="false"/>
          <w:color w:val="000000"/>
          <w:sz w:val="28"/>
        </w:rPr>
        <w:t xml:space="preserve">
       3.  C2F3CI3     (ХФУ-113)    Трихлортрифторэтандар 2 903 43 000      </w:t>
      </w:r>
    </w:p>
    <w:p>
      <w:pPr>
        <w:spacing w:after="0"/>
        <w:ind w:left="0"/>
        <w:jc w:val="both"/>
      </w:pPr>
      <w:r>
        <w:rPr>
          <w:rFonts w:ascii="Times New Roman"/>
          <w:b w:val="false"/>
          <w:i w:val="false"/>
          <w:color w:val="000000"/>
          <w:sz w:val="28"/>
        </w:rPr>
        <w:t xml:space="preserve">
       4.  C2F4CI2     (ХФУ-114)    Дихлортетрафторэтан   2 903 44 100     </w:t>
      </w:r>
    </w:p>
    <w:p>
      <w:pPr>
        <w:spacing w:after="0"/>
        <w:ind w:left="0"/>
        <w:jc w:val="both"/>
      </w:pPr>
      <w:r>
        <w:rPr>
          <w:rFonts w:ascii="Times New Roman"/>
          <w:b w:val="false"/>
          <w:i w:val="false"/>
          <w:color w:val="000000"/>
          <w:sz w:val="28"/>
        </w:rPr>
        <w:t xml:space="preserve">
       5.  C2F5CI      (ХФУ-115)    Хлорпентафторэтан     2 903 44 900 </w:t>
      </w:r>
    </w:p>
    <w:p>
      <w:pPr>
        <w:spacing w:after="0"/>
        <w:ind w:left="0"/>
        <w:jc w:val="both"/>
      </w:pPr>
      <w:r>
        <w:rPr>
          <w:rFonts w:ascii="Times New Roman"/>
          <w:b w:val="false"/>
          <w:i w:val="false"/>
          <w:color w:val="000000"/>
          <w:sz w:val="28"/>
        </w:rPr>
        <w:t xml:space="preserve">
                             ІІ топ </w:t>
      </w:r>
    </w:p>
    <w:p>
      <w:pPr>
        <w:spacing w:after="0"/>
        <w:ind w:left="0"/>
        <w:jc w:val="both"/>
      </w:pPr>
      <w:r>
        <w:rPr>
          <w:rFonts w:ascii="Times New Roman"/>
          <w:b w:val="false"/>
          <w:i w:val="false"/>
          <w:color w:val="000000"/>
          <w:sz w:val="28"/>
        </w:rPr>
        <w:t xml:space="preserve">
       6.  CF2BrCI     (Галон-1211)  Бромхлордифторметан    2 903 46 100 </w:t>
      </w:r>
    </w:p>
    <w:p>
      <w:pPr>
        <w:spacing w:after="0"/>
        <w:ind w:left="0"/>
        <w:jc w:val="both"/>
      </w:pPr>
      <w:r>
        <w:rPr>
          <w:rFonts w:ascii="Times New Roman"/>
          <w:b w:val="false"/>
          <w:i w:val="false"/>
          <w:color w:val="000000"/>
          <w:sz w:val="28"/>
        </w:rPr>
        <w:t xml:space="preserve">
       7.  CF3BrCI     (Галон-1301)  Бромтрифторметан       2 903 46 200 </w:t>
      </w:r>
    </w:p>
    <w:p>
      <w:pPr>
        <w:spacing w:after="0"/>
        <w:ind w:left="0"/>
        <w:jc w:val="both"/>
      </w:pPr>
      <w:r>
        <w:rPr>
          <w:rFonts w:ascii="Times New Roman"/>
          <w:b w:val="false"/>
          <w:i w:val="false"/>
          <w:color w:val="000000"/>
          <w:sz w:val="28"/>
        </w:rPr>
        <w:t xml:space="preserve">
       8.  C2F4Br2     (Галон-2402)  Дибромтетрафторэтандар 2 903 46 900 </w:t>
      </w:r>
    </w:p>
    <w:p>
      <w:pPr>
        <w:spacing w:after="0"/>
        <w:ind w:left="0"/>
        <w:jc w:val="both"/>
      </w:pPr>
      <w:r>
        <w:rPr>
          <w:rFonts w:ascii="Times New Roman"/>
          <w:b w:val="false"/>
          <w:i w:val="false"/>
          <w:color w:val="000000"/>
          <w:sz w:val="28"/>
        </w:rPr>
        <w:t xml:space="preserve">
                            В тізімі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Р/с    Тобы      Зат           Атауы              ТН ВЭД кодтары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1           2         3            4                      5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№№І топ </w:t>
      </w:r>
    </w:p>
    <w:p>
      <w:pPr>
        <w:spacing w:after="0"/>
        <w:ind w:left="0"/>
        <w:jc w:val="both"/>
      </w:pPr>
      <w:r>
        <w:rPr>
          <w:rFonts w:ascii="Times New Roman"/>
          <w:b w:val="false"/>
          <w:i w:val="false"/>
          <w:color w:val="000000"/>
          <w:sz w:val="28"/>
        </w:rPr>
        <w:t xml:space="preserve">
       1.    CF3CI    (ХФУ-13)    Хлортрифторметан          2 903 45 000 </w:t>
      </w:r>
    </w:p>
    <w:p>
      <w:pPr>
        <w:spacing w:after="0"/>
        <w:ind w:left="0"/>
        <w:jc w:val="both"/>
      </w:pPr>
      <w:r>
        <w:rPr>
          <w:rFonts w:ascii="Times New Roman"/>
          <w:b w:val="false"/>
          <w:i w:val="false"/>
          <w:color w:val="000000"/>
          <w:sz w:val="28"/>
        </w:rPr>
        <w:t xml:space="preserve">
       2.    C2FCI5   (ХФУ-111)   Пентахлорфторэтан         2 903 45 150 </w:t>
      </w:r>
    </w:p>
    <w:p>
      <w:pPr>
        <w:spacing w:after="0"/>
        <w:ind w:left="0"/>
        <w:jc w:val="both"/>
      </w:pPr>
      <w:r>
        <w:rPr>
          <w:rFonts w:ascii="Times New Roman"/>
          <w:b w:val="false"/>
          <w:i w:val="false"/>
          <w:color w:val="000000"/>
          <w:sz w:val="28"/>
        </w:rPr>
        <w:t xml:space="preserve">
       3.    C2F2CI4  (ХФУ-112)   Тетрахлордифторэтан       2 903 45 200     </w:t>
      </w:r>
    </w:p>
    <w:p>
      <w:pPr>
        <w:spacing w:after="0"/>
        <w:ind w:left="0"/>
        <w:jc w:val="both"/>
      </w:pPr>
      <w:r>
        <w:rPr>
          <w:rFonts w:ascii="Times New Roman"/>
          <w:b w:val="false"/>
          <w:i w:val="false"/>
          <w:color w:val="000000"/>
          <w:sz w:val="28"/>
        </w:rPr>
        <w:t xml:space="preserve">
       4.    C3FCI7   (ХФУ-211)   Гептахлорфторпропан       2 903 45 250     </w:t>
      </w:r>
    </w:p>
    <w:p>
      <w:pPr>
        <w:spacing w:after="0"/>
        <w:ind w:left="0"/>
        <w:jc w:val="both"/>
      </w:pPr>
      <w:r>
        <w:rPr>
          <w:rFonts w:ascii="Times New Roman"/>
          <w:b w:val="false"/>
          <w:i w:val="false"/>
          <w:color w:val="000000"/>
          <w:sz w:val="28"/>
        </w:rPr>
        <w:t xml:space="preserve">
       5.    C3F2CI6  (ХФУ-212)   Гексахлордифторпропан     2 903 45 300 </w:t>
      </w:r>
    </w:p>
    <w:p>
      <w:pPr>
        <w:spacing w:after="0"/>
        <w:ind w:left="0"/>
        <w:jc w:val="both"/>
      </w:pPr>
      <w:r>
        <w:rPr>
          <w:rFonts w:ascii="Times New Roman"/>
          <w:b w:val="false"/>
          <w:i w:val="false"/>
          <w:color w:val="000000"/>
          <w:sz w:val="28"/>
        </w:rPr>
        <w:t xml:space="preserve">
       6.    C3F3CI6  (ХФУ-213)   Пентахлортрифторпропан    2 903 45 350 </w:t>
      </w:r>
    </w:p>
    <w:p>
      <w:pPr>
        <w:spacing w:after="0"/>
        <w:ind w:left="0"/>
        <w:jc w:val="both"/>
      </w:pPr>
      <w:r>
        <w:rPr>
          <w:rFonts w:ascii="Times New Roman"/>
          <w:b w:val="false"/>
          <w:i w:val="false"/>
          <w:color w:val="000000"/>
          <w:sz w:val="28"/>
        </w:rPr>
        <w:t xml:space="preserve">
       7.    C3F4CI4  (ХФУ-214)   Тетрахлорпентафторпропан  2 903 45 400 </w:t>
      </w:r>
    </w:p>
    <w:p>
      <w:pPr>
        <w:spacing w:after="0"/>
        <w:ind w:left="0"/>
        <w:jc w:val="both"/>
      </w:pPr>
      <w:r>
        <w:rPr>
          <w:rFonts w:ascii="Times New Roman"/>
          <w:b w:val="false"/>
          <w:i w:val="false"/>
          <w:color w:val="000000"/>
          <w:sz w:val="28"/>
        </w:rPr>
        <w:t xml:space="preserve">
       8.    C3F5CI3  (ХФУ-215)   Трихлорпентафторпропан    2 903 45 450 </w:t>
      </w:r>
    </w:p>
    <w:p>
      <w:pPr>
        <w:spacing w:after="0"/>
        <w:ind w:left="0"/>
        <w:jc w:val="both"/>
      </w:pPr>
      <w:r>
        <w:rPr>
          <w:rFonts w:ascii="Times New Roman"/>
          <w:b w:val="false"/>
          <w:i w:val="false"/>
          <w:color w:val="000000"/>
          <w:sz w:val="28"/>
        </w:rPr>
        <w:t xml:space="preserve">
       9.    C3F6CI2  (ХФУ-216)   Дихлоргексафторпропан     2 903 45 500     </w:t>
      </w:r>
    </w:p>
    <w:p>
      <w:pPr>
        <w:spacing w:after="0"/>
        <w:ind w:left="0"/>
        <w:jc w:val="both"/>
      </w:pPr>
      <w:r>
        <w:rPr>
          <w:rFonts w:ascii="Times New Roman"/>
          <w:b w:val="false"/>
          <w:i w:val="false"/>
          <w:color w:val="000000"/>
          <w:sz w:val="28"/>
        </w:rPr>
        <w:t xml:space="preserve">
       10.   C3F7CI   (ХФУ-217)   Хлоргептафторпропан       2 903 45 550 </w:t>
      </w:r>
    </w:p>
    <w:p>
      <w:pPr>
        <w:spacing w:after="0"/>
        <w:ind w:left="0"/>
        <w:jc w:val="both"/>
      </w:pPr>
      <w:r>
        <w:rPr>
          <w:rFonts w:ascii="Times New Roman"/>
          <w:b w:val="false"/>
          <w:i w:val="false"/>
          <w:color w:val="000000"/>
          <w:sz w:val="28"/>
        </w:rPr>
        <w:t xml:space="preserve">
                            ІІ топ </w:t>
      </w:r>
    </w:p>
    <w:p>
      <w:pPr>
        <w:spacing w:after="0"/>
        <w:ind w:left="0"/>
        <w:jc w:val="both"/>
      </w:pPr>
      <w:r>
        <w:rPr>
          <w:rFonts w:ascii="Times New Roman"/>
          <w:b w:val="false"/>
          <w:i w:val="false"/>
          <w:color w:val="000000"/>
          <w:sz w:val="28"/>
        </w:rPr>
        <w:t xml:space="preserve">
       11.   CCI4             Төртхлорлыкөміртегі           2 903 14 000 </w:t>
      </w:r>
    </w:p>
    <w:p>
      <w:pPr>
        <w:spacing w:after="0"/>
        <w:ind w:left="0"/>
        <w:jc w:val="both"/>
      </w:pPr>
      <w:r>
        <w:rPr>
          <w:rFonts w:ascii="Times New Roman"/>
          <w:b w:val="false"/>
          <w:i w:val="false"/>
          <w:color w:val="000000"/>
          <w:sz w:val="28"/>
        </w:rPr>
        <w:t xml:space="preserve">
                              (ТХК) немесе тетрахлорметан </w:t>
      </w:r>
    </w:p>
    <w:p>
      <w:pPr>
        <w:spacing w:after="0"/>
        <w:ind w:left="0"/>
        <w:jc w:val="both"/>
      </w:pPr>
      <w:r>
        <w:rPr>
          <w:rFonts w:ascii="Times New Roman"/>
          <w:b w:val="false"/>
          <w:i w:val="false"/>
          <w:color w:val="000000"/>
          <w:sz w:val="28"/>
        </w:rPr>
        <w:t xml:space="preserve">
                              ІІІ топ </w:t>
      </w:r>
    </w:p>
    <w:p>
      <w:pPr>
        <w:spacing w:after="0"/>
        <w:ind w:left="0"/>
        <w:jc w:val="both"/>
      </w:pPr>
      <w:r>
        <w:rPr>
          <w:rFonts w:ascii="Times New Roman"/>
          <w:b w:val="false"/>
          <w:i w:val="false"/>
          <w:color w:val="000000"/>
          <w:sz w:val="28"/>
        </w:rPr>
        <w:t xml:space="preserve">
       12.   С3Н5СІ3*        Метилхлорформ (МХФ)            2 903 19 100 </w:t>
      </w:r>
    </w:p>
    <w:p>
      <w:pPr>
        <w:spacing w:after="0"/>
        <w:ind w:left="0"/>
        <w:jc w:val="both"/>
      </w:pPr>
      <w:r>
        <w:rPr>
          <w:rFonts w:ascii="Times New Roman"/>
          <w:b w:val="false"/>
          <w:i w:val="false"/>
          <w:color w:val="000000"/>
          <w:sz w:val="28"/>
        </w:rPr>
        <w:t xml:space="preserve">
                             яғни, 1,1,1-трихлорэтан </w:t>
      </w:r>
    </w:p>
    <w:p>
      <w:pPr>
        <w:spacing w:after="0"/>
        <w:ind w:left="0"/>
        <w:jc w:val="both"/>
      </w:pPr>
      <w:r>
        <w:rPr>
          <w:rFonts w:ascii="Times New Roman"/>
          <w:b w:val="false"/>
          <w:i w:val="false"/>
          <w:color w:val="000000"/>
          <w:sz w:val="28"/>
        </w:rPr>
        <w:t xml:space="preserve">
           *) Бұл формуланың 1,1,2-трихлорэтанға қатысы жоқ. </w:t>
      </w:r>
    </w:p>
    <w:p>
      <w:pPr>
        <w:spacing w:after="0"/>
        <w:ind w:left="0"/>
        <w:jc w:val="both"/>
      </w:pPr>
      <w:r>
        <w:rPr>
          <w:rFonts w:ascii="Times New Roman"/>
          <w:b w:val="false"/>
          <w:i w:val="false"/>
          <w:color w:val="000000"/>
          <w:sz w:val="28"/>
        </w:rPr>
        <w:t xml:space="preserve">
                              С тізімі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Р/с    Тобы      Зат           Атауы              ТН ВЭД кодтары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1           2         3            4                      5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№№І топ </w:t>
      </w:r>
    </w:p>
    <w:p>
      <w:pPr>
        <w:spacing w:after="0"/>
        <w:ind w:left="0"/>
        <w:jc w:val="both"/>
      </w:pPr>
      <w:r>
        <w:rPr>
          <w:rFonts w:ascii="Times New Roman"/>
          <w:b w:val="false"/>
          <w:i w:val="false"/>
          <w:color w:val="000000"/>
          <w:sz w:val="28"/>
        </w:rPr>
        <w:t xml:space="preserve">
       1.    СНFСI2    (ГХФУ-21)    Фтордихлорметан         2 903 49 000-ден </w:t>
      </w:r>
    </w:p>
    <w:p>
      <w:pPr>
        <w:spacing w:after="0"/>
        <w:ind w:left="0"/>
        <w:jc w:val="both"/>
      </w:pPr>
      <w:r>
        <w:rPr>
          <w:rFonts w:ascii="Times New Roman"/>
          <w:b w:val="false"/>
          <w:i w:val="false"/>
          <w:color w:val="000000"/>
          <w:sz w:val="28"/>
        </w:rPr>
        <w:t xml:space="preserve">
       2.    СНF2СI    (ГХФУ-22)    Дифторхлорметан         2 903 49 100-ден </w:t>
      </w:r>
    </w:p>
    <w:p>
      <w:pPr>
        <w:spacing w:after="0"/>
        <w:ind w:left="0"/>
        <w:jc w:val="both"/>
      </w:pPr>
      <w:r>
        <w:rPr>
          <w:rFonts w:ascii="Times New Roman"/>
          <w:b w:val="false"/>
          <w:i w:val="false"/>
          <w:color w:val="000000"/>
          <w:sz w:val="28"/>
        </w:rPr>
        <w:t xml:space="preserve">
       3.    СН2FСI    (ГХФУ-31)    Фторхлорметан           2 903 49 100-ден </w:t>
      </w:r>
    </w:p>
    <w:p>
      <w:pPr>
        <w:spacing w:after="0"/>
        <w:ind w:left="0"/>
        <w:jc w:val="both"/>
      </w:pPr>
      <w:r>
        <w:rPr>
          <w:rFonts w:ascii="Times New Roman"/>
          <w:b w:val="false"/>
          <w:i w:val="false"/>
          <w:color w:val="000000"/>
          <w:sz w:val="28"/>
        </w:rPr>
        <w:t xml:space="preserve">
       4.    С2НFСI4   (ГХФУ-121)   Фтортетрахлорэтан       2 903 49 100-ден     </w:t>
      </w:r>
    </w:p>
    <w:p>
      <w:pPr>
        <w:spacing w:after="0"/>
        <w:ind w:left="0"/>
        <w:jc w:val="both"/>
      </w:pPr>
      <w:r>
        <w:rPr>
          <w:rFonts w:ascii="Times New Roman"/>
          <w:b w:val="false"/>
          <w:i w:val="false"/>
          <w:color w:val="000000"/>
          <w:sz w:val="28"/>
        </w:rPr>
        <w:t xml:space="preserve">
       5.    С2НF2СI3  (ГХФУ-122)   Трифтордихлорэтан       2 903 49 100-ден </w:t>
      </w:r>
    </w:p>
    <w:p>
      <w:pPr>
        <w:spacing w:after="0"/>
        <w:ind w:left="0"/>
        <w:jc w:val="both"/>
      </w:pPr>
      <w:r>
        <w:rPr>
          <w:rFonts w:ascii="Times New Roman"/>
          <w:b w:val="false"/>
          <w:i w:val="false"/>
          <w:color w:val="000000"/>
          <w:sz w:val="28"/>
        </w:rPr>
        <w:t xml:space="preserve">
       6.    С2НF3СI2  (ГХФУ-123а)  Трифтордихлорэтан       2 903 49 100-ден     </w:t>
      </w:r>
    </w:p>
    <w:p>
      <w:pPr>
        <w:spacing w:after="0"/>
        <w:ind w:left="0"/>
        <w:jc w:val="both"/>
      </w:pPr>
      <w:r>
        <w:rPr>
          <w:rFonts w:ascii="Times New Roman"/>
          <w:b w:val="false"/>
          <w:i w:val="false"/>
          <w:color w:val="000000"/>
          <w:sz w:val="28"/>
        </w:rPr>
        <w:t xml:space="preserve">
       7.    СНF2СI3   (ГХФУ-123)   Трифтордихлорэтан       2 903 49 100-ден    </w:t>
      </w:r>
    </w:p>
    <w:p>
      <w:pPr>
        <w:spacing w:after="0"/>
        <w:ind w:left="0"/>
        <w:jc w:val="both"/>
      </w:pPr>
      <w:r>
        <w:rPr>
          <w:rFonts w:ascii="Times New Roman"/>
          <w:b w:val="false"/>
          <w:i w:val="false"/>
          <w:color w:val="000000"/>
          <w:sz w:val="28"/>
        </w:rPr>
        <w:t xml:space="preserve">
       8.    С2НF4СI   (ГХФУ-124а)  Тетрафторхлорэтан       2 903 49 100-ден     </w:t>
      </w:r>
    </w:p>
    <w:p>
      <w:pPr>
        <w:spacing w:after="0"/>
        <w:ind w:left="0"/>
        <w:jc w:val="both"/>
      </w:pPr>
      <w:r>
        <w:rPr>
          <w:rFonts w:ascii="Times New Roman"/>
          <w:b w:val="false"/>
          <w:i w:val="false"/>
          <w:color w:val="000000"/>
          <w:sz w:val="28"/>
        </w:rPr>
        <w:t xml:space="preserve">
       9.    СНFСIСҒ3  (ГХФУ-124)   Тетрафторхлорэтан       2 903 49 100-ден </w:t>
      </w:r>
    </w:p>
    <w:p>
      <w:pPr>
        <w:spacing w:after="0"/>
        <w:ind w:left="0"/>
        <w:jc w:val="both"/>
      </w:pPr>
      <w:r>
        <w:rPr>
          <w:rFonts w:ascii="Times New Roman"/>
          <w:b w:val="false"/>
          <w:i w:val="false"/>
          <w:color w:val="000000"/>
          <w:sz w:val="28"/>
        </w:rPr>
        <w:t xml:space="preserve">
       10.   С2Н2FСI3  (ГХФУ-131)   Фтортрихлорэтан         2 903 49 100-ден    </w:t>
      </w:r>
    </w:p>
    <w:p>
      <w:pPr>
        <w:spacing w:after="0"/>
        <w:ind w:left="0"/>
        <w:jc w:val="both"/>
      </w:pPr>
      <w:r>
        <w:rPr>
          <w:rFonts w:ascii="Times New Roman"/>
          <w:b w:val="false"/>
          <w:i w:val="false"/>
          <w:color w:val="000000"/>
          <w:sz w:val="28"/>
        </w:rPr>
        <w:t xml:space="preserve">
       11.   С2Н2F2СI2 (ГХФУ-132)   Дифтордихлорэтан        2 903 49 100-ден     </w:t>
      </w:r>
    </w:p>
    <w:p>
      <w:pPr>
        <w:spacing w:after="0"/>
        <w:ind w:left="0"/>
        <w:jc w:val="both"/>
      </w:pPr>
      <w:r>
        <w:rPr>
          <w:rFonts w:ascii="Times New Roman"/>
          <w:b w:val="false"/>
          <w:i w:val="false"/>
          <w:color w:val="000000"/>
          <w:sz w:val="28"/>
        </w:rPr>
        <w:t xml:space="preserve">
       12.   С2Н2F3СI  (ГХФУ-133)   Трифторхлорэтан         2 903 49 100-ден     </w:t>
      </w:r>
    </w:p>
    <w:p>
      <w:pPr>
        <w:spacing w:after="0"/>
        <w:ind w:left="0"/>
        <w:jc w:val="both"/>
      </w:pPr>
      <w:r>
        <w:rPr>
          <w:rFonts w:ascii="Times New Roman"/>
          <w:b w:val="false"/>
          <w:i w:val="false"/>
          <w:color w:val="000000"/>
          <w:sz w:val="28"/>
        </w:rPr>
        <w:t xml:space="preserve">
       13.   С2Н3FСI2  (ГХФУ-141)   1фтор-2,2-дихлорэтан    2 903 49 100-ден     </w:t>
      </w:r>
    </w:p>
    <w:p>
      <w:pPr>
        <w:spacing w:after="0"/>
        <w:ind w:left="0"/>
        <w:jc w:val="both"/>
      </w:pPr>
      <w:r>
        <w:rPr>
          <w:rFonts w:ascii="Times New Roman"/>
          <w:b w:val="false"/>
          <w:i w:val="false"/>
          <w:color w:val="000000"/>
          <w:sz w:val="28"/>
        </w:rPr>
        <w:t xml:space="preserve">
       14.   СН3СҒСІ2  (ГХФУ-141b)  1,1,1-фтордихлорэтан    2 903 49 100-ден     </w:t>
      </w:r>
    </w:p>
    <w:p>
      <w:pPr>
        <w:spacing w:after="0"/>
        <w:ind w:left="0"/>
        <w:jc w:val="both"/>
      </w:pPr>
      <w:r>
        <w:rPr>
          <w:rFonts w:ascii="Times New Roman"/>
          <w:b w:val="false"/>
          <w:i w:val="false"/>
          <w:color w:val="000000"/>
          <w:sz w:val="28"/>
        </w:rPr>
        <w:t xml:space="preserve">
       15.   С2Н3F2СI  (ГХФУ-142)   Дифторхлорэтан          2 903 49 100-ден     </w:t>
      </w:r>
    </w:p>
    <w:p>
      <w:pPr>
        <w:spacing w:after="0"/>
        <w:ind w:left="0"/>
        <w:jc w:val="both"/>
      </w:pPr>
      <w:r>
        <w:rPr>
          <w:rFonts w:ascii="Times New Roman"/>
          <w:b w:val="false"/>
          <w:i w:val="false"/>
          <w:color w:val="000000"/>
          <w:sz w:val="28"/>
        </w:rPr>
        <w:t xml:space="preserve">
       16.   СН3F2СI   (ГХФУ-142b)  Дифторхлорэтан          2 903 49 100-ден     </w:t>
      </w:r>
    </w:p>
    <w:p>
      <w:pPr>
        <w:spacing w:after="0"/>
        <w:ind w:left="0"/>
        <w:jc w:val="both"/>
      </w:pPr>
      <w:r>
        <w:rPr>
          <w:rFonts w:ascii="Times New Roman"/>
          <w:b w:val="false"/>
          <w:i w:val="false"/>
          <w:color w:val="000000"/>
          <w:sz w:val="28"/>
        </w:rPr>
        <w:t xml:space="preserve">
       17.   С2Н4FСI   (ГХФУ-151)   Фторхлорэтан            2 903 49 100-ден </w:t>
      </w:r>
    </w:p>
    <w:p>
      <w:pPr>
        <w:spacing w:after="0"/>
        <w:ind w:left="0"/>
        <w:jc w:val="both"/>
      </w:pPr>
      <w:r>
        <w:rPr>
          <w:rFonts w:ascii="Times New Roman"/>
          <w:b w:val="false"/>
          <w:i w:val="false"/>
          <w:color w:val="000000"/>
          <w:sz w:val="28"/>
        </w:rPr>
        <w:t xml:space="preserve">
       18.   С3НFСI6   (ГХФУ-221)   Фторсекстаххлорпропан   2 903 49 100-ден     </w:t>
      </w:r>
    </w:p>
    <w:p>
      <w:pPr>
        <w:spacing w:after="0"/>
        <w:ind w:left="0"/>
        <w:jc w:val="both"/>
      </w:pPr>
      <w:r>
        <w:rPr>
          <w:rFonts w:ascii="Times New Roman"/>
          <w:b w:val="false"/>
          <w:i w:val="false"/>
          <w:color w:val="000000"/>
          <w:sz w:val="28"/>
        </w:rPr>
        <w:t xml:space="preserve">
       19.   С3НF2СI5  (ГХФУ-222)   Дифторпентахлорпропан   2 903 49 100-ден     </w:t>
      </w:r>
    </w:p>
    <w:p>
      <w:pPr>
        <w:spacing w:after="0"/>
        <w:ind w:left="0"/>
        <w:jc w:val="both"/>
      </w:pPr>
      <w:r>
        <w:rPr>
          <w:rFonts w:ascii="Times New Roman"/>
          <w:b w:val="false"/>
          <w:i w:val="false"/>
          <w:color w:val="000000"/>
          <w:sz w:val="28"/>
        </w:rPr>
        <w:t xml:space="preserve">
       20.   С3НF3СI4  (ГХФУ-223)   Трифтортетрахлорпропан  2 903 49 100-ден     </w:t>
      </w:r>
    </w:p>
    <w:p>
      <w:pPr>
        <w:spacing w:after="0"/>
        <w:ind w:left="0"/>
        <w:jc w:val="both"/>
      </w:pPr>
      <w:r>
        <w:rPr>
          <w:rFonts w:ascii="Times New Roman"/>
          <w:b w:val="false"/>
          <w:i w:val="false"/>
          <w:color w:val="000000"/>
          <w:sz w:val="28"/>
        </w:rPr>
        <w:t xml:space="preserve">
       21.   С3НF4СI3  (ГХФУ-224)   Тетрафтортрихлорпропан  2 903 49 100-ден     </w:t>
      </w:r>
    </w:p>
    <w:p>
      <w:pPr>
        <w:spacing w:after="0"/>
        <w:ind w:left="0"/>
        <w:jc w:val="both"/>
      </w:pPr>
      <w:r>
        <w:rPr>
          <w:rFonts w:ascii="Times New Roman"/>
          <w:b w:val="false"/>
          <w:i w:val="false"/>
          <w:color w:val="000000"/>
          <w:sz w:val="28"/>
        </w:rPr>
        <w:t xml:space="preserve">
       22.   С3НF5СI2  (ГХФУ-225)   Пентафтордихлорпропан   2 903 49 100-ден     </w:t>
      </w:r>
    </w:p>
    <w:p>
      <w:pPr>
        <w:spacing w:after="0"/>
        <w:ind w:left="0"/>
        <w:jc w:val="both"/>
      </w:pPr>
      <w:r>
        <w:rPr>
          <w:rFonts w:ascii="Times New Roman"/>
          <w:b w:val="false"/>
          <w:i w:val="false"/>
          <w:color w:val="000000"/>
          <w:sz w:val="28"/>
        </w:rPr>
        <w:t xml:space="preserve">
       23.   СF3СҒ2СНСІ2(ГХФУ-225са)Пентафтордихлорпропан   2 903 49 100-ден     </w:t>
      </w:r>
    </w:p>
    <w:p>
      <w:pPr>
        <w:spacing w:after="0"/>
        <w:ind w:left="0"/>
        <w:jc w:val="both"/>
      </w:pPr>
      <w:r>
        <w:rPr>
          <w:rFonts w:ascii="Times New Roman"/>
          <w:b w:val="false"/>
          <w:i w:val="false"/>
          <w:color w:val="000000"/>
          <w:sz w:val="28"/>
        </w:rPr>
        <w:t xml:space="preserve">
       24.   СF2СIСҒ2СНСІҒ(ГХФУ-225tb) Пентафтордихлорпропан  903 49 100-ден     </w:t>
      </w:r>
    </w:p>
    <w:p>
      <w:pPr>
        <w:spacing w:after="0"/>
        <w:ind w:left="0"/>
        <w:jc w:val="both"/>
      </w:pPr>
      <w:r>
        <w:rPr>
          <w:rFonts w:ascii="Times New Roman"/>
          <w:b w:val="false"/>
          <w:i w:val="false"/>
          <w:color w:val="000000"/>
          <w:sz w:val="28"/>
        </w:rPr>
        <w:t xml:space="preserve">
       25.   С3НF6СI   (ГХФУ-226)   Гексафторхлорпропан     2 903 49 100-ден     </w:t>
      </w:r>
    </w:p>
    <w:p>
      <w:pPr>
        <w:spacing w:after="0"/>
        <w:ind w:left="0"/>
        <w:jc w:val="both"/>
      </w:pPr>
      <w:r>
        <w:rPr>
          <w:rFonts w:ascii="Times New Roman"/>
          <w:b w:val="false"/>
          <w:i w:val="false"/>
          <w:color w:val="000000"/>
          <w:sz w:val="28"/>
        </w:rPr>
        <w:t xml:space="preserve">
       26.   С3Н2F CI5 (ГХФУ-231)   Фторпентахлорпропан     2 903 49 100-ден     </w:t>
      </w:r>
    </w:p>
    <w:p>
      <w:pPr>
        <w:spacing w:after="0"/>
        <w:ind w:left="0"/>
        <w:jc w:val="both"/>
      </w:pPr>
      <w:r>
        <w:rPr>
          <w:rFonts w:ascii="Times New Roman"/>
          <w:b w:val="false"/>
          <w:i w:val="false"/>
          <w:color w:val="000000"/>
          <w:sz w:val="28"/>
        </w:rPr>
        <w:t xml:space="preserve">
       27.   С3Н2F2СI4 (ГХФУ-232)   Дифтортетрахлорпропан   2 903 49 100-ден     </w:t>
      </w:r>
    </w:p>
    <w:p>
      <w:pPr>
        <w:spacing w:after="0"/>
        <w:ind w:left="0"/>
        <w:jc w:val="both"/>
      </w:pPr>
      <w:r>
        <w:rPr>
          <w:rFonts w:ascii="Times New Roman"/>
          <w:b w:val="false"/>
          <w:i w:val="false"/>
          <w:color w:val="000000"/>
          <w:sz w:val="28"/>
        </w:rPr>
        <w:t xml:space="preserve">
       28.   С3Н2F3СI3 (ГХФУ-233)   Трифтортрихлорпропан    2 903 49 100-ден     </w:t>
      </w:r>
    </w:p>
    <w:p>
      <w:pPr>
        <w:spacing w:after="0"/>
        <w:ind w:left="0"/>
        <w:jc w:val="both"/>
      </w:pPr>
      <w:r>
        <w:rPr>
          <w:rFonts w:ascii="Times New Roman"/>
          <w:b w:val="false"/>
          <w:i w:val="false"/>
          <w:color w:val="000000"/>
          <w:sz w:val="28"/>
        </w:rPr>
        <w:t xml:space="preserve">
       29.   С3Н2F4СI2 (ГХФУ-234)   Тетрафтордихлорпропан   2 903 49 100-ден     </w:t>
      </w:r>
    </w:p>
    <w:p>
      <w:pPr>
        <w:spacing w:after="0"/>
        <w:ind w:left="0"/>
        <w:jc w:val="both"/>
      </w:pPr>
      <w:r>
        <w:rPr>
          <w:rFonts w:ascii="Times New Roman"/>
          <w:b w:val="false"/>
          <w:i w:val="false"/>
          <w:color w:val="000000"/>
          <w:sz w:val="28"/>
        </w:rPr>
        <w:t xml:space="preserve">
       30.   С3Н2F5СI  (ГХФУ-235)   Пентафторхлорпропан     2 903 49 100-ден     </w:t>
      </w:r>
    </w:p>
    <w:p>
      <w:pPr>
        <w:spacing w:after="0"/>
        <w:ind w:left="0"/>
        <w:jc w:val="both"/>
      </w:pPr>
      <w:r>
        <w:rPr>
          <w:rFonts w:ascii="Times New Roman"/>
          <w:b w:val="false"/>
          <w:i w:val="false"/>
          <w:color w:val="000000"/>
          <w:sz w:val="28"/>
        </w:rPr>
        <w:t xml:space="preserve">
       31.   С3Н3FСI4  (ГХФУ-241)   Фтортетрахлорпропан     2 903 49 100-ден     </w:t>
      </w:r>
    </w:p>
    <w:p>
      <w:pPr>
        <w:spacing w:after="0"/>
        <w:ind w:left="0"/>
        <w:jc w:val="both"/>
      </w:pPr>
      <w:r>
        <w:rPr>
          <w:rFonts w:ascii="Times New Roman"/>
          <w:b w:val="false"/>
          <w:i w:val="false"/>
          <w:color w:val="000000"/>
          <w:sz w:val="28"/>
        </w:rPr>
        <w:t xml:space="preserve">
       32.   С3Н3F2СI3 (ГХФУ-242)   Дифтрихлорпропан        2 903 49 100-ден     </w:t>
      </w:r>
    </w:p>
    <w:p>
      <w:pPr>
        <w:spacing w:after="0"/>
        <w:ind w:left="0"/>
        <w:jc w:val="both"/>
      </w:pPr>
      <w:r>
        <w:rPr>
          <w:rFonts w:ascii="Times New Roman"/>
          <w:b w:val="false"/>
          <w:i w:val="false"/>
          <w:color w:val="000000"/>
          <w:sz w:val="28"/>
        </w:rPr>
        <w:t xml:space="preserve">
       33.   С3Н3F3СI2 (ГХФУ-243)   Трифтордихлорпропан     2 903 49 100-ден     </w:t>
      </w:r>
    </w:p>
    <w:p>
      <w:pPr>
        <w:spacing w:after="0"/>
        <w:ind w:left="0"/>
        <w:jc w:val="both"/>
      </w:pPr>
      <w:r>
        <w:rPr>
          <w:rFonts w:ascii="Times New Roman"/>
          <w:b w:val="false"/>
          <w:i w:val="false"/>
          <w:color w:val="000000"/>
          <w:sz w:val="28"/>
        </w:rPr>
        <w:t xml:space="preserve">
       34.   С3Н3F4СI  (ГХФУ-244)   Тетрафторхлорпропан     2 903 49 100-ден     </w:t>
      </w:r>
    </w:p>
    <w:p>
      <w:pPr>
        <w:spacing w:after="0"/>
        <w:ind w:left="0"/>
        <w:jc w:val="both"/>
      </w:pPr>
      <w:r>
        <w:rPr>
          <w:rFonts w:ascii="Times New Roman"/>
          <w:b w:val="false"/>
          <w:i w:val="false"/>
          <w:color w:val="000000"/>
          <w:sz w:val="28"/>
        </w:rPr>
        <w:t xml:space="preserve">
       35.   С3Н4FСI3  (ГХФУ-251)   Фтортрихлорпропан       2 903 49 100-ден     </w:t>
      </w:r>
    </w:p>
    <w:p>
      <w:pPr>
        <w:spacing w:after="0"/>
        <w:ind w:left="0"/>
        <w:jc w:val="both"/>
      </w:pPr>
      <w:r>
        <w:rPr>
          <w:rFonts w:ascii="Times New Roman"/>
          <w:b w:val="false"/>
          <w:i w:val="false"/>
          <w:color w:val="000000"/>
          <w:sz w:val="28"/>
        </w:rPr>
        <w:t xml:space="preserve">
       36.   С3Н4F2СI2 (ГХФУ-252)   Дифтордихлорпропан      2 903 49 100-ден     </w:t>
      </w:r>
    </w:p>
    <w:p>
      <w:pPr>
        <w:spacing w:after="0"/>
        <w:ind w:left="0"/>
        <w:jc w:val="both"/>
      </w:pPr>
      <w:r>
        <w:rPr>
          <w:rFonts w:ascii="Times New Roman"/>
          <w:b w:val="false"/>
          <w:i w:val="false"/>
          <w:color w:val="000000"/>
          <w:sz w:val="28"/>
        </w:rPr>
        <w:t xml:space="preserve">
       37.   С3Н4F3СI  (ГХФУ-253)   Трифторхлорпропан       2 903 49 100-ден     </w:t>
      </w:r>
    </w:p>
    <w:p>
      <w:pPr>
        <w:spacing w:after="0"/>
        <w:ind w:left="0"/>
        <w:jc w:val="both"/>
      </w:pPr>
      <w:r>
        <w:rPr>
          <w:rFonts w:ascii="Times New Roman"/>
          <w:b w:val="false"/>
          <w:i w:val="false"/>
          <w:color w:val="000000"/>
          <w:sz w:val="28"/>
        </w:rPr>
        <w:t xml:space="preserve">
       38.   С3Н5FСI2  (ГХФУ-262)   Фтордихлорпропан        2 903 49 100-ден     </w:t>
      </w:r>
    </w:p>
    <w:p>
      <w:pPr>
        <w:spacing w:after="0"/>
        <w:ind w:left="0"/>
        <w:jc w:val="both"/>
      </w:pPr>
      <w:r>
        <w:rPr>
          <w:rFonts w:ascii="Times New Roman"/>
          <w:b w:val="false"/>
          <w:i w:val="false"/>
          <w:color w:val="000000"/>
          <w:sz w:val="28"/>
        </w:rPr>
        <w:t xml:space="preserve">
       39.   С3Н5F2СI  (ГХФУ-262)   Дифторхлорпропан        2 903 49 100-ден     </w:t>
      </w:r>
    </w:p>
    <w:p>
      <w:pPr>
        <w:spacing w:after="0"/>
        <w:ind w:left="0"/>
        <w:jc w:val="both"/>
      </w:pPr>
      <w:r>
        <w:rPr>
          <w:rFonts w:ascii="Times New Roman"/>
          <w:b w:val="false"/>
          <w:i w:val="false"/>
          <w:color w:val="000000"/>
          <w:sz w:val="28"/>
        </w:rPr>
        <w:t xml:space="preserve">
       40.   С3Н6ҒСІ   (ГХФУ-271)   Фторхлорпропан          2 903 49 100-ден    </w:t>
      </w:r>
    </w:p>
    <w:p>
      <w:pPr>
        <w:spacing w:after="0"/>
        <w:ind w:left="0"/>
        <w:jc w:val="both"/>
      </w:pPr>
      <w:r>
        <w:rPr>
          <w:rFonts w:ascii="Times New Roman"/>
          <w:b w:val="false"/>
          <w:i w:val="false"/>
          <w:color w:val="000000"/>
          <w:sz w:val="28"/>
        </w:rPr>
        <w:t xml:space="preserve">
                            ІІ топ </w:t>
      </w:r>
    </w:p>
    <w:p>
      <w:pPr>
        <w:spacing w:after="0"/>
        <w:ind w:left="0"/>
        <w:jc w:val="both"/>
      </w:pPr>
      <w:r>
        <w:rPr>
          <w:rFonts w:ascii="Times New Roman"/>
          <w:b w:val="false"/>
          <w:i w:val="false"/>
          <w:color w:val="000000"/>
          <w:sz w:val="28"/>
        </w:rPr>
        <w:t xml:space="preserve">
       41.   СНFВr2   (ГБФУ-21В2)   Фтордибромметан        2 903 49 900-ден  </w:t>
      </w:r>
    </w:p>
    <w:p>
      <w:pPr>
        <w:spacing w:after="0"/>
        <w:ind w:left="0"/>
        <w:jc w:val="both"/>
      </w:pPr>
      <w:r>
        <w:rPr>
          <w:rFonts w:ascii="Times New Roman"/>
          <w:b w:val="false"/>
          <w:i w:val="false"/>
          <w:color w:val="000000"/>
          <w:sz w:val="28"/>
        </w:rPr>
        <w:t xml:space="preserve">
       42.   СНF2Вr   (ГБФУ-21В1)   Дифтордибромметан      2 903 49 900-ден    </w:t>
      </w:r>
    </w:p>
    <w:p>
      <w:pPr>
        <w:spacing w:after="0"/>
        <w:ind w:left="0"/>
        <w:jc w:val="both"/>
      </w:pPr>
      <w:r>
        <w:rPr>
          <w:rFonts w:ascii="Times New Roman"/>
          <w:b w:val="false"/>
          <w:i w:val="false"/>
          <w:color w:val="000000"/>
          <w:sz w:val="28"/>
        </w:rPr>
        <w:t xml:space="preserve">
       43.   СН2FВr   (ГБФУ-31В1)   Фторбромметан          2 903 49 900-ден       </w:t>
      </w:r>
    </w:p>
    <w:p>
      <w:pPr>
        <w:spacing w:after="0"/>
        <w:ind w:left="0"/>
        <w:jc w:val="both"/>
      </w:pPr>
      <w:r>
        <w:rPr>
          <w:rFonts w:ascii="Times New Roman"/>
          <w:b w:val="false"/>
          <w:i w:val="false"/>
          <w:color w:val="000000"/>
          <w:sz w:val="28"/>
        </w:rPr>
        <w:t xml:space="preserve">
       44.   С2НFВr4  (ГБФУ-121В4)  Фтортетрабромэтан      2 903 49 900-ден      </w:t>
      </w:r>
    </w:p>
    <w:p>
      <w:pPr>
        <w:spacing w:after="0"/>
        <w:ind w:left="0"/>
        <w:jc w:val="both"/>
      </w:pPr>
      <w:r>
        <w:rPr>
          <w:rFonts w:ascii="Times New Roman"/>
          <w:b w:val="false"/>
          <w:i w:val="false"/>
          <w:color w:val="000000"/>
          <w:sz w:val="28"/>
        </w:rPr>
        <w:t xml:space="preserve">
       45.   С2НF2Вr3 (ГБФУ-123В3)  Дифторибромэтан        2 903 49 900-ден      </w:t>
      </w:r>
    </w:p>
    <w:p>
      <w:pPr>
        <w:spacing w:after="0"/>
        <w:ind w:left="0"/>
        <w:jc w:val="both"/>
      </w:pPr>
      <w:r>
        <w:rPr>
          <w:rFonts w:ascii="Times New Roman"/>
          <w:b w:val="false"/>
          <w:i w:val="false"/>
          <w:color w:val="000000"/>
          <w:sz w:val="28"/>
        </w:rPr>
        <w:t xml:space="preserve">
       46.   С2НF3Вr2 (ГБФУ-123В2)  Трифтортрибромэтан     2 903 49 900-ден      </w:t>
      </w:r>
    </w:p>
    <w:p>
      <w:pPr>
        <w:spacing w:after="0"/>
        <w:ind w:left="0"/>
        <w:jc w:val="both"/>
      </w:pPr>
      <w:r>
        <w:rPr>
          <w:rFonts w:ascii="Times New Roman"/>
          <w:b w:val="false"/>
          <w:i w:val="false"/>
          <w:color w:val="000000"/>
          <w:sz w:val="28"/>
        </w:rPr>
        <w:t xml:space="preserve">
       47.   С2НF4Вr  (ГБФУ-124В1)  Тетрафторброметан      2 903 49 900-ден      </w:t>
      </w:r>
    </w:p>
    <w:p>
      <w:pPr>
        <w:spacing w:after="0"/>
        <w:ind w:left="0"/>
        <w:jc w:val="both"/>
      </w:pPr>
      <w:r>
        <w:rPr>
          <w:rFonts w:ascii="Times New Roman"/>
          <w:b w:val="false"/>
          <w:i w:val="false"/>
          <w:color w:val="000000"/>
          <w:sz w:val="28"/>
        </w:rPr>
        <w:t xml:space="preserve">
       48.   С2Н2FВr3 (ГБФУ-131В3)  Фтортрибромэтан        2 903 49 900-ден      </w:t>
      </w:r>
    </w:p>
    <w:p>
      <w:pPr>
        <w:spacing w:after="0"/>
        <w:ind w:left="0"/>
        <w:jc w:val="both"/>
      </w:pPr>
      <w:r>
        <w:rPr>
          <w:rFonts w:ascii="Times New Roman"/>
          <w:b w:val="false"/>
          <w:i w:val="false"/>
          <w:color w:val="000000"/>
          <w:sz w:val="28"/>
        </w:rPr>
        <w:t xml:space="preserve">
       49.   С2Н2F2Вr2(ГБФУ-132В2)  Дифтордибромэтан       2 903 49 900-ден      </w:t>
      </w:r>
    </w:p>
    <w:p>
      <w:pPr>
        <w:spacing w:after="0"/>
        <w:ind w:left="0"/>
        <w:jc w:val="both"/>
      </w:pPr>
      <w:r>
        <w:rPr>
          <w:rFonts w:ascii="Times New Roman"/>
          <w:b w:val="false"/>
          <w:i w:val="false"/>
          <w:color w:val="000000"/>
          <w:sz w:val="28"/>
        </w:rPr>
        <w:t xml:space="preserve">
       50.   С2Н2F3Вr (ГБФУ-133В1)  Трифторбромэтан        2 903 49 900-ден  </w:t>
      </w:r>
    </w:p>
    <w:p>
      <w:pPr>
        <w:spacing w:after="0"/>
        <w:ind w:left="0"/>
        <w:jc w:val="both"/>
      </w:pPr>
      <w:r>
        <w:rPr>
          <w:rFonts w:ascii="Times New Roman"/>
          <w:b w:val="false"/>
          <w:i w:val="false"/>
          <w:color w:val="000000"/>
          <w:sz w:val="28"/>
        </w:rPr>
        <w:t xml:space="preserve">
       51.   С2Н3FВr2 (ГБФУ-141В2)  Фтордибромэтан         2 903 49 900-ден     </w:t>
      </w:r>
    </w:p>
    <w:p>
      <w:pPr>
        <w:spacing w:after="0"/>
        <w:ind w:left="0"/>
        <w:jc w:val="both"/>
      </w:pPr>
      <w:r>
        <w:rPr>
          <w:rFonts w:ascii="Times New Roman"/>
          <w:b w:val="false"/>
          <w:i w:val="false"/>
          <w:color w:val="000000"/>
          <w:sz w:val="28"/>
        </w:rPr>
        <w:t xml:space="preserve">
       52.   С2Н3F2Вr (ГБФУ-142В1)  Дифторбромэтан         2 903 49 900-ден     </w:t>
      </w:r>
    </w:p>
    <w:p>
      <w:pPr>
        <w:spacing w:after="0"/>
        <w:ind w:left="0"/>
        <w:jc w:val="both"/>
      </w:pPr>
      <w:r>
        <w:rPr>
          <w:rFonts w:ascii="Times New Roman"/>
          <w:b w:val="false"/>
          <w:i w:val="false"/>
          <w:color w:val="000000"/>
          <w:sz w:val="28"/>
        </w:rPr>
        <w:t xml:space="preserve">
       53.   С2Н4FВr  (ГБФУ-151В1)  Фторбромэтан           2 903 49 900-ден     </w:t>
      </w:r>
    </w:p>
    <w:p>
      <w:pPr>
        <w:spacing w:after="0"/>
        <w:ind w:left="0"/>
        <w:jc w:val="both"/>
      </w:pPr>
      <w:r>
        <w:rPr>
          <w:rFonts w:ascii="Times New Roman"/>
          <w:b w:val="false"/>
          <w:i w:val="false"/>
          <w:color w:val="000000"/>
          <w:sz w:val="28"/>
        </w:rPr>
        <w:t xml:space="preserve">
       54.   С3НFВr6  (ГБФУ-221В6)  Фторгексабромпропан    2 903 49 900-ден     </w:t>
      </w:r>
    </w:p>
    <w:p>
      <w:pPr>
        <w:spacing w:after="0"/>
        <w:ind w:left="0"/>
        <w:jc w:val="both"/>
      </w:pPr>
      <w:r>
        <w:rPr>
          <w:rFonts w:ascii="Times New Roman"/>
          <w:b w:val="false"/>
          <w:i w:val="false"/>
          <w:color w:val="000000"/>
          <w:sz w:val="28"/>
        </w:rPr>
        <w:t xml:space="preserve">
       55.   С3НF2Вr5 (ГБФУ-222В5)  Дифторпентабромпропан  2 903 49 900-ден     </w:t>
      </w:r>
    </w:p>
    <w:p>
      <w:pPr>
        <w:spacing w:after="0"/>
        <w:ind w:left="0"/>
        <w:jc w:val="both"/>
      </w:pPr>
      <w:r>
        <w:rPr>
          <w:rFonts w:ascii="Times New Roman"/>
          <w:b w:val="false"/>
          <w:i w:val="false"/>
          <w:color w:val="000000"/>
          <w:sz w:val="28"/>
        </w:rPr>
        <w:t xml:space="preserve">
       56.   С3НF3Вr4 (ГБФУ-223В4)  Трифтортетрабромпропан 2 903 49 900-ден     </w:t>
      </w:r>
    </w:p>
    <w:p>
      <w:pPr>
        <w:spacing w:after="0"/>
        <w:ind w:left="0"/>
        <w:jc w:val="both"/>
      </w:pPr>
      <w:r>
        <w:rPr>
          <w:rFonts w:ascii="Times New Roman"/>
          <w:b w:val="false"/>
          <w:i w:val="false"/>
          <w:color w:val="000000"/>
          <w:sz w:val="28"/>
        </w:rPr>
        <w:t xml:space="preserve">
       57.   С3НF4Вr3 (ГБФУ-224В3)  Тетрафтортрибромпропан 2 903 49 900-ден     </w:t>
      </w:r>
    </w:p>
    <w:p>
      <w:pPr>
        <w:spacing w:after="0"/>
        <w:ind w:left="0"/>
        <w:jc w:val="both"/>
      </w:pPr>
      <w:r>
        <w:rPr>
          <w:rFonts w:ascii="Times New Roman"/>
          <w:b w:val="false"/>
          <w:i w:val="false"/>
          <w:color w:val="000000"/>
          <w:sz w:val="28"/>
        </w:rPr>
        <w:t xml:space="preserve">
       58.   С3НF5Вr2 (ГБФУ-225В2)  Пентафтордибромпропан  2 903 49 900-ден     </w:t>
      </w:r>
    </w:p>
    <w:p>
      <w:pPr>
        <w:spacing w:after="0"/>
        <w:ind w:left="0"/>
        <w:jc w:val="both"/>
      </w:pPr>
      <w:r>
        <w:rPr>
          <w:rFonts w:ascii="Times New Roman"/>
          <w:b w:val="false"/>
          <w:i w:val="false"/>
          <w:color w:val="000000"/>
          <w:sz w:val="28"/>
        </w:rPr>
        <w:t xml:space="preserve">
       59.   С3НF6Вr  (ГБФУ-226В1)  Гексафторбромпропан    2 903 49 900-ден     </w:t>
      </w:r>
    </w:p>
    <w:p>
      <w:pPr>
        <w:spacing w:after="0"/>
        <w:ind w:left="0"/>
        <w:jc w:val="both"/>
      </w:pPr>
      <w:r>
        <w:rPr>
          <w:rFonts w:ascii="Times New Roman"/>
          <w:b w:val="false"/>
          <w:i w:val="false"/>
          <w:color w:val="000000"/>
          <w:sz w:val="28"/>
        </w:rPr>
        <w:t xml:space="preserve">
       60.   С2Н2FВr5 (ГБФУ-231В5)  Фторпентабромпропан    2 903 49 900-ден     </w:t>
      </w:r>
    </w:p>
    <w:p>
      <w:pPr>
        <w:spacing w:after="0"/>
        <w:ind w:left="0"/>
        <w:jc w:val="both"/>
      </w:pPr>
      <w:r>
        <w:rPr>
          <w:rFonts w:ascii="Times New Roman"/>
          <w:b w:val="false"/>
          <w:i w:val="false"/>
          <w:color w:val="000000"/>
          <w:sz w:val="28"/>
        </w:rPr>
        <w:t xml:space="preserve">
       61.   С3Н2F2Вr4 (ГБФУ-232В4) Дифтортетрабромпропан  2 903 49 900-ден     </w:t>
      </w:r>
    </w:p>
    <w:p>
      <w:pPr>
        <w:spacing w:after="0"/>
        <w:ind w:left="0"/>
        <w:jc w:val="both"/>
      </w:pPr>
      <w:r>
        <w:rPr>
          <w:rFonts w:ascii="Times New Roman"/>
          <w:b w:val="false"/>
          <w:i w:val="false"/>
          <w:color w:val="000000"/>
          <w:sz w:val="28"/>
        </w:rPr>
        <w:t xml:space="preserve">
       62.   С3Н2F3Вr3 (ГБФУ-233В3) Трифтортрибромпропан   2 903 49 900-ден     </w:t>
      </w:r>
    </w:p>
    <w:p>
      <w:pPr>
        <w:spacing w:after="0"/>
        <w:ind w:left="0"/>
        <w:jc w:val="both"/>
      </w:pPr>
      <w:r>
        <w:rPr>
          <w:rFonts w:ascii="Times New Roman"/>
          <w:b w:val="false"/>
          <w:i w:val="false"/>
          <w:color w:val="000000"/>
          <w:sz w:val="28"/>
        </w:rPr>
        <w:t xml:space="preserve">
       63.   С3Н2F4Вr2 (ГБФУ-234В2) Тетрафтордибромпропан  2 903 49 900-ден    </w:t>
      </w:r>
    </w:p>
    <w:p>
      <w:pPr>
        <w:spacing w:after="0"/>
        <w:ind w:left="0"/>
        <w:jc w:val="both"/>
      </w:pPr>
      <w:r>
        <w:rPr>
          <w:rFonts w:ascii="Times New Roman"/>
          <w:b w:val="false"/>
          <w:i w:val="false"/>
          <w:color w:val="000000"/>
          <w:sz w:val="28"/>
        </w:rPr>
        <w:t xml:space="preserve">
       64.   С3Н2F5Вr (ГБФУ-235В1)  Пентафторбромпропан    2 903 49 900-ден     </w:t>
      </w:r>
    </w:p>
    <w:p>
      <w:pPr>
        <w:spacing w:after="0"/>
        <w:ind w:left="0"/>
        <w:jc w:val="both"/>
      </w:pPr>
      <w:r>
        <w:rPr>
          <w:rFonts w:ascii="Times New Roman"/>
          <w:b w:val="false"/>
          <w:i w:val="false"/>
          <w:color w:val="000000"/>
          <w:sz w:val="28"/>
        </w:rPr>
        <w:t xml:space="preserve">
       65.   С3Н3FВr4 (ГБФУ-241В4)  Фтортетрабромпропан    2 903 49 900-ден     </w:t>
      </w:r>
    </w:p>
    <w:p>
      <w:pPr>
        <w:spacing w:after="0"/>
        <w:ind w:left="0"/>
        <w:jc w:val="both"/>
      </w:pPr>
      <w:r>
        <w:rPr>
          <w:rFonts w:ascii="Times New Roman"/>
          <w:b w:val="false"/>
          <w:i w:val="false"/>
          <w:color w:val="000000"/>
          <w:sz w:val="28"/>
        </w:rPr>
        <w:t xml:space="preserve">
       66.   С3Н3F2Вr3 (ГБФУ-242В3) Дифтортрибромпропан    2 903 49 900-ден     </w:t>
      </w:r>
    </w:p>
    <w:p>
      <w:pPr>
        <w:spacing w:after="0"/>
        <w:ind w:left="0"/>
        <w:jc w:val="both"/>
      </w:pPr>
      <w:r>
        <w:rPr>
          <w:rFonts w:ascii="Times New Roman"/>
          <w:b w:val="false"/>
          <w:i w:val="false"/>
          <w:color w:val="000000"/>
          <w:sz w:val="28"/>
        </w:rPr>
        <w:t xml:space="preserve">
       67.   С3Н3F3Вr2 (ГБФУ-243В2) Трифтордибромпропан    2 903 49 900-ден     </w:t>
      </w:r>
    </w:p>
    <w:p>
      <w:pPr>
        <w:spacing w:after="0"/>
        <w:ind w:left="0"/>
        <w:jc w:val="both"/>
      </w:pPr>
      <w:r>
        <w:rPr>
          <w:rFonts w:ascii="Times New Roman"/>
          <w:b w:val="false"/>
          <w:i w:val="false"/>
          <w:color w:val="000000"/>
          <w:sz w:val="28"/>
        </w:rPr>
        <w:t xml:space="preserve">
       68.   С3Н3F4Вr (ГБФУ-244В1)  Тетрафторбромпропан    2 903 49 900-ден     </w:t>
      </w:r>
    </w:p>
    <w:p>
      <w:pPr>
        <w:spacing w:after="0"/>
        <w:ind w:left="0"/>
        <w:jc w:val="both"/>
      </w:pPr>
      <w:r>
        <w:rPr>
          <w:rFonts w:ascii="Times New Roman"/>
          <w:b w:val="false"/>
          <w:i w:val="false"/>
          <w:color w:val="000000"/>
          <w:sz w:val="28"/>
        </w:rPr>
        <w:t xml:space="preserve">
       69.   С3Н4FВr3 (ГБФУ-251В3)  Фтортрибромпропан      2 903 49 900-ден      </w:t>
      </w:r>
    </w:p>
    <w:p>
      <w:pPr>
        <w:spacing w:after="0"/>
        <w:ind w:left="0"/>
        <w:jc w:val="both"/>
      </w:pPr>
      <w:r>
        <w:rPr>
          <w:rFonts w:ascii="Times New Roman"/>
          <w:b w:val="false"/>
          <w:i w:val="false"/>
          <w:color w:val="000000"/>
          <w:sz w:val="28"/>
        </w:rPr>
        <w:t xml:space="preserve">
       70.   С3Н4F2Вr2 (ГБФУ-252В2) Дифтордибромпропан     2 903 49 900-ден     </w:t>
      </w:r>
    </w:p>
    <w:p>
      <w:pPr>
        <w:spacing w:after="0"/>
        <w:ind w:left="0"/>
        <w:jc w:val="both"/>
      </w:pPr>
      <w:r>
        <w:rPr>
          <w:rFonts w:ascii="Times New Roman"/>
          <w:b w:val="false"/>
          <w:i w:val="false"/>
          <w:color w:val="000000"/>
          <w:sz w:val="28"/>
        </w:rPr>
        <w:t xml:space="preserve">
       71.   С3Н4F3Вr (ГБФУ-253В1)  Трифторбромпропан      2 903 49 900-ден     </w:t>
      </w:r>
    </w:p>
    <w:p>
      <w:pPr>
        <w:spacing w:after="0"/>
        <w:ind w:left="0"/>
        <w:jc w:val="both"/>
      </w:pPr>
      <w:r>
        <w:rPr>
          <w:rFonts w:ascii="Times New Roman"/>
          <w:b w:val="false"/>
          <w:i w:val="false"/>
          <w:color w:val="000000"/>
          <w:sz w:val="28"/>
        </w:rPr>
        <w:t xml:space="preserve">
       72.   С3Н5FВr2 (ГБФУ-261В2)  Фтордибромпропан       2 903 49 900-ден     </w:t>
      </w:r>
    </w:p>
    <w:p>
      <w:pPr>
        <w:spacing w:after="0"/>
        <w:ind w:left="0"/>
        <w:jc w:val="both"/>
      </w:pPr>
      <w:r>
        <w:rPr>
          <w:rFonts w:ascii="Times New Roman"/>
          <w:b w:val="false"/>
          <w:i w:val="false"/>
          <w:color w:val="000000"/>
          <w:sz w:val="28"/>
        </w:rPr>
        <w:t xml:space="preserve">
       73.   С3Н5F2Вr (ГБФУ-262В1)  Дифторбромпропан       2 903 49 900-ден     </w:t>
      </w:r>
    </w:p>
    <w:p>
      <w:pPr>
        <w:spacing w:after="0"/>
        <w:ind w:left="0"/>
        <w:jc w:val="both"/>
      </w:pPr>
      <w:r>
        <w:rPr>
          <w:rFonts w:ascii="Times New Roman"/>
          <w:b w:val="false"/>
          <w:i w:val="false"/>
          <w:color w:val="000000"/>
          <w:sz w:val="28"/>
        </w:rPr>
        <w:t xml:space="preserve">
       74.   С3Н6FВr  (ГБФУ-271В1)  Фторбромпропан         2 903 49 900-ден     </w:t>
      </w:r>
    </w:p>
    <w:p>
      <w:pPr>
        <w:spacing w:after="0"/>
        <w:ind w:left="0"/>
        <w:jc w:val="both"/>
      </w:pPr>
      <w:r>
        <w:rPr>
          <w:rFonts w:ascii="Times New Roman"/>
          <w:b w:val="false"/>
          <w:i w:val="false"/>
          <w:color w:val="000000"/>
          <w:sz w:val="28"/>
        </w:rPr>
        <w:t xml:space="preserve">
                                  Е тізімі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Р/с    Тобы      Зат           Атауы              ТН ВЭД кодтары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1           2         3            4                      5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І топ </w:t>
      </w:r>
    </w:p>
    <w:p>
      <w:pPr>
        <w:spacing w:after="0"/>
        <w:ind w:left="0"/>
        <w:jc w:val="both"/>
      </w:pPr>
      <w:r>
        <w:rPr>
          <w:rFonts w:ascii="Times New Roman"/>
          <w:b w:val="false"/>
          <w:i w:val="false"/>
          <w:color w:val="000000"/>
          <w:sz w:val="28"/>
        </w:rPr>
        <w:t xml:space="preserve">
       1.  СН5Вr           Бромметан (метилбромид) 2 903 30 300-ден </w:t>
      </w:r>
    </w:p>
    <w:p>
      <w:pPr>
        <w:spacing w:after="0"/>
        <w:ind w:left="0"/>
        <w:jc w:val="both"/>
      </w:pPr>
      <w:r>
        <w:rPr>
          <w:rFonts w:ascii="Times New Roman"/>
          <w:b w:val="false"/>
          <w:i w:val="false"/>
          <w:color w:val="000000"/>
          <w:sz w:val="28"/>
        </w:rPr>
        <w:t xml:space="preserve">
      Озонды бұзатын заттар мен құрамында      </w:t>
      </w:r>
    </w:p>
    <w:p>
      <w:pPr>
        <w:spacing w:after="0"/>
        <w:ind w:left="0"/>
        <w:jc w:val="both"/>
      </w:pPr>
      <w:r>
        <w:rPr>
          <w:rFonts w:ascii="Times New Roman"/>
          <w:b w:val="false"/>
          <w:i w:val="false"/>
          <w:color w:val="000000"/>
          <w:sz w:val="28"/>
        </w:rPr>
        <w:t xml:space="preserve">
      сондай заттар бар өнімдерді Кеден      </w:t>
      </w:r>
    </w:p>
    <w:p>
      <w:pPr>
        <w:spacing w:after="0"/>
        <w:ind w:left="0"/>
        <w:jc w:val="both"/>
      </w:pPr>
      <w:r>
        <w:rPr>
          <w:rFonts w:ascii="Times New Roman"/>
          <w:b w:val="false"/>
          <w:i w:val="false"/>
          <w:color w:val="000000"/>
          <w:sz w:val="28"/>
        </w:rPr>
        <w:t xml:space="preserve">
      одағына қатысушы-мемлекеттердің       </w:t>
      </w:r>
    </w:p>
    <w:p>
      <w:pPr>
        <w:spacing w:after="0"/>
        <w:ind w:left="0"/>
        <w:jc w:val="both"/>
      </w:pPr>
      <w:r>
        <w:rPr>
          <w:rFonts w:ascii="Times New Roman"/>
          <w:b w:val="false"/>
          <w:i w:val="false"/>
          <w:color w:val="000000"/>
          <w:sz w:val="28"/>
        </w:rPr>
        <w:t xml:space="preserve">
      кедендік аумағына тасып әкелу мен     </w:t>
      </w:r>
    </w:p>
    <w:p>
      <w:pPr>
        <w:spacing w:after="0"/>
        <w:ind w:left="0"/>
        <w:jc w:val="both"/>
      </w:pPr>
      <w:r>
        <w:rPr>
          <w:rFonts w:ascii="Times New Roman"/>
          <w:b w:val="false"/>
          <w:i w:val="false"/>
          <w:color w:val="000000"/>
          <w:sz w:val="28"/>
        </w:rPr>
        <w:t xml:space="preserve">
      Кеден одағына қатысушы-мемлекеттердің   </w:t>
      </w:r>
    </w:p>
    <w:p>
      <w:pPr>
        <w:spacing w:after="0"/>
        <w:ind w:left="0"/>
        <w:jc w:val="both"/>
      </w:pPr>
      <w:r>
        <w:rPr>
          <w:rFonts w:ascii="Times New Roman"/>
          <w:b w:val="false"/>
          <w:i w:val="false"/>
          <w:color w:val="000000"/>
          <w:sz w:val="28"/>
        </w:rPr>
        <w:t xml:space="preserve">
      кедендік аумағынан тасып әкету тәртібі  </w:t>
      </w:r>
    </w:p>
    <w:p>
      <w:pPr>
        <w:spacing w:after="0"/>
        <w:ind w:left="0"/>
        <w:jc w:val="both"/>
      </w:pPr>
      <w:r>
        <w:rPr>
          <w:rFonts w:ascii="Times New Roman"/>
          <w:b w:val="false"/>
          <w:i w:val="false"/>
          <w:color w:val="000000"/>
          <w:sz w:val="28"/>
        </w:rPr>
        <w:t xml:space="preserve">
      туралы Ережеге N 5.2 қосымша        </w:t>
      </w:r>
    </w:p>
    <w:bookmarkStart w:name="z257" w:id="120"/>
    <w:p>
      <w:pPr>
        <w:spacing w:after="0"/>
        <w:ind w:left="0"/>
        <w:jc w:val="both"/>
      </w:pPr>
      <w:r>
        <w:rPr>
          <w:rFonts w:ascii="Times New Roman"/>
          <w:b w:val="false"/>
          <w:i w:val="false"/>
          <w:color w:val="000000"/>
          <w:sz w:val="28"/>
        </w:rPr>
        <w:t xml:space="preserve">
      Кеден одағына қатысушы-мемлекеттерге тасып әкелінетін </w:t>
      </w:r>
    </w:p>
    <w:bookmarkEnd w:id="120"/>
    <w:p>
      <w:pPr>
        <w:spacing w:after="0"/>
        <w:ind w:left="0"/>
        <w:jc w:val="both"/>
      </w:pPr>
      <w:r>
        <w:rPr>
          <w:rFonts w:ascii="Times New Roman"/>
          <w:b w:val="false"/>
          <w:i w:val="false"/>
          <w:color w:val="000000"/>
          <w:sz w:val="28"/>
        </w:rPr>
        <w:t xml:space="preserve">
      және Кеден одағына қатысушы-мемлекеттерден тасып әкетілетін </w:t>
      </w:r>
    </w:p>
    <w:p>
      <w:pPr>
        <w:spacing w:after="0"/>
        <w:ind w:left="0"/>
        <w:jc w:val="both"/>
      </w:pPr>
      <w:r>
        <w:rPr>
          <w:rFonts w:ascii="Times New Roman"/>
          <w:b w:val="false"/>
          <w:i w:val="false"/>
          <w:color w:val="000000"/>
          <w:sz w:val="28"/>
        </w:rPr>
        <w:t xml:space="preserve">
      өнімдердің*, егер олардың құрамында N 5.1 қосымшасының А </w:t>
      </w:r>
    </w:p>
    <w:p>
      <w:pPr>
        <w:spacing w:after="0"/>
        <w:ind w:left="0"/>
        <w:jc w:val="both"/>
      </w:pPr>
      <w:r>
        <w:rPr>
          <w:rFonts w:ascii="Times New Roman"/>
          <w:b w:val="false"/>
          <w:i w:val="false"/>
          <w:color w:val="000000"/>
          <w:sz w:val="28"/>
        </w:rPr>
        <w:t xml:space="preserve">
      тізімінде көрсетілген озонды бұзатын заттар болған жағдайда, </w:t>
      </w:r>
    </w:p>
    <w:p>
      <w:pPr>
        <w:spacing w:after="0"/>
        <w:ind w:left="0"/>
        <w:jc w:val="both"/>
      </w:pPr>
      <w:r>
        <w:rPr>
          <w:rFonts w:ascii="Times New Roman"/>
          <w:b w:val="false"/>
          <w:i w:val="false"/>
          <w:color w:val="000000"/>
          <w:sz w:val="28"/>
        </w:rPr>
        <w:t xml:space="preserve">
      мемлекеттік реттеуге жатқызылуға тиісті </w:t>
      </w:r>
    </w:p>
    <w:p>
      <w:pPr>
        <w:spacing w:after="0"/>
        <w:ind w:left="0"/>
        <w:jc w:val="both"/>
      </w:pPr>
      <w:r>
        <w:rPr>
          <w:rFonts w:ascii="Times New Roman"/>
          <w:b w:val="false"/>
          <w:i w:val="false"/>
          <w:color w:val="000000"/>
          <w:sz w:val="28"/>
        </w:rPr>
        <w:t xml:space="preserve">
      Тізбесі </w:t>
      </w:r>
    </w:p>
    <w:p>
      <w:pPr>
        <w:spacing w:after="0"/>
        <w:ind w:left="0"/>
        <w:jc w:val="both"/>
      </w:pPr>
      <w:r>
        <w:rPr>
          <w:rFonts w:ascii="Times New Roman"/>
          <w:b w:val="false"/>
          <w:i w:val="false"/>
          <w:color w:val="000000"/>
          <w:sz w:val="28"/>
        </w:rPr>
        <w:t xml:space="preserve">
                                    D тізімі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Өнім                             ТМД СЭҚ ТН кодтары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Жеңіл және жүк автомобильдеріндегі              8415 20 000-ден </w:t>
      </w:r>
    </w:p>
    <w:p>
      <w:pPr>
        <w:spacing w:after="0"/>
        <w:ind w:left="0"/>
        <w:jc w:val="both"/>
      </w:pPr>
      <w:r>
        <w:rPr>
          <w:rFonts w:ascii="Times New Roman"/>
          <w:b w:val="false"/>
          <w:i w:val="false"/>
          <w:color w:val="000000"/>
          <w:sz w:val="28"/>
        </w:rPr>
        <w:t xml:space="preserve">
       кондиционерлер (олардың автомобильдермен </w:t>
      </w:r>
    </w:p>
    <w:p>
      <w:pPr>
        <w:spacing w:after="0"/>
        <w:ind w:left="0"/>
        <w:jc w:val="both"/>
      </w:pPr>
      <w:r>
        <w:rPr>
          <w:rFonts w:ascii="Times New Roman"/>
          <w:b w:val="false"/>
          <w:i w:val="false"/>
          <w:color w:val="000000"/>
          <w:sz w:val="28"/>
        </w:rPr>
        <w:t xml:space="preserve">
       бірге жасалғанына немесе бірге жасалмағанына </w:t>
      </w:r>
    </w:p>
    <w:p>
      <w:pPr>
        <w:spacing w:after="0"/>
        <w:ind w:left="0"/>
        <w:jc w:val="both"/>
      </w:pPr>
      <w:r>
        <w:rPr>
          <w:rFonts w:ascii="Times New Roman"/>
          <w:b w:val="false"/>
          <w:i w:val="false"/>
          <w:color w:val="000000"/>
          <w:sz w:val="28"/>
        </w:rPr>
        <w:t xml:space="preserve">
       қарамастан) </w:t>
      </w:r>
    </w:p>
    <w:p>
      <w:pPr>
        <w:spacing w:after="0"/>
        <w:ind w:left="0"/>
        <w:jc w:val="both"/>
      </w:pPr>
      <w:r>
        <w:rPr>
          <w:rFonts w:ascii="Times New Roman"/>
          <w:b w:val="false"/>
          <w:i w:val="false"/>
          <w:color w:val="000000"/>
          <w:sz w:val="28"/>
        </w:rPr>
        <w:t xml:space="preserve">
       Тұрмыстық және коммерциялық тоңазытқыш          8418-ден </w:t>
      </w:r>
    </w:p>
    <w:p>
      <w:pPr>
        <w:spacing w:after="0"/>
        <w:ind w:left="0"/>
        <w:jc w:val="both"/>
      </w:pPr>
      <w:r>
        <w:rPr>
          <w:rFonts w:ascii="Times New Roman"/>
          <w:b w:val="false"/>
          <w:i w:val="false"/>
          <w:color w:val="000000"/>
          <w:sz w:val="28"/>
        </w:rPr>
        <w:t xml:space="preserve">
       қондырғылары мен кондиционерлер </w:t>
      </w:r>
    </w:p>
    <w:p>
      <w:pPr>
        <w:spacing w:after="0"/>
        <w:ind w:left="0"/>
        <w:jc w:val="both"/>
      </w:pPr>
      <w:r>
        <w:rPr>
          <w:rFonts w:ascii="Times New Roman"/>
          <w:b w:val="false"/>
          <w:i w:val="false"/>
          <w:color w:val="000000"/>
          <w:sz w:val="28"/>
        </w:rPr>
        <w:t xml:space="preserve">
       /жылу насостары, мысалы, тоңазытқыштар/ </w:t>
      </w:r>
    </w:p>
    <w:p>
      <w:pPr>
        <w:spacing w:after="0"/>
        <w:ind w:left="0"/>
        <w:jc w:val="both"/>
      </w:pPr>
      <w:r>
        <w:rPr>
          <w:rFonts w:ascii="Times New Roman"/>
          <w:b w:val="false"/>
          <w:i w:val="false"/>
          <w:color w:val="000000"/>
          <w:sz w:val="28"/>
        </w:rPr>
        <w:t xml:space="preserve">
       Мұздатқыш камералар                             8418 30, 8418 40, </w:t>
      </w:r>
    </w:p>
    <w:p>
      <w:pPr>
        <w:spacing w:after="0"/>
        <w:ind w:left="0"/>
        <w:jc w:val="both"/>
      </w:pPr>
      <w:r>
        <w:rPr>
          <w:rFonts w:ascii="Times New Roman"/>
          <w:b w:val="false"/>
          <w:i w:val="false"/>
          <w:color w:val="000000"/>
          <w:sz w:val="28"/>
        </w:rPr>
        <w:t xml:space="preserve">
                                                       841850-ден, </w:t>
      </w:r>
    </w:p>
    <w:p>
      <w:pPr>
        <w:spacing w:after="0"/>
        <w:ind w:left="0"/>
        <w:jc w:val="both"/>
      </w:pPr>
      <w:r>
        <w:rPr>
          <w:rFonts w:ascii="Times New Roman"/>
          <w:b w:val="false"/>
          <w:i w:val="false"/>
          <w:color w:val="000000"/>
          <w:sz w:val="28"/>
        </w:rPr>
        <w:t xml:space="preserve">
                                                       841861-ден, </w:t>
      </w:r>
    </w:p>
    <w:p>
      <w:pPr>
        <w:spacing w:after="0"/>
        <w:ind w:left="0"/>
        <w:jc w:val="both"/>
      </w:pPr>
      <w:r>
        <w:rPr>
          <w:rFonts w:ascii="Times New Roman"/>
          <w:b w:val="false"/>
          <w:i w:val="false"/>
          <w:color w:val="000000"/>
          <w:sz w:val="28"/>
        </w:rPr>
        <w:t xml:space="preserve">
                                                       841869-дан </w:t>
      </w:r>
    </w:p>
    <w:p>
      <w:pPr>
        <w:spacing w:after="0"/>
        <w:ind w:left="0"/>
        <w:jc w:val="both"/>
      </w:pPr>
      <w:r>
        <w:rPr>
          <w:rFonts w:ascii="Times New Roman"/>
          <w:b w:val="false"/>
          <w:i w:val="false"/>
          <w:color w:val="000000"/>
          <w:sz w:val="28"/>
        </w:rPr>
        <w:t xml:space="preserve">
       Ауы құрғатқыштар                                847989 100-ден, </w:t>
      </w:r>
    </w:p>
    <w:p>
      <w:pPr>
        <w:spacing w:after="0"/>
        <w:ind w:left="0"/>
        <w:jc w:val="both"/>
      </w:pPr>
      <w:r>
        <w:rPr>
          <w:rFonts w:ascii="Times New Roman"/>
          <w:b w:val="false"/>
          <w:i w:val="false"/>
          <w:color w:val="000000"/>
          <w:sz w:val="28"/>
        </w:rPr>
        <w:t xml:space="preserve">
                                                       847989950-ден </w:t>
      </w:r>
    </w:p>
    <w:p>
      <w:pPr>
        <w:spacing w:after="0"/>
        <w:ind w:left="0"/>
        <w:jc w:val="both"/>
      </w:pPr>
      <w:r>
        <w:rPr>
          <w:rFonts w:ascii="Times New Roman"/>
          <w:b w:val="false"/>
          <w:i w:val="false"/>
          <w:color w:val="000000"/>
          <w:sz w:val="28"/>
        </w:rPr>
        <w:t xml:space="preserve">
       Сумен салқындатқыш құрылғы                      8419-дан </w:t>
      </w:r>
    </w:p>
    <w:p>
      <w:pPr>
        <w:spacing w:after="0"/>
        <w:ind w:left="0"/>
        <w:jc w:val="both"/>
      </w:pPr>
      <w:r>
        <w:rPr>
          <w:rFonts w:ascii="Times New Roman"/>
          <w:b w:val="false"/>
          <w:i w:val="false"/>
          <w:color w:val="000000"/>
          <w:sz w:val="28"/>
        </w:rPr>
        <w:t xml:space="preserve">
       Мұздыгенераторлар                               8418-ден </w:t>
      </w:r>
    </w:p>
    <w:p>
      <w:pPr>
        <w:spacing w:after="0"/>
        <w:ind w:left="0"/>
        <w:jc w:val="both"/>
      </w:pPr>
      <w:r>
        <w:rPr>
          <w:rFonts w:ascii="Times New Roman"/>
          <w:b w:val="false"/>
          <w:i w:val="false"/>
          <w:color w:val="000000"/>
          <w:sz w:val="28"/>
        </w:rPr>
        <w:t xml:space="preserve">
       Кондиционерлер мен жылу насостары               8415-тен, 8418 61, </w:t>
      </w:r>
    </w:p>
    <w:p>
      <w:pPr>
        <w:spacing w:after="0"/>
        <w:ind w:left="0"/>
        <w:jc w:val="both"/>
      </w:pPr>
      <w:r>
        <w:rPr>
          <w:rFonts w:ascii="Times New Roman"/>
          <w:b w:val="false"/>
          <w:i w:val="false"/>
          <w:color w:val="000000"/>
          <w:sz w:val="28"/>
        </w:rPr>
        <w:t xml:space="preserve">
                                                       841869     </w:t>
      </w:r>
    </w:p>
    <w:p>
      <w:pPr>
        <w:spacing w:after="0"/>
        <w:ind w:left="0"/>
        <w:jc w:val="both"/>
      </w:pPr>
      <w:r>
        <w:rPr>
          <w:rFonts w:ascii="Times New Roman"/>
          <w:b w:val="false"/>
          <w:i w:val="false"/>
          <w:color w:val="000000"/>
          <w:sz w:val="28"/>
        </w:rPr>
        <w:t xml:space="preserve">
       Құрамында озонды бұзатын заттар бар            3208-ден, 32-09-дан, </w:t>
      </w:r>
    </w:p>
    <w:p>
      <w:pPr>
        <w:spacing w:after="0"/>
        <w:ind w:left="0"/>
        <w:jc w:val="both"/>
      </w:pPr>
      <w:r>
        <w:rPr>
          <w:rFonts w:ascii="Times New Roman"/>
          <w:b w:val="false"/>
          <w:i w:val="false"/>
          <w:color w:val="000000"/>
          <w:sz w:val="28"/>
        </w:rPr>
        <w:t xml:space="preserve">
       аэрозольді өнімдер (медициналық аэрозольдерді  321000, </w:t>
      </w:r>
    </w:p>
    <w:p>
      <w:pPr>
        <w:spacing w:after="0"/>
        <w:ind w:left="0"/>
        <w:jc w:val="both"/>
      </w:pPr>
      <w:r>
        <w:rPr>
          <w:rFonts w:ascii="Times New Roman"/>
          <w:b w:val="false"/>
          <w:i w:val="false"/>
          <w:color w:val="000000"/>
          <w:sz w:val="28"/>
        </w:rPr>
        <w:t xml:space="preserve">
       қоспағанда)                                    321290-нан, 330300-тен, </w:t>
      </w:r>
    </w:p>
    <w:p>
      <w:pPr>
        <w:spacing w:after="0"/>
        <w:ind w:left="0"/>
        <w:jc w:val="both"/>
      </w:pPr>
      <w:r>
        <w:rPr>
          <w:rFonts w:ascii="Times New Roman"/>
          <w:b w:val="false"/>
          <w:i w:val="false"/>
          <w:color w:val="000000"/>
          <w:sz w:val="28"/>
        </w:rPr>
        <w:t xml:space="preserve">
                                                      330430000, 3305-тен, </w:t>
      </w:r>
    </w:p>
    <w:p>
      <w:pPr>
        <w:spacing w:after="0"/>
        <w:ind w:left="0"/>
        <w:jc w:val="both"/>
      </w:pPr>
      <w:r>
        <w:rPr>
          <w:rFonts w:ascii="Times New Roman"/>
          <w:b w:val="false"/>
          <w:i w:val="false"/>
          <w:color w:val="000000"/>
          <w:sz w:val="28"/>
        </w:rPr>
        <w:t xml:space="preserve">
                                                      3306-дан, 3307-ден </w:t>
      </w:r>
    </w:p>
    <w:p>
      <w:pPr>
        <w:spacing w:after="0"/>
        <w:ind w:left="0"/>
        <w:jc w:val="both"/>
      </w:pPr>
      <w:r>
        <w:rPr>
          <w:rFonts w:ascii="Times New Roman"/>
          <w:b w:val="false"/>
          <w:i w:val="false"/>
          <w:color w:val="000000"/>
          <w:sz w:val="28"/>
        </w:rPr>
        <w:t xml:space="preserve">
                                                      (33074100-ден басқа), </w:t>
      </w:r>
    </w:p>
    <w:p>
      <w:pPr>
        <w:spacing w:after="0"/>
        <w:ind w:left="0"/>
        <w:jc w:val="both"/>
      </w:pPr>
      <w:r>
        <w:rPr>
          <w:rFonts w:ascii="Times New Roman"/>
          <w:b w:val="false"/>
          <w:i w:val="false"/>
          <w:color w:val="000000"/>
          <w:sz w:val="28"/>
        </w:rPr>
        <w:t xml:space="preserve">
                                                      3808-ден, 380910-нан, </w:t>
      </w:r>
    </w:p>
    <w:p>
      <w:pPr>
        <w:spacing w:after="0"/>
        <w:ind w:left="0"/>
        <w:jc w:val="both"/>
      </w:pPr>
      <w:r>
        <w:rPr>
          <w:rFonts w:ascii="Times New Roman"/>
          <w:b w:val="false"/>
          <w:i w:val="false"/>
          <w:color w:val="000000"/>
          <w:sz w:val="28"/>
        </w:rPr>
        <w:t xml:space="preserve">
                                                      381400-ден, 391000000-ден, </w:t>
      </w:r>
    </w:p>
    <w:p>
      <w:pPr>
        <w:spacing w:after="0"/>
        <w:ind w:left="0"/>
        <w:jc w:val="both"/>
      </w:pPr>
      <w:r>
        <w:rPr>
          <w:rFonts w:ascii="Times New Roman"/>
          <w:b w:val="false"/>
          <w:i w:val="false"/>
          <w:color w:val="000000"/>
          <w:sz w:val="28"/>
        </w:rPr>
        <w:t xml:space="preserve">
                                                      3402-ден, 3403-тен, </w:t>
      </w:r>
    </w:p>
    <w:p>
      <w:pPr>
        <w:spacing w:after="0"/>
        <w:ind w:left="0"/>
        <w:jc w:val="both"/>
      </w:pPr>
      <w:r>
        <w:rPr>
          <w:rFonts w:ascii="Times New Roman"/>
          <w:b w:val="false"/>
          <w:i w:val="false"/>
          <w:color w:val="000000"/>
          <w:sz w:val="28"/>
        </w:rPr>
        <w:t xml:space="preserve">
                                                      3405-тен, 271000-ден, </w:t>
      </w:r>
    </w:p>
    <w:p>
      <w:pPr>
        <w:spacing w:after="0"/>
        <w:ind w:left="0"/>
        <w:jc w:val="both"/>
      </w:pPr>
      <w:r>
        <w:rPr>
          <w:rFonts w:ascii="Times New Roman"/>
          <w:b w:val="false"/>
          <w:i w:val="false"/>
          <w:color w:val="000000"/>
          <w:sz w:val="28"/>
        </w:rPr>
        <w:t xml:space="preserve">
                                                      040490-нан, 151790-нан, </w:t>
      </w:r>
    </w:p>
    <w:p>
      <w:pPr>
        <w:spacing w:after="0"/>
        <w:ind w:left="0"/>
        <w:jc w:val="both"/>
      </w:pPr>
      <w:r>
        <w:rPr>
          <w:rFonts w:ascii="Times New Roman"/>
          <w:b w:val="false"/>
          <w:i w:val="false"/>
          <w:color w:val="000000"/>
          <w:sz w:val="28"/>
        </w:rPr>
        <w:t xml:space="preserve">
                                                      210690-нан </w:t>
      </w:r>
    </w:p>
    <w:p>
      <w:pPr>
        <w:spacing w:after="0"/>
        <w:ind w:left="0"/>
        <w:jc w:val="both"/>
      </w:pPr>
      <w:r>
        <w:rPr>
          <w:rFonts w:ascii="Times New Roman"/>
          <w:b w:val="false"/>
          <w:i w:val="false"/>
          <w:color w:val="000000"/>
          <w:sz w:val="28"/>
        </w:rPr>
        <w:t xml:space="preserve">
       Көшпелі отсөндіргіштер                         842410-нан </w:t>
      </w:r>
    </w:p>
    <w:p>
      <w:pPr>
        <w:spacing w:after="0"/>
        <w:ind w:left="0"/>
        <w:jc w:val="both"/>
      </w:pPr>
      <w:r>
        <w:rPr>
          <w:rFonts w:ascii="Times New Roman"/>
          <w:b w:val="false"/>
          <w:i w:val="false"/>
          <w:color w:val="000000"/>
          <w:sz w:val="28"/>
        </w:rPr>
        <w:t xml:space="preserve">
       Оқшаулағыш қалқандар, панельдер                325-тен, 3926-дан </w:t>
      </w:r>
    </w:p>
    <w:p>
      <w:pPr>
        <w:spacing w:after="0"/>
        <w:ind w:left="0"/>
        <w:jc w:val="both"/>
      </w:pPr>
      <w:r>
        <w:rPr>
          <w:rFonts w:ascii="Times New Roman"/>
          <w:b w:val="false"/>
          <w:i w:val="false"/>
          <w:color w:val="000000"/>
          <w:sz w:val="28"/>
        </w:rPr>
        <w:t xml:space="preserve">
       және құбырлардың көбіктендірушісі </w:t>
      </w:r>
    </w:p>
    <w:p>
      <w:pPr>
        <w:spacing w:after="0"/>
        <w:ind w:left="0"/>
        <w:jc w:val="both"/>
      </w:pPr>
      <w:r>
        <w:rPr>
          <w:rFonts w:ascii="Times New Roman"/>
          <w:b w:val="false"/>
          <w:i w:val="false"/>
          <w:color w:val="000000"/>
          <w:sz w:val="28"/>
        </w:rPr>
        <w:t xml:space="preserve">
       ретінде құрамында озонды бұзатын заттар </w:t>
      </w:r>
    </w:p>
    <w:p>
      <w:pPr>
        <w:spacing w:after="0"/>
        <w:ind w:left="0"/>
        <w:jc w:val="both"/>
      </w:pPr>
      <w:r>
        <w:rPr>
          <w:rFonts w:ascii="Times New Roman"/>
          <w:b w:val="false"/>
          <w:i w:val="false"/>
          <w:color w:val="000000"/>
          <w:sz w:val="28"/>
        </w:rPr>
        <w:t xml:space="preserve">
       пайдаланылатын жамылғылары </w:t>
      </w:r>
    </w:p>
    <w:p>
      <w:pPr>
        <w:spacing w:after="0"/>
        <w:ind w:left="0"/>
        <w:jc w:val="both"/>
      </w:pPr>
      <w:r>
        <w:rPr>
          <w:rFonts w:ascii="Times New Roman"/>
          <w:b w:val="false"/>
          <w:i w:val="false"/>
          <w:color w:val="000000"/>
          <w:sz w:val="28"/>
        </w:rPr>
        <w:t xml:space="preserve">
       Форполимерлер (құрамында озонды                390950000-ден, </w:t>
      </w:r>
    </w:p>
    <w:p>
      <w:pPr>
        <w:spacing w:after="0"/>
        <w:ind w:left="0"/>
        <w:jc w:val="both"/>
      </w:pPr>
      <w:r>
        <w:rPr>
          <w:rFonts w:ascii="Times New Roman"/>
          <w:b w:val="false"/>
          <w:i w:val="false"/>
          <w:color w:val="000000"/>
          <w:sz w:val="28"/>
        </w:rPr>
        <w:t xml:space="preserve">
       бұзатын заттары бар нәрселерден                390311000-ден </w:t>
      </w:r>
    </w:p>
    <w:p>
      <w:pPr>
        <w:spacing w:after="0"/>
        <w:ind w:left="0"/>
        <w:jc w:val="both"/>
      </w:pPr>
      <w:r>
        <w:rPr>
          <w:rFonts w:ascii="Times New Roman"/>
          <w:b w:val="false"/>
          <w:i w:val="false"/>
          <w:color w:val="000000"/>
          <w:sz w:val="28"/>
        </w:rPr>
        <w:t xml:space="preserve">
       көбіктенетін полистиролдар </w:t>
      </w:r>
    </w:p>
    <w:p>
      <w:pPr>
        <w:spacing w:after="0"/>
        <w:ind w:left="0"/>
        <w:jc w:val="both"/>
      </w:pPr>
      <w:r>
        <w:rPr>
          <w:rFonts w:ascii="Times New Roman"/>
          <w:b w:val="false"/>
          <w:i w:val="false"/>
          <w:color w:val="000000"/>
          <w:sz w:val="28"/>
        </w:rPr>
        <w:t xml:space="preserve">
       мен полиуретандар) </w:t>
      </w:r>
    </w:p>
    <w:p>
      <w:pPr>
        <w:spacing w:after="0"/>
        <w:ind w:left="0"/>
        <w:jc w:val="both"/>
      </w:pPr>
      <w:r>
        <w:rPr>
          <w:rFonts w:ascii="Times New Roman"/>
          <w:b w:val="false"/>
          <w:i w:val="false"/>
          <w:color w:val="000000"/>
          <w:sz w:val="28"/>
        </w:rPr>
        <w:t xml:space="preserve">
      * Өнімнің D тізіміне жататындығы ТМД СЭҚ ТН кодымен және де мәтін сипаттауымен анықталады </w:t>
      </w:r>
    </w:p>
    <w:p>
      <w:pPr>
        <w:spacing w:after="0"/>
        <w:ind w:left="0"/>
        <w:jc w:val="both"/>
      </w:pPr>
      <w:r>
        <w:rPr>
          <w:rFonts w:ascii="Times New Roman"/>
          <w:b w:val="false"/>
          <w:i w:val="false"/>
          <w:color w:val="000000"/>
          <w:sz w:val="28"/>
        </w:rPr>
        <w:t xml:space="preserve">
      Озонды бұзатын заттар мен құрамында     </w:t>
      </w:r>
    </w:p>
    <w:p>
      <w:pPr>
        <w:spacing w:after="0"/>
        <w:ind w:left="0"/>
        <w:jc w:val="both"/>
      </w:pPr>
      <w:r>
        <w:rPr>
          <w:rFonts w:ascii="Times New Roman"/>
          <w:b w:val="false"/>
          <w:i w:val="false"/>
          <w:color w:val="000000"/>
          <w:sz w:val="28"/>
        </w:rPr>
        <w:t xml:space="preserve">
      сондай заттар бар өнімдерді Кеден      </w:t>
      </w:r>
    </w:p>
    <w:p>
      <w:pPr>
        <w:spacing w:after="0"/>
        <w:ind w:left="0"/>
        <w:jc w:val="both"/>
      </w:pPr>
      <w:r>
        <w:rPr>
          <w:rFonts w:ascii="Times New Roman"/>
          <w:b w:val="false"/>
          <w:i w:val="false"/>
          <w:color w:val="000000"/>
          <w:sz w:val="28"/>
        </w:rPr>
        <w:t xml:space="preserve">
      одағына қатысушы-мемлекеттердің        </w:t>
      </w:r>
    </w:p>
    <w:p>
      <w:pPr>
        <w:spacing w:after="0"/>
        <w:ind w:left="0"/>
        <w:jc w:val="both"/>
      </w:pPr>
      <w:r>
        <w:rPr>
          <w:rFonts w:ascii="Times New Roman"/>
          <w:b w:val="false"/>
          <w:i w:val="false"/>
          <w:color w:val="000000"/>
          <w:sz w:val="28"/>
        </w:rPr>
        <w:t xml:space="preserve">
      кедендік аумағына тасып әкелу мен     </w:t>
      </w:r>
    </w:p>
    <w:p>
      <w:pPr>
        <w:spacing w:after="0"/>
        <w:ind w:left="0"/>
        <w:jc w:val="both"/>
      </w:pPr>
      <w:r>
        <w:rPr>
          <w:rFonts w:ascii="Times New Roman"/>
          <w:b w:val="false"/>
          <w:i w:val="false"/>
          <w:color w:val="000000"/>
          <w:sz w:val="28"/>
        </w:rPr>
        <w:t xml:space="preserve">
      Кеден одағына қатысушы-мемлекеттердің   </w:t>
      </w:r>
    </w:p>
    <w:p>
      <w:pPr>
        <w:spacing w:after="0"/>
        <w:ind w:left="0"/>
        <w:jc w:val="both"/>
      </w:pPr>
      <w:r>
        <w:rPr>
          <w:rFonts w:ascii="Times New Roman"/>
          <w:b w:val="false"/>
          <w:i w:val="false"/>
          <w:color w:val="000000"/>
          <w:sz w:val="28"/>
        </w:rPr>
        <w:t xml:space="preserve">
      кедендік аумағынан тасып әкету тәртібі  </w:t>
      </w:r>
    </w:p>
    <w:p>
      <w:pPr>
        <w:spacing w:after="0"/>
        <w:ind w:left="0"/>
        <w:jc w:val="both"/>
      </w:pPr>
      <w:r>
        <w:rPr>
          <w:rFonts w:ascii="Times New Roman"/>
          <w:b w:val="false"/>
          <w:i w:val="false"/>
          <w:color w:val="000000"/>
          <w:sz w:val="28"/>
        </w:rPr>
        <w:t xml:space="preserve">
      туралы Ережеге N 5.3 Қосымша      </w:t>
      </w:r>
    </w:p>
    <w:bookmarkStart w:name="z221" w:id="121"/>
    <w:p>
      <w:pPr>
        <w:spacing w:after="0"/>
        <w:ind w:left="0"/>
        <w:jc w:val="both"/>
      </w:pPr>
      <w:r>
        <w:rPr>
          <w:rFonts w:ascii="Times New Roman"/>
          <w:b w:val="false"/>
          <w:i w:val="false"/>
          <w:color w:val="000000"/>
          <w:sz w:val="28"/>
        </w:rPr>
        <w:t xml:space="preserve">
      Озон қабатын бұзатын заттар жөніндегі 1987 жылғы </w:t>
      </w:r>
    </w:p>
    <w:bookmarkEnd w:id="121"/>
    <w:p>
      <w:pPr>
        <w:spacing w:after="0"/>
        <w:ind w:left="0"/>
        <w:jc w:val="both"/>
      </w:pPr>
      <w:r>
        <w:rPr>
          <w:rFonts w:ascii="Times New Roman"/>
          <w:b w:val="false"/>
          <w:i w:val="false"/>
          <w:color w:val="000000"/>
          <w:sz w:val="28"/>
        </w:rPr>
        <w:t xml:space="preserve">
      Монреаль хаттамасының Тараптары болып табылатын </w:t>
      </w:r>
    </w:p>
    <w:p>
      <w:pPr>
        <w:spacing w:after="0"/>
        <w:ind w:left="0"/>
        <w:jc w:val="both"/>
      </w:pPr>
      <w:r>
        <w:rPr>
          <w:rFonts w:ascii="Times New Roman"/>
          <w:b w:val="false"/>
          <w:i w:val="false"/>
          <w:color w:val="000000"/>
          <w:sz w:val="28"/>
        </w:rPr>
        <w:t xml:space="preserve">
      мемлекеттер мен халықаралық ұйымдардың </w:t>
      </w:r>
    </w:p>
    <w:p>
      <w:pPr>
        <w:spacing w:after="0"/>
        <w:ind w:left="0"/>
        <w:jc w:val="both"/>
      </w:pPr>
      <w:r>
        <w:rPr>
          <w:rFonts w:ascii="Times New Roman"/>
          <w:b w:val="false"/>
          <w:i w:val="false"/>
          <w:color w:val="000000"/>
          <w:sz w:val="28"/>
        </w:rPr>
        <w:t xml:space="preserve">
      Тізбесі </w:t>
      </w:r>
    </w:p>
    <w:p>
      <w:pPr>
        <w:spacing w:after="0"/>
        <w:ind w:left="0"/>
        <w:jc w:val="both"/>
      </w:pPr>
      <w:r>
        <w:rPr>
          <w:rFonts w:ascii="Times New Roman"/>
          <w:b w:val="false"/>
          <w:i w:val="false"/>
          <w:color w:val="000000"/>
          <w:sz w:val="28"/>
        </w:rPr>
        <w:t xml:space="preserve">
      (1998 жылғы 17 маусымдағы жағдай бойынша) </w:t>
      </w:r>
    </w:p>
    <w:p>
      <w:pPr>
        <w:spacing w:after="0"/>
        <w:ind w:left="0"/>
        <w:jc w:val="both"/>
      </w:pPr>
      <w:r>
        <w:rPr>
          <w:rFonts w:ascii="Times New Roman"/>
          <w:b w:val="false"/>
          <w:i w:val="false"/>
          <w:color w:val="000000"/>
          <w:sz w:val="28"/>
        </w:rPr>
        <w:t xml:space="preserve">
      1. Австралия     </w:t>
      </w:r>
    </w:p>
    <w:p>
      <w:pPr>
        <w:spacing w:after="0"/>
        <w:ind w:left="0"/>
        <w:jc w:val="both"/>
      </w:pPr>
      <w:r>
        <w:rPr>
          <w:rFonts w:ascii="Times New Roman"/>
          <w:b w:val="false"/>
          <w:i w:val="false"/>
          <w:color w:val="000000"/>
          <w:sz w:val="28"/>
        </w:rPr>
        <w:t xml:space="preserve">
      2. Австрия </w:t>
      </w:r>
    </w:p>
    <w:p>
      <w:pPr>
        <w:spacing w:after="0"/>
        <w:ind w:left="0"/>
        <w:jc w:val="both"/>
      </w:pPr>
      <w:r>
        <w:rPr>
          <w:rFonts w:ascii="Times New Roman"/>
          <w:b w:val="false"/>
          <w:i w:val="false"/>
          <w:color w:val="000000"/>
          <w:sz w:val="28"/>
        </w:rPr>
        <w:t xml:space="preserve">
      3. Әзірбайжан </w:t>
      </w:r>
    </w:p>
    <w:p>
      <w:pPr>
        <w:spacing w:after="0"/>
        <w:ind w:left="0"/>
        <w:jc w:val="both"/>
      </w:pPr>
      <w:r>
        <w:rPr>
          <w:rFonts w:ascii="Times New Roman"/>
          <w:b w:val="false"/>
          <w:i w:val="false"/>
          <w:color w:val="000000"/>
          <w:sz w:val="28"/>
        </w:rPr>
        <w:t xml:space="preserve">
      4. Алжир </w:t>
      </w:r>
    </w:p>
    <w:p>
      <w:pPr>
        <w:spacing w:after="0"/>
        <w:ind w:left="0"/>
        <w:jc w:val="both"/>
      </w:pPr>
      <w:r>
        <w:rPr>
          <w:rFonts w:ascii="Times New Roman"/>
          <w:b w:val="false"/>
          <w:i w:val="false"/>
          <w:color w:val="000000"/>
          <w:sz w:val="28"/>
        </w:rPr>
        <w:t xml:space="preserve">
      5. Антигуа және Барбуда </w:t>
      </w:r>
    </w:p>
    <w:p>
      <w:pPr>
        <w:spacing w:after="0"/>
        <w:ind w:left="0"/>
        <w:jc w:val="both"/>
      </w:pPr>
      <w:r>
        <w:rPr>
          <w:rFonts w:ascii="Times New Roman"/>
          <w:b w:val="false"/>
          <w:i w:val="false"/>
          <w:color w:val="000000"/>
          <w:sz w:val="28"/>
        </w:rPr>
        <w:t xml:space="preserve">
      6. Аргентина </w:t>
      </w:r>
    </w:p>
    <w:p>
      <w:pPr>
        <w:spacing w:after="0"/>
        <w:ind w:left="0"/>
        <w:jc w:val="both"/>
      </w:pPr>
      <w:r>
        <w:rPr>
          <w:rFonts w:ascii="Times New Roman"/>
          <w:b w:val="false"/>
          <w:i w:val="false"/>
          <w:color w:val="000000"/>
          <w:sz w:val="28"/>
        </w:rPr>
        <w:t xml:space="preserve">
      7. Багам аралдары </w:t>
      </w:r>
    </w:p>
    <w:p>
      <w:pPr>
        <w:spacing w:after="0"/>
        <w:ind w:left="0"/>
        <w:jc w:val="both"/>
      </w:pPr>
      <w:r>
        <w:rPr>
          <w:rFonts w:ascii="Times New Roman"/>
          <w:b w:val="false"/>
          <w:i w:val="false"/>
          <w:color w:val="000000"/>
          <w:sz w:val="28"/>
        </w:rPr>
        <w:t xml:space="preserve">
      8. Бангладеш </w:t>
      </w:r>
    </w:p>
    <w:p>
      <w:pPr>
        <w:spacing w:after="0"/>
        <w:ind w:left="0"/>
        <w:jc w:val="both"/>
      </w:pPr>
      <w:r>
        <w:rPr>
          <w:rFonts w:ascii="Times New Roman"/>
          <w:b w:val="false"/>
          <w:i w:val="false"/>
          <w:color w:val="000000"/>
          <w:sz w:val="28"/>
        </w:rPr>
        <w:t xml:space="preserve">
      9. Барбадос </w:t>
      </w:r>
    </w:p>
    <w:p>
      <w:pPr>
        <w:spacing w:after="0"/>
        <w:ind w:left="0"/>
        <w:jc w:val="both"/>
      </w:pPr>
      <w:r>
        <w:rPr>
          <w:rFonts w:ascii="Times New Roman"/>
          <w:b w:val="false"/>
          <w:i w:val="false"/>
          <w:color w:val="000000"/>
          <w:sz w:val="28"/>
        </w:rPr>
        <w:t xml:space="preserve">
      10. Бахрейн </w:t>
      </w:r>
    </w:p>
    <w:p>
      <w:pPr>
        <w:spacing w:after="0"/>
        <w:ind w:left="0"/>
        <w:jc w:val="both"/>
      </w:pPr>
      <w:r>
        <w:rPr>
          <w:rFonts w:ascii="Times New Roman"/>
          <w:b w:val="false"/>
          <w:i w:val="false"/>
          <w:color w:val="000000"/>
          <w:sz w:val="28"/>
        </w:rPr>
        <w:t xml:space="preserve">
      11. Беларусь </w:t>
      </w:r>
    </w:p>
    <w:p>
      <w:pPr>
        <w:spacing w:after="0"/>
        <w:ind w:left="0"/>
        <w:jc w:val="both"/>
      </w:pPr>
      <w:r>
        <w:rPr>
          <w:rFonts w:ascii="Times New Roman"/>
          <w:b w:val="false"/>
          <w:i w:val="false"/>
          <w:color w:val="000000"/>
          <w:sz w:val="28"/>
        </w:rPr>
        <w:t xml:space="preserve">
      12. Белиз </w:t>
      </w:r>
    </w:p>
    <w:p>
      <w:pPr>
        <w:spacing w:after="0"/>
        <w:ind w:left="0"/>
        <w:jc w:val="both"/>
      </w:pPr>
      <w:r>
        <w:rPr>
          <w:rFonts w:ascii="Times New Roman"/>
          <w:b w:val="false"/>
          <w:i w:val="false"/>
          <w:color w:val="000000"/>
          <w:sz w:val="28"/>
        </w:rPr>
        <w:t xml:space="preserve">
      13. Бельгия </w:t>
      </w:r>
    </w:p>
    <w:p>
      <w:pPr>
        <w:spacing w:after="0"/>
        <w:ind w:left="0"/>
        <w:jc w:val="both"/>
      </w:pPr>
      <w:r>
        <w:rPr>
          <w:rFonts w:ascii="Times New Roman"/>
          <w:b w:val="false"/>
          <w:i w:val="false"/>
          <w:color w:val="000000"/>
          <w:sz w:val="28"/>
        </w:rPr>
        <w:t xml:space="preserve">
      14. Бенин </w:t>
      </w:r>
    </w:p>
    <w:p>
      <w:pPr>
        <w:spacing w:after="0"/>
        <w:ind w:left="0"/>
        <w:jc w:val="both"/>
      </w:pPr>
      <w:r>
        <w:rPr>
          <w:rFonts w:ascii="Times New Roman"/>
          <w:b w:val="false"/>
          <w:i w:val="false"/>
          <w:color w:val="000000"/>
          <w:sz w:val="28"/>
        </w:rPr>
        <w:t xml:space="preserve">
      15. Болгария </w:t>
      </w:r>
    </w:p>
    <w:p>
      <w:pPr>
        <w:spacing w:after="0"/>
        <w:ind w:left="0"/>
        <w:jc w:val="both"/>
      </w:pPr>
      <w:r>
        <w:rPr>
          <w:rFonts w:ascii="Times New Roman"/>
          <w:b w:val="false"/>
          <w:i w:val="false"/>
          <w:color w:val="000000"/>
          <w:sz w:val="28"/>
        </w:rPr>
        <w:t xml:space="preserve">
      16. Боливия </w:t>
      </w:r>
    </w:p>
    <w:p>
      <w:pPr>
        <w:spacing w:after="0"/>
        <w:ind w:left="0"/>
        <w:jc w:val="both"/>
      </w:pPr>
      <w:r>
        <w:rPr>
          <w:rFonts w:ascii="Times New Roman"/>
          <w:b w:val="false"/>
          <w:i w:val="false"/>
          <w:color w:val="000000"/>
          <w:sz w:val="28"/>
        </w:rPr>
        <w:t xml:space="preserve">
      17. Босния мен Герцоговина </w:t>
      </w:r>
    </w:p>
    <w:p>
      <w:pPr>
        <w:spacing w:after="0"/>
        <w:ind w:left="0"/>
        <w:jc w:val="both"/>
      </w:pPr>
      <w:r>
        <w:rPr>
          <w:rFonts w:ascii="Times New Roman"/>
          <w:b w:val="false"/>
          <w:i w:val="false"/>
          <w:color w:val="000000"/>
          <w:sz w:val="28"/>
        </w:rPr>
        <w:t xml:space="preserve">
      18. Ботсвана </w:t>
      </w:r>
    </w:p>
    <w:p>
      <w:pPr>
        <w:spacing w:after="0"/>
        <w:ind w:left="0"/>
        <w:jc w:val="both"/>
      </w:pPr>
      <w:r>
        <w:rPr>
          <w:rFonts w:ascii="Times New Roman"/>
          <w:b w:val="false"/>
          <w:i w:val="false"/>
          <w:color w:val="000000"/>
          <w:sz w:val="28"/>
        </w:rPr>
        <w:t xml:space="preserve">
      19. Бразилия </w:t>
      </w:r>
    </w:p>
    <w:p>
      <w:pPr>
        <w:spacing w:after="0"/>
        <w:ind w:left="0"/>
        <w:jc w:val="both"/>
      </w:pPr>
      <w:r>
        <w:rPr>
          <w:rFonts w:ascii="Times New Roman"/>
          <w:b w:val="false"/>
          <w:i w:val="false"/>
          <w:color w:val="000000"/>
          <w:sz w:val="28"/>
        </w:rPr>
        <w:t xml:space="preserve">
      20. Бруней-Даруссалам </w:t>
      </w:r>
    </w:p>
    <w:p>
      <w:pPr>
        <w:spacing w:after="0"/>
        <w:ind w:left="0"/>
        <w:jc w:val="both"/>
      </w:pPr>
      <w:r>
        <w:rPr>
          <w:rFonts w:ascii="Times New Roman"/>
          <w:b w:val="false"/>
          <w:i w:val="false"/>
          <w:color w:val="000000"/>
          <w:sz w:val="28"/>
        </w:rPr>
        <w:t xml:space="preserve">
      21. Буркина-Фасо </w:t>
      </w:r>
    </w:p>
    <w:p>
      <w:pPr>
        <w:spacing w:after="0"/>
        <w:ind w:left="0"/>
        <w:jc w:val="both"/>
      </w:pPr>
      <w:r>
        <w:rPr>
          <w:rFonts w:ascii="Times New Roman"/>
          <w:b w:val="false"/>
          <w:i w:val="false"/>
          <w:color w:val="000000"/>
          <w:sz w:val="28"/>
        </w:rPr>
        <w:t xml:space="preserve">
      22. Бурунди </w:t>
      </w:r>
    </w:p>
    <w:p>
      <w:pPr>
        <w:spacing w:after="0"/>
        <w:ind w:left="0"/>
        <w:jc w:val="both"/>
      </w:pPr>
      <w:r>
        <w:rPr>
          <w:rFonts w:ascii="Times New Roman"/>
          <w:b w:val="false"/>
          <w:i w:val="false"/>
          <w:color w:val="000000"/>
          <w:sz w:val="28"/>
        </w:rPr>
        <w:t xml:space="preserve">
      23. Вануату </w:t>
      </w:r>
    </w:p>
    <w:p>
      <w:pPr>
        <w:spacing w:after="0"/>
        <w:ind w:left="0"/>
        <w:jc w:val="both"/>
      </w:pPr>
      <w:r>
        <w:rPr>
          <w:rFonts w:ascii="Times New Roman"/>
          <w:b w:val="false"/>
          <w:i w:val="false"/>
          <w:color w:val="000000"/>
          <w:sz w:val="28"/>
        </w:rPr>
        <w:t xml:space="preserve">
      24. Венгрия </w:t>
      </w:r>
    </w:p>
    <w:p>
      <w:pPr>
        <w:spacing w:after="0"/>
        <w:ind w:left="0"/>
        <w:jc w:val="both"/>
      </w:pPr>
      <w:r>
        <w:rPr>
          <w:rFonts w:ascii="Times New Roman"/>
          <w:b w:val="false"/>
          <w:i w:val="false"/>
          <w:color w:val="000000"/>
          <w:sz w:val="28"/>
        </w:rPr>
        <w:t xml:space="preserve">
      25. Венесуэла </w:t>
      </w:r>
    </w:p>
    <w:p>
      <w:pPr>
        <w:spacing w:after="0"/>
        <w:ind w:left="0"/>
        <w:jc w:val="both"/>
      </w:pPr>
      <w:r>
        <w:rPr>
          <w:rFonts w:ascii="Times New Roman"/>
          <w:b w:val="false"/>
          <w:i w:val="false"/>
          <w:color w:val="000000"/>
          <w:sz w:val="28"/>
        </w:rPr>
        <w:t xml:space="preserve">
      26. Вьетнам </w:t>
      </w:r>
    </w:p>
    <w:p>
      <w:pPr>
        <w:spacing w:after="0"/>
        <w:ind w:left="0"/>
        <w:jc w:val="both"/>
      </w:pPr>
      <w:r>
        <w:rPr>
          <w:rFonts w:ascii="Times New Roman"/>
          <w:b w:val="false"/>
          <w:i w:val="false"/>
          <w:color w:val="000000"/>
          <w:sz w:val="28"/>
        </w:rPr>
        <w:t xml:space="preserve">
      27. Габон </w:t>
      </w:r>
    </w:p>
    <w:p>
      <w:pPr>
        <w:spacing w:after="0"/>
        <w:ind w:left="0"/>
        <w:jc w:val="both"/>
      </w:pPr>
      <w:r>
        <w:rPr>
          <w:rFonts w:ascii="Times New Roman"/>
          <w:b w:val="false"/>
          <w:i w:val="false"/>
          <w:color w:val="000000"/>
          <w:sz w:val="28"/>
        </w:rPr>
        <w:t xml:space="preserve">
      28. Гайана </w:t>
      </w:r>
    </w:p>
    <w:p>
      <w:pPr>
        <w:spacing w:after="0"/>
        <w:ind w:left="0"/>
        <w:jc w:val="both"/>
      </w:pPr>
      <w:r>
        <w:rPr>
          <w:rFonts w:ascii="Times New Roman"/>
          <w:b w:val="false"/>
          <w:i w:val="false"/>
          <w:color w:val="000000"/>
          <w:sz w:val="28"/>
        </w:rPr>
        <w:t xml:space="preserve">
      29. Гамбия </w:t>
      </w:r>
    </w:p>
    <w:p>
      <w:pPr>
        <w:spacing w:after="0"/>
        <w:ind w:left="0"/>
        <w:jc w:val="both"/>
      </w:pPr>
      <w:r>
        <w:rPr>
          <w:rFonts w:ascii="Times New Roman"/>
          <w:b w:val="false"/>
          <w:i w:val="false"/>
          <w:color w:val="000000"/>
          <w:sz w:val="28"/>
        </w:rPr>
        <w:t xml:space="preserve">
      30. Гана </w:t>
      </w:r>
    </w:p>
    <w:p>
      <w:pPr>
        <w:spacing w:after="0"/>
        <w:ind w:left="0"/>
        <w:jc w:val="both"/>
      </w:pPr>
      <w:r>
        <w:rPr>
          <w:rFonts w:ascii="Times New Roman"/>
          <w:b w:val="false"/>
          <w:i w:val="false"/>
          <w:color w:val="000000"/>
          <w:sz w:val="28"/>
        </w:rPr>
        <w:t xml:space="preserve">
      31. Гватемала </w:t>
      </w:r>
    </w:p>
    <w:p>
      <w:pPr>
        <w:spacing w:after="0"/>
        <w:ind w:left="0"/>
        <w:jc w:val="both"/>
      </w:pPr>
      <w:r>
        <w:rPr>
          <w:rFonts w:ascii="Times New Roman"/>
          <w:b w:val="false"/>
          <w:i w:val="false"/>
          <w:color w:val="000000"/>
          <w:sz w:val="28"/>
        </w:rPr>
        <w:t xml:space="preserve">
      32. Гвиана </w:t>
      </w:r>
    </w:p>
    <w:p>
      <w:pPr>
        <w:spacing w:after="0"/>
        <w:ind w:left="0"/>
        <w:jc w:val="both"/>
      </w:pPr>
      <w:r>
        <w:rPr>
          <w:rFonts w:ascii="Times New Roman"/>
          <w:b w:val="false"/>
          <w:i w:val="false"/>
          <w:color w:val="000000"/>
          <w:sz w:val="28"/>
        </w:rPr>
        <w:t xml:space="preserve">
      33. Гвинея </w:t>
      </w:r>
    </w:p>
    <w:p>
      <w:pPr>
        <w:spacing w:after="0"/>
        <w:ind w:left="0"/>
        <w:jc w:val="both"/>
      </w:pPr>
      <w:r>
        <w:rPr>
          <w:rFonts w:ascii="Times New Roman"/>
          <w:b w:val="false"/>
          <w:i w:val="false"/>
          <w:color w:val="000000"/>
          <w:sz w:val="28"/>
        </w:rPr>
        <w:t xml:space="preserve">
      34. Германия </w:t>
      </w:r>
    </w:p>
    <w:p>
      <w:pPr>
        <w:spacing w:after="0"/>
        <w:ind w:left="0"/>
        <w:jc w:val="both"/>
      </w:pPr>
      <w:r>
        <w:rPr>
          <w:rFonts w:ascii="Times New Roman"/>
          <w:b w:val="false"/>
          <w:i w:val="false"/>
          <w:color w:val="000000"/>
          <w:sz w:val="28"/>
        </w:rPr>
        <w:t xml:space="preserve">
      35. Гондурас </w:t>
      </w:r>
    </w:p>
    <w:p>
      <w:pPr>
        <w:spacing w:after="0"/>
        <w:ind w:left="0"/>
        <w:jc w:val="both"/>
      </w:pPr>
      <w:r>
        <w:rPr>
          <w:rFonts w:ascii="Times New Roman"/>
          <w:b w:val="false"/>
          <w:i w:val="false"/>
          <w:color w:val="000000"/>
          <w:sz w:val="28"/>
        </w:rPr>
        <w:t xml:space="preserve">
      36. Гренада </w:t>
      </w:r>
    </w:p>
    <w:p>
      <w:pPr>
        <w:spacing w:after="0"/>
        <w:ind w:left="0"/>
        <w:jc w:val="both"/>
      </w:pPr>
      <w:r>
        <w:rPr>
          <w:rFonts w:ascii="Times New Roman"/>
          <w:b w:val="false"/>
          <w:i w:val="false"/>
          <w:color w:val="000000"/>
          <w:sz w:val="28"/>
        </w:rPr>
        <w:t xml:space="preserve">
      37. Греция </w:t>
      </w:r>
    </w:p>
    <w:p>
      <w:pPr>
        <w:spacing w:after="0"/>
        <w:ind w:left="0"/>
        <w:jc w:val="both"/>
      </w:pPr>
      <w:r>
        <w:rPr>
          <w:rFonts w:ascii="Times New Roman"/>
          <w:b w:val="false"/>
          <w:i w:val="false"/>
          <w:color w:val="000000"/>
          <w:sz w:val="28"/>
        </w:rPr>
        <w:t xml:space="preserve">
      38. Грузия </w:t>
      </w:r>
    </w:p>
    <w:p>
      <w:pPr>
        <w:spacing w:after="0"/>
        <w:ind w:left="0"/>
        <w:jc w:val="both"/>
      </w:pPr>
      <w:r>
        <w:rPr>
          <w:rFonts w:ascii="Times New Roman"/>
          <w:b w:val="false"/>
          <w:i w:val="false"/>
          <w:color w:val="000000"/>
          <w:sz w:val="28"/>
        </w:rPr>
        <w:t xml:space="preserve">
      39. Дания </w:t>
      </w:r>
    </w:p>
    <w:p>
      <w:pPr>
        <w:spacing w:after="0"/>
        <w:ind w:left="0"/>
        <w:jc w:val="both"/>
      </w:pPr>
      <w:r>
        <w:rPr>
          <w:rFonts w:ascii="Times New Roman"/>
          <w:b w:val="false"/>
          <w:i w:val="false"/>
          <w:color w:val="000000"/>
          <w:sz w:val="28"/>
        </w:rPr>
        <w:t xml:space="preserve">
      40. Доминика </w:t>
      </w:r>
    </w:p>
    <w:p>
      <w:pPr>
        <w:spacing w:after="0"/>
        <w:ind w:left="0"/>
        <w:jc w:val="both"/>
      </w:pPr>
      <w:r>
        <w:rPr>
          <w:rFonts w:ascii="Times New Roman"/>
          <w:b w:val="false"/>
          <w:i w:val="false"/>
          <w:color w:val="000000"/>
          <w:sz w:val="28"/>
        </w:rPr>
        <w:t xml:space="preserve">
      41. Доминикан Республикасы </w:t>
      </w:r>
    </w:p>
    <w:p>
      <w:pPr>
        <w:spacing w:after="0"/>
        <w:ind w:left="0"/>
        <w:jc w:val="both"/>
      </w:pPr>
      <w:r>
        <w:rPr>
          <w:rFonts w:ascii="Times New Roman"/>
          <w:b w:val="false"/>
          <w:i w:val="false"/>
          <w:color w:val="000000"/>
          <w:sz w:val="28"/>
        </w:rPr>
        <w:t xml:space="preserve">
      42. Еуропалық одақ </w:t>
      </w:r>
    </w:p>
    <w:p>
      <w:pPr>
        <w:spacing w:after="0"/>
        <w:ind w:left="0"/>
        <w:jc w:val="both"/>
      </w:pPr>
      <w:r>
        <w:rPr>
          <w:rFonts w:ascii="Times New Roman"/>
          <w:b w:val="false"/>
          <w:i w:val="false"/>
          <w:color w:val="000000"/>
          <w:sz w:val="28"/>
        </w:rPr>
        <w:t xml:space="preserve">
      43. Египет </w:t>
      </w:r>
    </w:p>
    <w:p>
      <w:pPr>
        <w:spacing w:after="0"/>
        <w:ind w:left="0"/>
        <w:jc w:val="both"/>
      </w:pPr>
      <w:r>
        <w:rPr>
          <w:rFonts w:ascii="Times New Roman"/>
          <w:b w:val="false"/>
          <w:i w:val="false"/>
          <w:color w:val="000000"/>
          <w:sz w:val="28"/>
        </w:rPr>
        <w:t xml:space="preserve">
      44. Заир </w:t>
      </w:r>
    </w:p>
    <w:p>
      <w:pPr>
        <w:spacing w:after="0"/>
        <w:ind w:left="0"/>
        <w:jc w:val="both"/>
      </w:pPr>
      <w:r>
        <w:rPr>
          <w:rFonts w:ascii="Times New Roman"/>
          <w:b w:val="false"/>
          <w:i w:val="false"/>
          <w:color w:val="000000"/>
          <w:sz w:val="28"/>
        </w:rPr>
        <w:t xml:space="preserve">
      45. Замбия </w:t>
      </w:r>
    </w:p>
    <w:p>
      <w:pPr>
        <w:spacing w:after="0"/>
        <w:ind w:left="0"/>
        <w:jc w:val="both"/>
      </w:pPr>
      <w:r>
        <w:rPr>
          <w:rFonts w:ascii="Times New Roman"/>
          <w:b w:val="false"/>
          <w:i w:val="false"/>
          <w:color w:val="000000"/>
          <w:sz w:val="28"/>
        </w:rPr>
        <w:t xml:space="preserve">
      46. Зимбабве </w:t>
      </w:r>
    </w:p>
    <w:p>
      <w:pPr>
        <w:spacing w:after="0"/>
        <w:ind w:left="0"/>
        <w:jc w:val="both"/>
      </w:pPr>
      <w:r>
        <w:rPr>
          <w:rFonts w:ascii="Times New Roman"/>
          <w:b w:val="false"/>
          <w:i w:val="false"/>
          <w:color w:val="000000"/>
          <w:sz w:val="28"/>
        </w:rPr>
        <w:t xml:space="preserve">
      47. Израиль </w:t>
      </w:r>
    </w:p>
    <w:p>
      <w:pPr>
        <w:spacing w:after="0"/>
        <w:ind w:left="0"/>
        <w:jc w:val="both"/>
      </w:pPr>
      <w:r>
        <w:rPr>
          <w:rFonts w:ascii="Times New Roman"/>
          <w:b w:val="false"/>
          <w:i w:val="false"/>
          <w:color w:val="000000"/>
          <w:sz w:val="28"/>
        </w:rPr>
        <w:t xml:space="preserve">
      48. Үндістан </w:t>
      </w:r>
    </w:p>
    <w:p>
      <w:pPr>
        <w:spacing w:after="0"/>
        <w:ind w:left="0"/>
        <w:jc w:val="both"/>
      </w:pPr>
      <w:r>
        <w:rPr>
          <w:rFonts w:ascii="Times New Roman"/>
          <w:b w:val="false"/>
          <w:i w:val="false"/>
          <w:color w:val="000000"/>
          <w:sz w:val="28"/>
        </w:rPr>
        <w:t xml:space="preserve">
      49. Индонезия </w:t>
      </w:r>
    </w:p>
    <w:p>
      <w:pPr>
        <w:spacing w:after="0"/>
        <w:ind w:left="0"/>
        <w:jc w:val="both"/>
      </w:pPr>
      <w:r>
        <w:rPr>
          <w:rFonts w:ascii="Times New Roman"/>
          <w:b w:val="false"/>
          <w:i w:val="false"/>
          <w:color w:val="000000"/>
          <w:sz w:val="28"/>
        </w:rPr>
        <w:t xml:space="preserve">
      50. Иордания </w:t>
      </w:r>
    </w:p>
    <w:p>
      <w:pPr>
        <w:spacing w:after="0"/>
        <w:ind w:left="0"/>
        <w:jc w:val="both"/>
      </w:pPr>
      <w:r>
        <w:rPr>
          <w:rFonts w:ascii="Times New Roman"/>
          <w:b w:val="false"/>
          <w:i w:val="false"/>
          <w:color w:val="000000"/>
          <w:sz w:val="28"/>
        </w:rPr>
        <w:t xml:space="preserve">
      51. Иран (Ислам Республикасы) </w:t>
      </w:r>
    </w:p>
    <w:p>
      <w:pPr>
        <w:spacing w:after="0"/>
        <w:ind w:left="0"/>
        <w:jc w:val="both"/>
      </w:pPr>
      <w:r>
        <w:rPr>
          <w:rFonts w:ascii="Times New Roman"/>
          <w:b w:val="false"/>
          <w:i w:val="false"/>
          <w:color w:val="000000"/>
          <w:sz w:val="28"/>
        </w:rPr>
        <w:t xml:space="preserve">
      52. Ирландия </w:t>
      </w:r>
    </w:p>
    <w:p>
      <w:pPr>
        <w:spacing w:after="0"/>
        <w:ind w:left="0"/>
        <w:jc w:val="both"/>
      </w:pPr>
      <w:r>
        <w:rPr>
          <w:rFonts w:ascii="Times New Roman"/>
          <w:b w:val="false"/>
          <w:i w:val="false"/>
          <w:color w:val="000000"/>
          <w:sz w:val="28"/>
        </w:rPr>
        <w:t xml:space="preserve">
      53. Исландия </w:t>
      </w:r>
    </w:p>
    <w:p>
      <w:pPr>
        <w:spacing w:after="0"/>
        <w:ind w:left="0"/>
        <w:jc w:val="both"/>
      </w:pPr>
      <w:r>
        <w:rPr>
          <w:rFonts w:ascii="Times New Roman"/>
          <w:b w:val="false"/>
          <w:i w:val="false"/>
          <w:color w:val="000000"/>
          <w:sz w:val="28"/>
        </w:rPr>
        <w:t xml:space="preserve">
      54. Испания </w:t>
      </w:r>
    </w:p>
    <w:p>
      <w:pPr>
        <w:spacing w:after="0"/>
        <w:ind w:left="0"/>
        <w:jc w:val="both"/>
      </w:pPr>
      <w:r>
        <w:rPr>
          <w:rFonts w:ascii="Times New Roman"/>
          <w:b w:val="false"/>
          <w:i w:val="false"/>
          <w:color w:val="000000"/>
          <w:sz w:val="28"/>
        </w:rPr>
        <w:t xml:space="preserve">
      55. Италия </w:t>
      </w:r>
    </w:p>
    <w:p>
      <w:pPr>
        <w:spacing w:after="0"/>
        <w:ind w:left="0"/>
        <w:jc w:val="both"/>
      </w:pPr>
      <w:r>
        <w:rPr>
          <w:rFonts w:ascii="Times New Roman"/>
          <w:b w:val="false"/>
          <w:i w:val="false"/>
          <w:color w:val="000000"/>
          <w:sz w:val="28"/>
        </w:rPr>
        <w:t xml:space="preserve">
      56. Йемен </w:t>
      </w:r>
    </w:p>
    <w:p>
      <w:pPr>
        <w:spacing w:after="0"/>
        <w:ind w:left="0"/>
        <w:jc w:val="both"/>
      </w:pPr>
      <w:r>
        <w:rPr>
          <w:rFonts w:ascii="Times New Roman"/>
          <w:b w:val="false"/>
          <w:i w:val="false"/>
          <w:color w:val="000000"/>
          <w:sz w:val="28"/>
        </w:rPr>
        <w:t xml:space="preserve">
      57. Камерун </w:t>
      </w:r>
    </w:p>
    <w:p>
      <w:pPr>
        <w:spacing w:after="0"/>
        <w:ind w:left="0"/>
        <w:jc w:val="both"/>
      </w:pPr>
      <w:r>
        <w:rPr>
          <w:rFonts w:ascii="Times New Roman"/>
          <w:b w:val="false"/>
          <w:i w:val="false"/>
          <w:color w:val="000000"/>
          <w:sz w:val="28"/>
        </w:rPr>
        <w:t xml:space="preserve">
      58. Канада </w:t>
      </w:r>
    </w:p>
    <w:p>
      <w:pPr>
        <w:spacing w:after="0"/>
        <w:ind w:left="0"/>
        <w:jc w:val="both"/>
      </w:pPr>
      <w:r>
        <w:rPr>
          <w:rFonts w:ascii="Times New Roman"/>
          <w:b w:val="false"/>
          <w:i w:val="false"/>
          <w:color w:val="000000"/>
          <w:sz w:val="28"/>
        </w:rPr>
        <w:t xml:space="preserve">
      59. Катар </w:t>
      </w:r>
    </w:p>
    <w:p>
      <w:pPr>
        <w:spacing w:after="0"/>
        <w:ind w:left="0"/>
        <w:jc w:val="both"/>
      </w:pPr>
      <w:r>
        <w:rPr>
          <w:rFonts w:ascii="Times New Roman"/>
          <w:b w:val="false"/>
          <w:i w:val="false"/>
          <w:color w:val="000000"/>
          <w:sz w:val="28"/>
        </w:rPr>
        <w:t xml:space="preserve">
      60. Кения </w:t>
      </w:r>
    </w:p>
    <w:p>
      <w:pPr>
        <w:spacing w:after="0"/>
        <w:ind w:left="0"/>
        <w:jc w:val="both"/>
      </w:pPr>
      <w:r>
        <w:rPr>
          <w:rFonts w:ascii="Times New Roman"/>
          <w:b w:val="false"/>
          <w:i w:val="false"/>
          <w:color w:val="000000"/>
          <w:sz w:val="28"/>
        </w:rPr>
        <w:t xml:space="preserve">
      61. Кипр </w:t>
      </w:r>
    </w:p>
    <w:p>
      <w:pPr>
        <w:spacing w:after="0"/>
        <w:ind w:left="0"/>
        <w:jc w:val="both"/>
      </w:pPr>
      <w:r>
        <w:rPr>
          <w:rFonts w:ascii="Times New Roman"/>
          <w:b w:val="false"/>
          <w:i w:val="false"/>
          <w:color w:val="000000"/>
          <w:sz w:val="28"/>
        </w:rPr>
        <w:t xml:space="preserve">
      62. Кирибати </w:t>
      </w:r>
    </w:p>
    <w:p>
      <w:pPr>
        <w:spacing w:after="0"/>
        <w:ind w:left="0"/>
        <w:jc w:val="both"/>
      </w:pPr>
      <w:r>
        <w:rPr>
          <w:rFonts w:ascii="Times New Roman"/>
          <w:b w:val="false"/>
          <w:i w:val="false"/>
          <w:color w:val="000000"/>
          <w:sz w:val="28"/>
        </w:rPr>
        <w:t xml:space="preserve">
      63. Қытай </w:t>
      </w:r>
    </w:p>
    <w:p>
      <w:pPr>
        <w:spacing w:after="0"/>
        <w:ind w:left="0"/>
        <w:jc w:val="both"/>
      </w:pPr>
      <w:r>
        <w:rPr>
          <w:rFonts w:ascii="Times New Roman"/>
          <w:b w:val="false"/>
          <w:i w:val="false"/>
          <w:color w:val="000000"/>
          <w:sz w:val="28"/>
        </w:rPr>
        <w:t xml:space="preserve">
      64. Колумбия </w:t>
      </w:r>
    </w:p>
    <w:p>
      <w:pPr>
        <w:spacing w:after="0"/>
        <w:ind w:left="0"/>
        <w:jc w:val="both"/>
      </w:pPr>
      <w:r>
        <w:rPr>
          <w:rFonts w:ascii="Times New Roman"/>
          <w:b w:val="false"/>
          <w:i w:val="false"/>
          <w:color w:val="000000"/>
          <w:sz w:val="28"/>
        </w:rPr>
        <w:t xml:space="preserve">
      65. Комор аралдары </w:t>
      </w:r>
    </w:p>
    <w:p>
      <w:pPr>
        <w:spacing w:after="0"/>
        <w:ind w:left="0"/>
        <w:jc w:val="both"/>
      </w:pPr>
      <w:r>
        <w:rPr>
          <w:rFonts w:ascii="Times New Roman"/>
          <w:b w:val="false"/>
          <w:i w:val="false"/>
          <w:color w:val="000000"/>
          <w:sz w:val="28"/>
        </w:rPr>
        <w:t xml:space="preserve">
      66. Конго </w:t>
      </w:r>
    </w:p>
    <w:p>
      <w:pPr>
        <w:spacing w:after="0"/>
        <w:ind w:left="0"/>
        <w:jc w:val="both"/>
      </w:pPr>
      <w:r>
        <w:rPr>
          <w:rFonts w:ascii="Times New Roman"/>
          <w:b w:val="false"/>
          <w:i w:val="false"/>
          <w:color w:val="000000"/>
          <w:sz w:val="28"/>
        </w:rPr>
        <w:t xml:space="preserve">
      67. Корей Халық Демократиялық Республикасы (КХДР) </w:t>
      </w:r>
    </w:p>
    <w:p>
      <w:pPr>
        <w:spacing w:after="0"/>
        <w:ind w:left="0"/>
        <w:jc w:val="both"/>
      </w:pPr>
      <w:r>
        <w:rPr>
          <w:rFonts w:ascii="Times New Roman"/>
          <w:b w:val="false"/>
          <w:i w:val="false"/>
          <w:color w:val="000000"/>
          <w:sz w:val="28"/>
        </w:rPr>
        <w:t xml:space="preserve">
      68. Коста-Рика </w:t>
      </w:r>
    </w:p>
    <w:p>
      <w:pPr>
        <w:spacing w:after="0"/>
        <w:ind w:left="0"/>
        <w:jc w:val="both"/>
      </w:pPr>
      <w:r>
        <w:rPr>
          <w:rFonts w:ascii="Times New Roman"/>
          <w:b w:val="false"/>
          <w:i w:val="false"/>
          <w:color w:val="000000"/>
          <w:sz w:val="28"/>
        </w:rPr>
        <w:t xml:space="preserve">
      69. Кот-д Ивуар </w:t>
      </w:r>
    </w:p>
    <w:p>
      <w:pPr>
        <w:spacing w:after="0"/>
        <w:ind w:left="0"/>
        <w:jc w:val="both"/>
      </w:pPr>
      <w:r>
        <w:rPr>
          <w:rFonts w:ascii="Times New Roman"/>
          <w:b w:val="false"/>
          <w:i w:val="false"/>
          <w:color w:val="000000"/>
          <w:sz w:val="28"/>
        </w:rPr>
        <w:t xml:space="preserve">
      70. Куба </w:t>
      </w:r>
    </w:p>
    <w:p>
      <w:pPr>
        <w:spacing w:after="0"/>
        <w:ind w:left="0"/>
        <w:jc w:val="both"/>
      </w:pPr>
      <w:r>
        <w:rPr>
          <w:rFonts w:ascii="Times New Roman"/>
          <w:b w:val="false"/>
          <w:i w:val="false"/>
          <w:color w:val="000000"/>
          <w:sz w:val="28"/>
        </w:rPr>
        <w:t xml:space="preserve">
      71. Кувейт </w:t>
      </w:r>
    </w:p>
    <w:p>
      <w:pPr>
        <w:spacing w:after="0"/>
        <w:ind w:left="0"/>
        <w:jc w:val="both"/>
      </w:pPr>
      <w:r>
        <w:rPr>
          <w:rFonts w:ascii="Times New Roman"/>
          <w:b w:val="false"/>
          <w:i w:val="false"/>
          <w:color w:val="000000"/>
          <w:sz w:val="28"/>
        </w:rPr>
        <w:t xml:space="preserve">
      72. Латвия </w:t>
      </w:r>
    </w:p>
    <w:p>
      <w:pPr>
        <w:spacing w:after="0"/>
        <w:ind w:left="0"/>
        <w:jc w:val="both"/>
      </w:pPr>
      <w:r>
        <w:rPr>
          <w:rFonts w:ascii="Times New Roman"/>
          <w:b w:val="false"/>
          <w:i w:val="false"/>
          <w:color w:val="000000"/>
          <w:sz w:val="28"/>
        </w:rPr>
        <w:t xml:space="preserve">
      73. Лесота </w:t>
      </w:r>
    </w:p>
    <w:p>
      <w:pPr>
        <w:spacing w:after="0"/>
        <w:ind w:left="0"/>
        <w:jc w:val="both"/>
      </w:pPr>
      <w:r>
        <w:rPr>
          <w:rFonts w:ascii="Times New Roman"/>
          <w:b w:val="false"/>
          <w:i w:val="false"/>
          <w:color w:val="000000"/>
          <w:sz w:val="28"/>
        </w:rPr>
        <w:t xml:space="preserve">
      74. Либерия </w:t>
      </w:r>
    </w:p>
    <w:p>
      <w:pPr>
        <w:spacing w:after="0"/>
        <w:ind w:left="0"/>
        <w:jc w:val="both"/>
      </w:pPr>
      <w:r>
        <w:rPr>
          <w:rFonts w:ascii="Times New Roman"/>
          <w:b w:val="false"/>
          <w:i w:val="false"/>
          <w:color w:val="000000"/>
          <w:sz w:val="28"/>
        </w:rPr>
        <w:t xml:space="preserve">
      75. Ливан </w:t>
      </w:r>
    </w:p>
    <w:p>
      <w:pPr>
        <w:spacing w:after="0"/>
        <w:ind w:left="0"/>
        <w:jc w:val="both"/>
      </w:pPr>
      <w:r>
        <w:rPr>
          <w:rFonts w:ascii="Times New Roman"/>
          <w:b w:val="false"/>
          <w:i w:val="false"/>
          <w:color w:val="000000"/>
          <w:sz w:val="28"/>
        </w:rPr>
        <w:t xml:space="preserve">
      76. Ливия Араб Джамахириясы </w:t>
      </w:r>
    </w:p>
    <w:p>
      <w:pPr>
        <w:spacing w:after="0"/>
        <w:ind w:left="0"/>
        <w:jc w:val="both"/>
      </w:pPr>
      <w:r>
        <w:rPr>
          <w:rFonts w:ascii="Times New Roman"/>
          <w:b w:val="false"/>
          <w:i w:val="false"/>
          <w:color w:val="000000"/>
          <w:sz w:val="28"/>
        </w:rPr>
        <w:t xml:space="preserve">
      77. Литва </w:t>
      </w:r>
    </w:p>
    <w:p>
      <w:pPr>
        <w:spacing w:after="0"/>
        <w:ind w:left="0"/>
        <w:jc w:val="both"/>
      </w:pPr>
      <w:r>
        <w:rPr>
          <w:rFonts w:ascii="Times New Roman"/>
          <w:b w:val="false"/>
          <w:i w:val="false"/>
          <w:color w:val="000000"/>
          <w:sz w:val="28"/>
        </w:rPr>
        <w:t xml:space="preserve">
      78. Лихтенштейн </w:t>
      </w:r>
    </w:p>
    <w:p>
      <w:pPr>
        <w:spacing w:after="0"/>
        <w:ind w:left="0"/>
        <w:jc w:val="both"/>
      </w:pPr>
      <w:r>
        <w:rPr>
          <w:rFonts w:ascii="Times New Roman"/>
          <w:b w:val="false"/>
          <w:i w:val="false"/>
          <w:color w:val="000000"/>
          <w:sz w:val="28"/>
        </w:rPr>
        <w:t xml:space="preserve">
      79. Люксембург </w:t>
      </w:r>
    </w:p>
    <w:p>
      <w:pPr>
        <w:spacing w:after="0"/>
        <w:ind w:left="0"/>
        <w:jc w:val="both"/>
      </w:pPr>
      <w:r>
        <w:rPr>
          <w:rFonts w:ascii="Times New Roman"/>
          <w:b w:val="false"/>
          <w:i w:val="false"/>
          <w:color w:val="000000"/>
          <w:sz w:val="28"/>
        </w:rPr>
        <w:t xml:space="preserve">
      80. Маврикий </w:t>
      </w:r>
    </w:p>
    <w:p>
      <w:pPr>
        <w:spacing w:after="0"/>
        <w:ind w:left="0"/>
        <w:jc w:val="both"/>
      </w:pPr>
      <w:r>
        <w:rPr>
          <w:rFonts w:ascii="Times New Roman"/>
          <w:b w:val="false"/>
          <w:i w:val="false"/>
          <w:color w:val="000000"/>
          <w:sz w:val="28"/>
        </w:rPr>
        <w:t xml:space="preserve">
      81. Мавритания </w:t>
      </w:r>
    </w:p>
    <w:p>
      <w:pPr>
        <w:spacing w:after="0"/>
        <w:ind w:left="0"/>
        <w:jc w:val="both"/>
      </w:pPr>
      <w:r>
        <w:rPr>
          <w:rFonts w:ascii="Times New Roman"/>
          <w:b w:val="false"/>
          <w:i w:val="false"/>
          <w:color w:val="000000"/>
          <w:sz w:val="28"/>
        </w:rPr>
        <w:t xml:space="preserve">
      82. Мадагаскар </w:t>
      </w:r>
    </w:p>
    <w:p>
      <w:pPr>
        <w:spacing w:after="0"/>
        <w:ind w:left="0"/>
        <w:jc w:val="both"/>
      </w:pPr>
      <w:r>
        <w:rPr>
          <w:rFonts w:ascii="Times New Roman"/>
          <w:b w:val="false"/>
          <w:i w:val="false"/>
          <w:color w:val="000000"/>
          <w:sz w:val="28"/>
        </w:rPr>
        <w:t xml:space="preserve">
      83. Малави </w:t>
      </w:r>
    </w:p>
    <w:p>
      <w:pPr>
        <w:spacing w:after="0"/>
        <w:ind w:left="0"/>
        <w:jc w:val="both"/>
      </w:pPr>
      <w:r>
        <w:rPr>
          <w:rFonts w:ascii="Times New Roman"/>
          <w:b w:val="false"/>
          <w:i w:val="false"/>
          <w:color w:val="000000"/>
          <w:sz w:val="28"/>
        </w:rPr>
        <w:t xml:space="preserve">
      84. Малайзия </w:t>
      </w:r>
    </w:p>
    <w:p>
      <w:pPr>
        <w:spacing w:after="0"/>
        <w:ind w:left="0"/>
        <w:jc w:val="both"/>
      </w:pPr>
      <w:r>
        <w:rPr>
          <w:rFonts w:ascii="Times New Roman"/>
          <w:b w:val="false"/>
          <w:i w:val="false"/>
          <w:color w:val="000000"/>
          <w:sz w:val="28"/>
        </w:rPr>
        <w:t xml:space="preserve">
      85. Мали </w:t>
      </w:r>
    </w:p>
    <w:p>
      <w:pPr>
        <w:spacing w:after="0"/>
        <w:ind w:left="0"/>
        <w:jc w:val="both"/>
      </w:pPr>
      <w:r>
        <w:rPr>
          <w:rFonts w:ascii="Times New Roman"/>
          <w:b w:val="false"/>
          <w:i w:val="false"/>
          <w:color w:val="000000"/>
          <w:sz w:val="28"/>
        </w:rPr>
        <w:t xml:space="preserve">
      86. Мальдив аралдары </w:t>
      </w:r>
    </w:p>
    <w:p>
      <w:pPr>
        <w:spacing w:after="0"/>
        <w:ind w:left="0"/>
        <w:jc w:val="both"/>
      </w:pPr>
      <w:r>
        <w:rPr>
          <w:rFonts w:ascii="Times New Roman"/>
          <w:b w:val="false"/>
          <w:i w:val="false"/>
          <w:color w:val="000000"/>
          <w:sz w:val="28"/>
        </w:rPr>
        <w:t xml:space="preserve">
      87. Мальта </w:t>
      </w:r>
    </w:p>
    <w:p>
      <w:pPr>
        <w:spacing w:after="0"/>
        <w:ind w:left="0"/>
        <w:jc w:val="both"/>
      </w:pPr>
      <w:r>
        <w:rPr>
          <w:rFonts w:ascii="Times New Roman"/>
          <w:b w:val="false"/>
          <w:i w:val="false"/>
          <w:color w:val="000000"/>
          <w:sz w:val="28"/>
        </w:rPr>
        <w:t xml:space="preserve">
      88. Марокко </w:t>
      </w:r>
    </w:p>
    <w:p>
      <w:pPr>
        <w:spacing w:after="0"/>
        <w:ind w:left="0"/>
        <w:jc w:val="both"/>
      </w:pPr>
      <w:r>
        <w:rPr>
          <w:rFonts w:ascii="Times New Roman"/>
          <w:b w:val="false"/>
          <w:i w:val="false"/>
          <w:color w:val="000000"/>
          <w:sz w:val="28"/>
        </w:rPr>
        <w:t xml:space="preserve">
      89. Маршаллово аралдары </w:t>
      </w:r>
    </w:p>
    <w:p>
      <w:pPr>
        <w:spacing w:after="0"/>
        <w:ind w:left="0"/>
        <w:jc w:val="both"/>
      </w:pPr>
      <w:r>
        <w:rPr>
          <w:rFonts w:ascii="Times New Roman"/>
          <w:b w:val="false"/>
          <w:i w:val="false"/>
          <w:color w:val="000000"/>
          <w:sz w:val="28"/>
        </w:rPr>
        <w:t xml:space="preserve">
      90. Мексика </w:t>
      </w:r>
    </w:p>
    <w:p>
      <w:pPr>
        <w:spacing w:after="0"/>
        <w:ind w:left="0"/>
        <w:jc w:val="both"/>
      </w:pPr>
      <w:r>
        <w:rPr>
          <w:rFonts w:ascii="Times New Roman"/>
          <w:b w:val="false"/>
          <w:i w:val="false"/>
          <w:color w:val="000000"/>
          <w:sz w:val="28"/>
        </w:rPr>
        <w:t xml:space="preserve">
      91. Мозамбик </w:t>
      </w:r>
    </w:p>
    <w:p>
      <w:pPr>
        <w:spacing w:after="0"/>
        <w:ind w:left="0"/>
        <w:jc w:val="both"/>
      </w:pPr>
      <w:r>
        <w:rPr>
          <w:rFonts w:ascii="Times New Roman"/>
          <w:b w:val="false"/>
          <w:i w:val="false"/>
          <w:color w:val="000000"/>
          <w:sz w:val="28"/>
        </w:rPr>
        <w:t xml:space="preserve">
      92. Молдова </w:t>
      </w:r>
    </w:p>
    <w:p>
      <w:pPr>
        <w:spacing w:after="0"/>
        <w:ind w:left="0"/>
        <w:jc w:val="both"/>
      </w:pPr>
      <w:r>
        <w:rPr>
          <w:rFonts w:ascii="Times New Roman"/>
          <w:b w:val="false"/>
          <w:i w:val="false"/>
          <w:color w:val="000000"/>
          <w:sz w:val="28"/>
        </w:rPr>
        <w:t xml:space="preserve">
      93. Монако </w:t>
      </w:r>
    </w:p>
    <w:p>
      <w:pPr>
        <w:spacing w:after="0"/>
        <w:ind w:left="0"/>
        <w:jc w:val="both"/>
      </w:pPr>
      <w:r>
        <w:rPr>
          <w:rFonts w:ascii="Times New Roman"/>
          <w:b w:val="false"/>
          <w:i w:val="false"/>
          <w:color w:val="000000"/>
          <w:sz w:val="28"/>
        </w:rPr>
        <w:t xml:space="preserve">
      94. Монғолия </w:t>
      </w:r>
    </w:p>
    <w:p>
      <w:pPr>
        <w:spacing w:after="0"/>
        <w:ind w:left="0"/>
        <w:jc w:val="both"/>
      </w:pPr>
      <w:r>
        <w:rPr>
          <w:rFonts w:ascii="Times New Roman"/>
          <w:b w:val="false"/>
          <w:i w:val="false"/>
          <w:color w:val="000000"/>
          <w:sz w:val="28"/>
        </w:rPr>
        <w:t xml:space="preserve">
      95. Мьянма </w:t>
      </w:r>
    </w:p>
    <w:p>
      <w:pPr>
        <w:spacing w:after="0"/>
        <w:ind w:left="0"/>
        <w:jc w:val="both"/>
      </w:pPr>
      <w:r>
        <w:rPr>
          <w:rFonts w:ascii="Times New Roman"/>
          <w:b w:val="false"/>
          <w:i w:val="false"/>
          <w:color w:val="000000"/>
          <w:sz w:val="28"/>
        </w:rPr>
        <w:t xml:space="preserve">
      96. Намибия </w:t>
      </w:r>
    </w:p>
    <w:p>
      <w:pPr>
        <w:spacing w:after="0"/>
        <w:ind w:left="0"/>
        <w:jc w:val="both"/>
      </w:pPr>
      <w:r>
        <w:rPr>
          <w:rFonts w:ascii="Times New Roman"/>
          <w:b w:val="false"/>
          <w:i w:val="false"/>
          <w:color w:val="000000"/>
          <w:sz w:val="28"/>
        </w:rPr>
        <w:t xml:space="preserve">
      97. Непал </w:t>
      </w:r>
    </w:p>
    <w:p>
      <w:pPr>
        <w:spacing w:after="0"/>
        <w:ind w:left="0"/>
        <w:jc w:val="both"/>
      </w:pPr>
      <w:r>
        <w:rPr>
          <w:rFonts w:ascii="Times New Roman"/>
          <w:b w:val="false"/>
          <w:i w:val="false"/>
          <w:color w:val="000000"/>
          <w:sz w:val="28"/>
        </w:rPr>
        <w:t xml:space="preserve">
      98. Нигер </w:t>
      </w:r>
    </w:p>
    <w:p>
      <w:pPr>
        <w:spacing w:after="0"/>
        <w:ind w:left="0"/>
        <w:jc w:val="both"/>
      </w:pPr>
      <w:r>
        <w:rPr>
          <w:rFonts w:ascii="Times New Roman"/>
          <w:b w:val="false"/>
          <w:i w:val="false"/>
          <w:color w:val="000000"/>
          <w:sz w:val="28"/>
        </w:rPr>
        <w:t xml:space="preserve">
      99. Нигерия </w:t>
      </w:r>
    </w:p>
    <w:p>
      <w:pPr>
        <w:spacing w:after="0"/>
        <w:ind w:left="0"/>
        <w:jc w:val="both"/>
      </w:pPr>
      <w:r>
        <w:rPr>
          <w:rFonts w:ascii="Times New Roman"/>
          <w:b w:val="false"/>
          <w:i w:val="false"/>
          <w:color w:val="000000"/>
          <w:sz w:val="28"/>
        </w:rPr>
        <w:t xml:space="preserve">
      100. Нидерланды </w:t>
      </w:r>
    </w:p>
    <w:p>
      <w:pPr>
        <w:spacing w:after="0"/>
        <w:ind w:left="0"/>
        <w:jc w:val="both"/>
      </w:pPr>
      <w:r>
        <w:rPr>
          <w:rFonts w:ascii="Times New Roman"/>
          <w:b w:val="false"/>
          <w:i w:val="false"/>
          <w:color w:val="000000"/>
          <w:sz w:val="28"/>
        </w:rPr>
        <w:t xml:space="preserve">
      101. Никарагуа </w:t>
      </w:r>
    </w:p>
    <w:p>
      <w:pPr>
        <w:spacing w:after="0"/>
        <w:ind w:left="0"/>
        <w:jc w:val="both"/>
      </w:pPr>
      <w:r>
        <w:rPr>
          <w:rFonts w:ascii="Times New Roman"/>
          <w:b w:val="false"/>
          <w:i w:val="false"/>
          <w:color w:val="000000"/>
          <w:sz w:val="28"/>
        </w:rPr>
        <w:t xml:space="preserve">
      102. Жаңа Зеландия </w:t>
      </w:r>
    </w:p>
    <w:p>
      <w:pPr>
        <w:spacing w:after="0"/>
        <w:ind w:left="0"/>
        <w:jc w:val="both"/>
      </w:pPr>
      <w:r>
        <w:rPr>
          <w:rFonts w:ascii="Times New Roman"/>
          <w:b w:val="false"/>
          <w:i w:val="false"/>
          <w:color w:val="000000"/>
          <w:sz w:val="28"/>
        </w:rPr>
        <w:t xml:space="preserve">
      103. Норвегия </w:t>
      </w:r>
    </w:p>
    <w:p>
      <w:pPr>
        <w:spacing w:after="0"/>
        <w:ind w:left="0"/>
        <w:jc w:val="both"/>
      </w:pPr>
      <w:r>
        <w:rPr>
          <w:rFonts w:ascii="Times New Roman"/>
          <w:b w:val="false"/>
          <w:i w:val="false"/>
          <w:color w:val="000000"/>
          <w:sz w:val="28"/>
        </w:rPr>
        <w:t xml:space="preserve">
      104. Танзания Біріккен Республикасы </w:t>
      </w:r>
    </w:p>
    <w:p>
      <w:pPr>
        <w:spacing w:after="0"/>
        <w:ind w:left="0"/>
        <w:jc w:val="both"/>
      </w:pPr>
      <w:r>
        <w:rPr>
          <w:rFonts w:ascii="Times New Roman"/>
          <w:b w:val="false"/>
          <w:i w:val="false"/>
          <w:color w:val="000000"/>
          <w:sz w:val="28"/>
        </w:rPr>
        <w:t xml:space="preserve">
      105. Біріккен Араб Эмираттары </w:t>
      </w:r>
    </w:p>
    <w:p>
      <w:pPr>
        <w:spacing w:after="0"/>
        <w:ind w:left="0"/>
        <w:jc w:val="both"/>
      </w:pPr>
      <w:r>
        <w:rPr>
          <w:rFonts w:ascii="Times New Roman"/>
          <w:b w:val="false"/>
          <w:i w:val="false"/>
          <w:color w:val="000000"/>
          <w:sz w:val="28"/>
        </w:rPr>
        <w:t xml:space="preserve">
      106. Пакистан </w:t>
      </w:r>
    </w:p>
    <w:p>
      <w:pPr>
        <w:spacing w:after="0"/>
        <w:ind w:left="0"/>
        <w:jc w:val="both"/>
      </w:pPr>
      <w:r>
        <w:rPr>
          <w:rFonts w:ascii="Times New Roman"/>
          <w:b w:val="false"/>
          <w:i w:val="false"/>
          <w:color w:val="000000"/>
          <w:sz w:val="28"/>
        </w:rPr>
        <w:t xml:space="preserve">
      107. Панама </w:t>
      </w:r>
    </w:p>
    <w:p>
      <w:pPr>
        <w:spacing w:after="0"/>
        <w:ind w:left="0"/>
        <w:jc w:val="both"/>
      </w:pPr>
      <w:r>
        <w:rPr>
          <w:rFonts w:ascii="Times New Roman"/>
          <w:b w:val="false"/>
          <w:i w:val="false"/>
          <w:color w:val="000000"/>
          <w:sz w:val="28"/>
        </w:rPr>
        <w:t xml:space="preserve">
      108. Папуа-Жаңа Гвинея </w:t>
      </w:r>
    </w:p>
    <w:p>
      <w:pPr>
        <w:spacing w:after="0"/>
        <w:ind w:left="0"/>
        <w:jc w:val="both"/>
      </w:pPr>
      <w:r>
        <w:rPr>
          <w:rFonts w:ascii="Times New Roman"/>
          <w:b w:val="false"/>
          <w:i w:val="false"/>
          <w:color w:val="000000"/>
          <w:sz w:val="28"/>
        </w:rPr>
        <w:t xml:space="preserve">
      109. Парагвай </w:t>
      </w:r>
    </w:p>
    <w:p>
      <w:pPr>
        <w:spacing w:after="0"/>
        <w:ind w:left="0"/>
        <w:jc w:val="both"/>
      </w:pPr>
      <w:r>
        <w:rPr>
          <w:rFonts w:ascii="Times New Roman"/>
          <w:b w:val="false"/>
          <w:i w:val="false"/>
          <w:color w:val="000000"/>
          <w:sz w:val="28"/>
        </w:rPr>
        <w:t xml:space="preserve">
      110. Перу </w:t>
      </w:r>
    </w:p>
    <w:p>
      <w:pPr>
        <w:spacing w:after="0"/>
        <w:ind w:left="0"/>
        <w:jc w:val="both"/>
      </w:pPr>
      <w:r>
        <w:rPr>
          <w:rFonts w:ascii="Times New Roman"/>
          <w:b w:val="false"/>
          <w:i w:val="false"/>
          <w:color w:val="000000"/>
          <w:sz w:val="28"/>
        </w:rPr>
        <w:t xml:space="preserve">
      111. Польша </w:t>
      </w:r>
    </w:p>
    <w:p>
      <w:pPr>
        <w:spacing w:after="0"/>
        <w:ind w:left="0"/>
        <w:jc w:val="both"/>
      </w:pPr>
      <w:r>
        <w:rPr>
          <w:rFonts w:ascii="Times New Roman"/>
          <w:b w:val="false"/>
          <w:i w:val="false"/>
          <w:color w:val="000000"/>
          <w:sz w:val="28"/>
        </w:rPr>
        <w:t xml:space="preserve">
      112. Португалия </w:t>
      </w:r>
    </w:p>
    <w:p>
      <w:pPr>
        <w:spacing w:after="0"/>
        <w:ind w:left="0"/>
        <w:jc w:val="both"/>
      </w:pPr>
      <w:r>
        <w:rPr>
          <w:rFonts w:ascii="Times New Roman"/>
          <w:b w:val="false"/>
          <w:i w:val="false"/>
          <w:color w:val="000000"/>
          <w:sz w:val="28"/>
        </w:rPr>
        <w:t xml:space="preserve">
      113. Корея Республикасы </w:t>
      </w:r>
    </w:p>
    <w:p>
      <w:pPr>
        <w:spacing w:after="0"/>
        <w:ind w:left="0"/>
        <w:jc w:val="both"/>
      </w:pPr>
      <w:r>
        <w:rPr>
          <w:rFonts w:ascii="Times New Roman"/>
          <w:b w:val="false"/>
          <w:i w:val="false"/>
          <w:color w:val="000000"/>
          <w:sz w:val="28"/>
        </w:rPr>
        <w:t xml:space="preserve">
      114. Македония Республикасы </w:t>
      </w:r>
    </w:p>
    <w:p>
      <w:pPr>
        <w:spacing w:after="0"/>
        <w:ind w:left="0"/>
        <w:jc w:val="both"/>
      </w:pPr>
      <w:r>
        <w:rPr>
          <w:rFonts w:ascii="Times New Roman"/>
          <w:b w:val="false"/>
          <w:i w:val="false"/>
          <w:color w:val="000000"/>
          <w:sz w:val="28"/>
        </w:rPr>
        <w:t xml:space="preserve">
      115. Ресей Федерациясы </w:t>
      </w:r>
    </w:p>
    <w:p>
      <w:pPr>
        <w:spacing w:after="0"/>
        <w:ind w:left="0"/>
        <w:jc w:val="both"/>
      </w:pPr>
      <w:r>
        <w:rPr>
          <w:rFonts w:ascii="Times New Roman"/>
          <w:b w:val="false"/>
          <w:i w:val="false"/>
          <w:color w:val="000000"/>
          <w:sz w:val="28"/>
        </w:rPr>
        <w:t xml:space="preserve">
      116. Румыния </w:t>
      </w:r>
    </w:p>
    <w:p>
      <w:pPr>
        <w:spacing w:after="0"/>
        <w:ind w:left="0"/>
        <w:jc w:val="both"/>
      </w:pPr>
      <w:r>
        <w:rPr>
          <w:rFonts w:ascii="Times New Roman"/>
          <w:b w:val="false"/>
          <w:i w:val="false"/>
          <w:color w:val="000000"/>
          <w:sz w:val="28"/>
        </w:rPr>
        <w:t xml:space="preserve">
      117. Сальвадор </w:t>
      </w:r>
    </w:p>
    <w:p>
      <w:pPr>
        <w:spacing w:after="0"/>
        <w:ind w:left="0"/>
        <w:jc w:val="both"/>
      </w:pPr>
      <w:r>
        <w:rPr>
          <w:rFonts w:ascii="Times New Roman"/>
          <w:b w:val="false"/>
          <w:i w:val="false"/>
          <w:color w:val="000000"/>
          <w:sz w:val="28"/>
        </w:rPr>
        <w:t xml:space="preserve">
      118. Самоа </w:t>
      </w:r>
    </w:p>
    <w:p>
      <w:pPr>
        <w:spacing w:after="0"/>
        <w:ind w:left="0"/>
        <w:jc w:val="both"/>
      </w:pPr>
      <w:r>
        <w:rPr>
          <w:rFonts w:ascii="Times New Roman"/>
          <w:b w:val="false"/>
          <w:i w:val="false"/>
          <w:color w:val="000000"/>
          <w:sz w:val="28"/>
        </w:rPr>
        <w:t xml:space="preserve">
      119. Сауд Аравиясы </w:t>
      </w:r>
    </w:p>
    <w:p>
      <w:pPr>
        <w:spacing w:after="0"/>
        <w:ind w:left="0"/>
        <w:jc w:val="both"/>
      </w:pPr>
      <w:r>
        <w:rPr>
          <w:rFonts w:ascii="Times New Roman"/>
          <w:b w:val="false"/>
          <w:i w:val="false"/>
          <w:color w:val="000000"/>
          <w:sz w:val="28"/>
        </w:rPr>
        <w:t xml:space="preserve">
      120. Свазиленд </w:t>
      </w:r>
    </w:p>
    <w:p>
      <w:pPr>
        <w:spacing w:after="0"/>
        <w:ind w:left="0"/>
        <w:jc w:val="both"/>
      </w:pPr>
      <w:r>
        <w:rPr>
          <w:rFonts w:ascii="Times New Roman"/>
          <w:b w:val="false"/>
          <w:i w:val="false"/>
          <w:color w:val="000000"/>
          <w:sz w:val="28"/>
        </w:rPr>
        <w:t xml:space="preserve">
      121. Сейшель аралдары </w:t>
      </w:r>
    </w:p>
    <w:p>
      <w:pPr>
        <w:spacing w:after="0"/>
        <w:ind w:left="0"/>
        <w:jc w:val="both"/>
      </w:pPr>
      <w:r>
        <w:rPr>
          <w:rFonts w:ascii="Times New Roman"/>
          <w:b w:val="false"/>
          <w:i w:val="false"/>
          <w:color w:val="000000"/>
          <w:sz w:val="28"/>
        </w:rPr>
        <w:t xml:space="preserve">
      122. Сенегал </w:t>
      </w:r>
    </w:p>
    <w:p>
      <w:pPr>
        <w:spacing w:after="0"/>
        <w:ind w:left="0"/>
        <w:jc w:val="both"/>
      </w:pPr>
      <w:r>
        <w:rPr>
          <w:rFonts w:ascii="Times New Roman"/>
          <w:b w:val="false"/>
          <w:i w:val="false"/>
          <w:color w:val="000000"/>
          <w:sz w:val="28"/>
        </w:rPr>
        <w:t xml:space="preserve">
      123. Сент-Винсент және Гренадин </w:t>
      </w:r>
    </w:p>
    <w:p>
      <w:pPr>
        <w:spacing w:after="0"/>
        <w:ind w:left="0"/>
        <w:jc w:val="both"/>
      </w:pPr>
      <w:r>
        <w:rPr>
          <w:rFonts w:ascii="Times New Roman"/>
          <w:b w:val="false"/>
          <w:i w:val="false"/>
          <w:color w:val="000000"/>
          <w:sz w:val="28"/>
        </w:rPr>
        <w:t xml:space="preserve">
      124. Сент-Китс және Невис </w:t>
      </w:r>
    </w:p>
    <w:p>
      <w:pPr>
        <w:spacing w:after="0"/>
        <w:ind w:left="0"/>
        <w:jc w:val="both"/>
      </w:pPr>
      <w:r>
        <w:rPr>
          <w:rFonts w:ascii="Times New Roman"/>
          <w:b w:val="false"/>
          <w:i w:val="false"/>
          <w:color w:val="000000"/>
          <w:sz w:val="28"/>
        </w:rPr>
        <w:t xml:space="preserve">
      125. Сент-Люсия </w:t>
      </w:r>
    </w:p>
    <w:p>
      <w:pPr>
        <w:spacing w:after="0"/>
        <w:ind w:left="0"/>
        <w:jc w:val="both"/>
      </w:pPr>
      <w:r>
        <w:rPr>
          <w:rFonts w:ascii="Times New Roman"/>
          <w:b w:val="false"/>
          <w:i w:val="false"/>
          <w:color w:val="000000"/>
          <w:sz w:val="28"/>
        </w:rPr>
        <w:t xml:space="preserve">
      126. Сингапур </w:t>
      </w:r>
    </w:p>
    <w:p>
      <w:pPr>
        <w:spacing w:after="0"/>
        <w:ind w:left="0"/>
        <w:jc w:val="both"/>
      </w:pPr>
      <w:r>
        <w:rPr>
          <w:rFonts w:ascii="Times New Roman"/>
          <w:b w:val="false"/>
          <w:i w:val="false"/>
          <w:color w:val="000000"/>
          <w:sz w:val="28"/>
        </w:rPr>
        <w:t xml:space="preserve">
      127. Сирия Араб Республикасы </w:t>
      </w:r>
    </w:p>
    <w:p>
      <w:pPr>
        <w:spacing w:after="0"/>
        <w:ind w:left="0"/>
        <w:jc w:val="both"/>
      </w:pPr>
      <w:r>
        <w:rPr>
          <w:rFonts w:ascii="Times New Roman"/>
          <w:b w:val="false"/>
          <w:i w:val="false"/>
          <w:color w:val="000000"/>
          <w:sz w:val="28"/>
        </w:rPr>
        <w:t xml:space="preserve">
      128. Словакия </w:t>
      </w:r>
    </w:p>
    <w:p>
      <w:pPr>
        <w:spacing w:after="0"/>
        <w:ind w:left="0"/>
        <w:jc w:val="both"/>
      </w:pPr>
      <w:r>
        <w:rPr>
          <w:rFonts w:ascii="Times New Roman"/>
          <w:b w:val="false"/>
          <w:i w:val="false"/>
          <w:color w:val="000000"/>
          <w:sz w:val="28"/>
        </w:rPr>
        <w:t xml:space="preserve">
      129. Словения </w:t>
      </w:r>
    </w:p>
    <w:p>
      <w:pPr>
        <w:spacing w:after="0"/>
        <w:ind w:left="0"/>
        <w:jc w:val="both"/>
      </w:pPr>
      <w:r>
        <w:rPr>
          <w:rFonts w:ascii="Times New Roman"/>
          <w:b w:val="false"/>
          <w:i w:val="false"/>
          <w:color w:val="000000"/>
          <w:sz w:val="28"/>
        </w:rPr>
        <w:t xml:space="preserve">
      130. Ұлыбритания Құрама Корольдігі мен Солтүстік Ирландия </w:t>
      </w:r>
    </w:p>
    <w:p>
      <w:pPr>
        <w:spacing w:after="0"/>
        <w:ind w:left="0"/>
        <w:jc w:val="both"/>
      </w:pPr>
      <w:r>
        <w:rPr>
          <w:rFonts w:ascii="Times New Roman"/>
          <w:b w:val="false"/>
          <w:i w:val="false"/>
          <w:color w:val="000000"/>
          <w:sz w:val="28"/>
        </w:rPr>
        <w:t xml:space="preserve">
      131. Америка Құрама Штаттары </w:t>
      </w:r>
    </w:p>
    <w:p>
      <w:pPr>
        <w:spacing w:after="0"/>
        <w:ind w:left="0"/>
        <w:jc w:val="both"/>
      </w:pPr>
      <w:r>
        <w:rPr>
          <w:rFonts w:ascii="Times New Roman"/>
          <w:b w:val="false"/>
          <w:i w:val="false"/>
          <w:color w:val="000000"/>
          <w:sz w:val="28"/>
        </w:rPr>
        <w:t xml:space="preserve">
      132. Соломонов аралдары </w:t>
      </w:r>
    </w:p>
    <w:p>
      <w:pPr>
        <w:spacing w:after="0"/>
        <w:ind w:left="0"/>
        <w:jc w:val="both"/>
      </w:pPr>
      <w:r>
        <w:rPr>
          <w:rFonts w:ascii="Times New Roman"/>
          <w:b w:val="false"/>
          <w:i w:val="false"/>
          <w:color w:val="000000"/>
          <w:sz w:val="28"/>
        </w:rPr>
        <w:t xml:space="preserve">
      133. Югославия Одақтық Республикасы </w:t>
      </w:r>
    </w:p>
    <w:p>
      <w:pPr>
        <w:spacing w:after="0"/>
        <w:ind w:left="0"/>
        <w:jc w:val="both"/>
      </w:pPr>
      <w:r>
        <w:rPr>
          <w:rFonts w:ascii="Times New Roman"/>
          <w:b w:val="false"/>
          <w:i w:val="false"/>
          <w:color w:val="000000"/>
          <w:sz w:val="28"/>
        </w:rPr>
        <w:t xml:space="preserve">
      134. Судан </w:t>
      </w:r>
    </w:p>
    <w:p>
      <w:pPr>
        <w:spacing w:after="0"/>
        <w:ind w:left="0"/>
        <w:jc w:val="both"/>
      </w:pPr>
      <w:r>
        <w:rPr>
          <w:rFonts w:ascii="Times New Roman"/>
          <w:b w:val="false"/>
          <w:i w:val="false"/>
          <w:color w:val="000000"/>
          <w:sz w:val="28"/>
        </w:rPr>
        <w:t xml:space="preserve">
      135. Суринам </w:t>
      </w:r>
    </w:p>
    <w:p>
      <w:pPr>
        <w:spacing w:after="0"/>
        <w:ind w:left="0"/>
        <w:jc w:val="both"/>
      </w:pPr>
      <w:r>
        <w:rPr>
          <w:rFonts w:ascii="Times New Roman"/>
          <w:b w:val="false"/>
          <w:i w:val="false"/>
          <w:color w:val="000000"/>
          <w:sz w:val="28"/>
        </w:rPr>
        <w:t xml:space="preserve">
      136. Тәжікстан </w:t>
      </w:r>
    </w:p>
    <w:p>
      <w:pPr>
        <w:spacing w:after="0"/>
        <w:ind w:left="0"/>
        <w:jc w:val="both"/>
      </w:pPr>
      <w:r>
        <w:rPr>
          <w:rFonts w:ascii="Times New Roman"/>
          <w:b w:val="false"/>
          <w:i w:val="false"/>
          <w:color w:val="000000"/>
          <w:sz w:val="28"/>
        </w:rPr>
        <w:t xml:space="preserve">
      137. Таиланд </w:t>
      </w:r>
    </w:p>
    <w:p>
      <w:pPr>
        <w:spacing w:after="0"/>
        <w:ind w:left="0"/>
        <w:jc w:val="both"/>
      </w:pPr>
      <w:r>
        <w:rPr>
          <w:rFonts w:ascii="Times New Roman"/>
          <w:b w:val="false"/>
          <w:i w:val="false"/>
          <w:color w:val="000000"/>
          <w:sz w:val="28"/>
        </w:rPr>
        <w:t xml:space="preserve">
      138. Того </w:t>
      </w:r>
    </w:p>
    <w:p>
      <w:pPr>
        <w:spacing w:after="0"/>
        <w:ind w:left="0"/>
        <w:jc w:val="both"/>
      </w:pPr>
      <w:r>
        <w:rPr>
          <w:rFonts w:ascii="Times New Roman"/>
          <w:b w:val="false"/>
          <w:i w:val="false"/>
          <w:color w:val="000000"/>
          <w:sz w:val="28"/>
        </w:rPr>
        <w:t xml:space="preserve">
      139. Тринидад және Тобаго </w:t>
      </w:r>
    </w:p>
    <w:p>
      <w:pPr>
        <w:spacing w:after="0"/>
        <w:ind w:left="0"/>
        <w:jc w:val="both"/>
      </w:pPr>
      <w:r>
        <w:rPr>
          <w:rFonts w:ascii="Times New Roman"/>
          <w:b w:val="false"/>
          <w:i w:val="false"/>
          <w:color w:val="000000"/>
          <w:sz w:val="28"/>
        </w:rPr>
        <w:t xml:space="preserve">
      140. Тувалу </w:t>
      </w:r>
    </w:p>
    <w:p>
      <w:pPr>
        <w:spacing w:after="0"/>
        <w:ind w:left="0"/>
        <w:jc w:val="both"/>
      </w:pPr>
      <w:r>
        <w:rPr>
          <w:rFonts w:ascii="Times New Roman"/>
          <w:b w:val="false"/>
          <w:i w:val="false"/>
          <w:color w:val="000000"/>
          <w:sz w:val="28"/>
        </w:rPr>
        <w:t xml:space="preserve">
      141. Тунис </w:t>
      </w:r>
    </w:p>
    <w:p>
      <w:pPr>
        <w:spacing w:after="0"/>
        <w:ind w:left="0"/>
        <w:jc w:val="both"/>
      </w:pPr>
      <w:r>
        <w:rPr>
          <w:rFonts w:ascii="Times New Roman"/>
          <w:b w:val="false"/>
          <w:i w:val="false"/>
          <w:color w:val="000000"/>
          <w:sz w:val="28"/>
        </w:rPr>
        <w:t xml:space="preserve">
      142. Түрікменстан </w:t>
      </w:r>
    </w:p>
    <w:p>
      <w:pPr>
        <w:spacing w:after="0"/>
        <w:ind w:left="0"/>
        <w:jc w:val="both"/>
      </w:pPr>
      <w:r>
        <w:rPr>
          <w:rFonts w:ascii="Times New Roman"/>
          <w:b w:val="false"/>
          <w:i w:val="false"/>
          <w:color w:val="000000"/>
          <w:sz w:val="28"/>
        </w:rPr>
        <w:t xml:space="preserve">
      143. Түркия </w:t>
      </w:r>
    </w:p>
    <w:p>
      <w:pPr>
        <w:spacing w:after="0"/>
        <w:ind w:left="0"/>
        <w:jc w:val="both"/>
      </w:pPr>
      <w:r>
        <w:rPr>
          <w:rFonts w:ascii="Times New Roman"/>
          <w:b w:val="false"/>
          <w:i w:val="false"/>
          <w:color w:val="000000"/>
          <w:sz w:val="28"/>
        </w:rPr>
        <w:t xml:space="preserve">
      144. Уганда </w:t>
      </w:r>
    </w:p>
    <w:p>
      <w:pPr>
        <w:spacing w:after="0"/>
        <w:ind w:left="0"/>
        <w:jc w:val="both"/>
      </w:pPr>
      <w:r>
        <w:rPr>
          <w:rFonts w:ascii="Times New Roman"/>
          <w:b w:val="false"/>
          <w:i w:val="false"/>
          <w:color w:val="000000"/>
          <w:sz w:val="28"/>
        </w:rPr>
        <w:t xml:space="preserve">
      145. Өзбекстан </w:t>
      </w:r>
    </w:p>
    <w:p>
      <w:pPr>
        <w:spacing w:after="0"/>
        <w:ind w:left="0"/>
        <w:jc w:val="both"/>
      </w:pPr>
      <w:r>
        <w:rPr>
          <w:rFonts w:ascii="Times New Roman"/>
          <w:b w:val="false"/>
          <w:i w:val="false"/>
          <w:color w:val="000000"/>
          <w:sz w:val="28"/>
        </w:rPr>
        <w:t xml:space="preserve">
      146. Украина </w:t>
      </w:r>
    </w:p>
    <w:p>
      <w:pPr>
        <w:spacing w:after="0"/>
        <w:ind w:left="0"/>
        <w:jc w:val="both"/>
      </w:pPr>
      <w:r>
        <w:rPr>
          <w:rFonts w:ascii="Times New Roman"/>
          <w:b w:val="false"/>
          <w:i w:val="false"/>
          <w:color w:val="000000"/>
          <w:sz w:val="28"/>
        </w:rPr>
        <w:t xml:space="preserve">
      147. Уругвай </w:t>
      </w:r>
    </w:p>
    <w:p>
      <w:pPr>
        <w:spacing w:after="0"/>
        <w:ind w:left="0"/>
        <w:jc w:val="both"/>
      </w:pPr>
      <w:r>
        <w:rPr>
          <w:rFonts w:ascii="Times New Roman"/>
          <w:b w:val="false"/>
          <w:i w:val="false"/>
          <w:color w:val="000000"/>
          <w:sz w:val="28"/>
        </w:rPr>
        <w:t xml:space="preserve">
      148. Микронезия Федеративтік Штаттары </w:t>
      </w:r>
    </w:p>
    <w:p>
      <w:pPr>
        <w:spacing w:after="0"/>
        <w:ind w:left="0"/>
        <w:jc w:val="both"/>
      </w:pPr>
      <w:r>
        <w:rPr>
          <w:rFonts w:ascii="Times New Roman"/>
          <w:b w:val="false"/>
          <w:i w:val="false"/>
          <w:color w:val="000000"/>
          <w:sz w:val="28"/>
        </w:rPr>
        <w:t xml:space="preserve">
      149. Фиджи </w:t>
      </w:r>
    </w:p>
    <w:p>
      <w:pPr>
        <w:spacing w:after="0"/>
        <w:ind w:left="0"/>
        <w:jc w:val="both"/>
      </w:pPr>
      <w:r>
        <w:rPr>
          <w:rFonts w:ascii="Times New Roman"/>
          <w:b w:val="false"/>
          <w:i w:val="false"/>
          <w:color w:val="000000"/>
          <w:sz w:val="28"/>
        </w:rPr>
        <w:t xml:space="preserve">
      150. Филиппины </w:t>
      </w:r>
    </w:p>
    <w:p>
      <w:pPr>
        <w:spacing w:after="0"/>
        <w:ind w:left="0"/>
        <w:jc w:val="both"/>
      </w:pPr>
      <w:r>
        <w:rPr>
          <w:rFonts w:ascii="Times New Roman"/>
          <w:b w:val="false"/>
          <w:i w:val="false"/>
          <w:color w:val="000000"/>
          <w:sz w:val="28"/>
        </w:rPr>
        <w:t xml:space="preserve">
      151. Финляндия </w:t>
      </w:r>
    </w:p>
    <w:p>
      <w:pPr>
        <w:spacing w:after="0"/>
        <w:ind w:left="0"/>
        <w:jc w:val="both"/>
      </w:pPr>
      <w:r>
        <w:rPr>
          <w:rFonts w:ascii="Times New Roman"/>
          <w:b w:val="false"/>
          <w:i w:val="false"/>
          <w:color w:val="000000"/>
          <w:sz w:val="28"/>
        </w:rPr>
        <w:t xml:space="preserve">
      152. Франция </w:t>
      </w:r>
    </w:p>
    <w:p>
      <w:pPr>
        <w:spacing w:after="0"/>
        <w:ind w:left="0"/>
        <w:jc w:val="both"/>
      </w:pPr>
      <w:r>
        <w:rPr>
          <w:rFonts w:ascii="Times New Roman"/>
          <w:b w:val="false"/>
          <w:i w:val="false"/>
          <w:color w:val="000000"/>
          <w:sz w:val="28"/>
        </w:rPr>
        <w:t xml:space="preserve">
      153. Хорватия </w:t>
      </w:r>
    </w:p>
    <w:p>
      <w:pPr>
        <w:spacing w:after="0"/>
        <w:ind w:left="0"/>
        <w:jc w:val="both"/>
      </w:pPr>
      <w:r>
        <w:rPr>
          <w:rFonts w:ascii="Times New Roman"/>
          <w:b w:val="false"/>
          <w:i w:val="false"/>
          <w:color w:val="000000"/>
          <w:sz w:val="28"/>
        </w:rPr>
        <w:t xml:space="preserve">
      154. Орталық Африка Республикасы </w:t>
      </w:r>
    </w:p>
    <w:p>
      <w:pPr>
        <w:spacing w:after="0"/>
        <w:ind w:left="0"/>
        <w:jc w:val="both"/>
      </w:pPr>
      <w:r>
        <w:rPr>
          <w:rFonts w:ascii="Times New Roman"/>
          <w:b w:val="false"/>
          <w:i w:val="false"/>
          <w:color w:val="000000"/>
          <w:sz w:val="28"/>
        </w:rPr>
        <w:t xml:space="preserve">
      155. Чад </w:t>
      </w:r>
    </w:p>
    <w:p>
      <w:pPr>
        <w:spacing w:after="0"/>
        <w:ind w:left="0"/>
        <w:jc w:val="both"/>
      </w:pPr>
      <w:r>
        <w:rPr>
          <w:rFonts w:ascii="Times New Roman"/>
          <w:b w:val="false"/>
          <w:i w:val="false"/>
          <w:color w:val="000000"/>
          <w:sz w:val="28"/>
        </w:rPr>
        <w:t xml:space="preserve">
      156. Чех Республикасы </w:t>
      </w:r>
    </w:p>
    <w:p>
      <w:pPr>
        <w:spacing w:after="0"/>
        <w:ind w:left="0"/>
        <w:jc w:val="both"/>
      </w:pPr>
      <w:r>
        <w:rPr>
          <w:rFonts w:ascii="Times New Roman"/>
          <w:b w:val="false"/>
          <w:i w:val="false"/>
          <w:color w:val="000000"/>
          <w:sz w:val="28"/>
        </w:rPr>
        <w:t xml:space="preserve">
      157. Чили </w:t>
      </w:r>
    </w:p>
    <w:p>
      <w:pPr>
        <w:spacing w:after="0"/>
        <w:ind w:left="0"/>
        <w:jc w:val="both"/>
      </w:pPr>
      <w:r>
        <w:rPr>
          <w:rFonts w:ascii="Times New Roman"/>
          <w:b w:val="false"/>
          <w:i w:val="false"/>
          <w:color w:val="000000"/>
          <w:sz w:val="28"/>
        </w:rPr>
        <w:t xml:space="preserve">
      158. Швейцария </w:t>
      </w:r>
    </w:p>
    <w:p>
      <w:pPr>
        <w:spacing w:after="0"/>
        <w:ind w:left="0"/>
        <w:jc w:val="both"/>
      </w:pPr>
      <w:r>
        <w:rPr>
          <w:rFonts w:ascii="Times New Roman"/>
          <w:b w:val="false"/>
          <w:i w:val="false"/>
          <w:color w:val="000000"/>
          <w:sz w:val="28"/>
        </w:rPr>
        <w:t xml:space="preserve">
      159. Швеция </w:t>
      </w:r>
    </w:p>
    <w:p>
      <w:pPr>
        <w:spacing w:after="0"/>
        <w:ind w:left="0"/>
        <w:jc w:val="both"/>
      </w:pPr>
      <w:r>
        <w:rPr>
          <w:rFonts w:ascii="Times New Roman"/>
          <w:b w:val="false"/>
          <w:i w:val="false"/>
          <w:color w:val="000000"/>
          <w:sz w:val="28"/>
        </w:rPr>
        <w:t xml:space="preserve">
      160. Шри-Ланка </w:t>
      </w:r>
    </w:p>
    <w:p>
      <w:pPr>
        <w:spacing w:after="0"/>
        <w:ind w:left="0"/>
        <w:jc w:val="both"/>
      </w:pPr>
      <w:r>
        <w:rPr>
          <w:rFonts w:ascii="Times New Roman"/>
          <w:b w:val="false"/>
          <w:i w:val="false"/>
          <w:color w:val="000000"/>
          <w:sz w:val="28"/>
        </w:rPr>
        <w:t xml:space="preserve">
      161. Эквадор </w:t>
      </w:r>
    </w:p>
    <w:p>
      <w:pPr>
        <w:spacing w:after="0"/>
        <w:ind w:left="0"/>
        <w:jc w:val="both"/>
      </w:pPr>
      <w:r>
        <w:rPr>
          <w:rFonts w:ascii="Times New Roman"/>
          <w:b w:val="false"/>
          <w:i w:val="false"/>
          <w:color w:val="000000"/>
          <w:sz w:val="28"/>
        </w:rPr>
        <w:t xml:space="preserve">
      162. Экваториальды Гвинея </w:t>
      </w:r>
    </w:p>
    <w:p>
      <w:pPr>
        <w:spacing w:after="0"/>
        <w:ind w:left="0"/>
        <w:jc w:val="both"/>
      </w:pPr>
      <w:r>
        <w:rPr>
          <w:rFonts w:ascii="Times New Roman"/>
          <w:b w:val="false"/>
          <w:i w:val="false"/>
          <w:color w:val="000000"/>
          <w:sz w:val="28"/>
        </w:rPr>
        <w:t xml:space="preserve">
      163. Эстония </w:t>
      </w:r>
    </w:p>
    <w:p>
      <w:pPr>
        <w:spacing w:after="0"/>
        <w:ind w:left="0"/>
        <w:jc w:val="both"/>
      </w:pPr>
      <w:r>
        <w:rPr>
          <w:rFonts w:ascii="Times New Roman"/>
          <w:b w:val="false"/>
          <w:i w:val="false"/>
          <w:color w:val="000000"/>
          <w:sz w:val="28"/>
        </w:rPr>
        <w:t xml:space="preserve">
      164. Эфиопия </w:t>
      </w:r>
    </w:p>
    <w:p>
      <w:pPr>
        <w:spacing w:after="0"/>
        <w:ind w:left="0"/>
        <w:jc w:val="both"/>
      </w:pPr>
      <w:r>
        <w:rPr>
          <w:rFonts w:ascii="Times New Roman"/>
          <w:b w:val="false"/>
          <w:i w:val="false"/>
          <w:color w:val="000000"/>
          <w:sz w:val="28"/>
        </w:rPr>
        <w:t xml:space="preserve">
      165. Оңтүстік Африка </w:t>
      </w:r>
    </w:p>
    <w:p>
      <w:pPr>
        <w:spacing w:after="0"/>
        <w:ind w:left="0"/>
        <w:jc w:val="both"/>
      </w:pPr>
      <w:r>
        <w:rPr>
          <w:rFonts w:ascii="Times New Roman"/>
          <w:b w:val="false"/>
          <w:i w:val="false"/>
          <w:color w:val="000000"/>
          <w:sz w:val="28"/>
        </w:rPr>
        <w:t xml:space="preserve">
      166. Ямайка </w:t>
      </w:r>
    </w:p>
    <w:p>
      <w:pPr>
        <w:spacing w:after="0"/>
        <w:ind w:left="0"/>
        <w:jc w:val="both"/>
      </w:pPr>
      <w:r>
        <w:rPr>
          <w:rFonts w:ascii="Times New Roman"/>
          <w:b w:val="false"/>
          <w:i w:val="false"/>
          <w:color w:val="000000"/>
          <w:sz w:val="28"/>
        </w:rPr>
        <w:t xml:space="preserve">
      167. Жапония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 мен құрамында</w:t>
            </w:r>
            <w:r>
              <w:br/>
            </w:r>
            <w:r>
              <w:rPr>
                <w:rFonts w:ascii="Times New Roman"/>
                <w:b w:val="false"/>
                <w:i w:val="false"/>
                <w:color w:val="000000"/>
                <w:sz w:val="20"/>
              </w:rPr>
              <w:t>сондай заттар бар өнімдерді Кеден</w:t>
            </w:r>
            <w:r>
              <w:br/>
            </w:r>
            <w:r>
              <w:rPr>
                <w:rFonts w:ascii="Times New Roman"/>
                <w:b w:val="false"/>
                <w:i w:val="false"/>
                <w:color w:val="000000"/>
                <w:sz w:val="20"/>
              </w:rPr>
              <w:t>одағына қатысушы-мемлекеттердің</w:t>
            </w:r>
            <w:r>
              <w:br/>
            </w:r>
            <w:r>
              <w:rPr>
                <w:rFonts w:ascii="Times New Roman"/>
                <w:b w:val="false"/>
                <w:i w:val="false"/>
                <w:color w:val="000000"/>
                <w:sz w:val="20"/>
              </w:rPr>
              <w:t>кедендік аумағына тасып әкелу мен</w:t>
            </w:r>
            <w:r>
              <w:br/>
            </w:r>
            <w:r>
              <w:rPr>
                <w:rFonts w:ascii="Times New Roman"/>
                <w:b w:val="false"/>
                <w:i w:val="false"/>
                <w:color w:val="000000"/>
                <w:sz w:val="20"/>
              </w:rPr>
              <w:t>Кеден одағына қатысушы-мемлекеттердің</w:t>
            </w:r>
            <w:r>
              <w:br/>
            </w:r>
            <w:r>
              <w:rPr>
                <w:rFonts w:ascii="Times New Roman"/>
                <w:b w:val="false"/>
                <w:i w:val="false"/>
                <w:color w:val="000000"/>
                <w:sz w:val="20"/>
              </w:rPr>
              <w:t>кедендік аумағынан тасып әкету тәртібі</w:t>
            </w:r>
            <w:r>
              <w:br/>
            </w:r>
            <w:r>
              <w:rPr>
                <w:rFonts w:ascii="Times New Roman"/>
                <w:b w:val="false"/>
                <w:i w:val="false"/>
                <w:color w:val="000000"/>
                <w:sz w:val="20"/>
              </w:rPr>
              <w:t>туралы Ережеге</w:t>
            </w:r>
            <w:r>
              <w:br/>
            </w:r>
            <w:r>
              <w:rPr>
                <w:rFonts w:ascii="Times New Roman"/>
                <w:b w:val="false"/>
                <w:i w:val="false"/>
                <w:color w:val="000000"/>
                <w:sz w:val="20"/>
              </w:rPr>
              <w:t>N 5.3 Қосымшаға толықтыру</w:t>
            </w:r>
          </w:p>
        </w:tc>
      </w:tr>
    </w:tbl>
    <w:bookmarkStart w:name="z220" w:id="122"/>
    <w:p>
      <w:pPr>
        <w:spacing w:after="0"/>
        <w:ind w:left="0"/>
        <w:jc w:val="both"/>
      </w:pPr>
      <w:r>
        <w:rPr>
          <w:rFonts w:ascii="Times New Roman"/>
          <w:b w:val="false"/>
          <w:i w:val="false"/>
          <w:color w:val="000000"/>
          <w:sz w:val="28"/>
        </w:rPr>
        <w:t xml:space="preserve">
      1998 жылғы 17 маусымдағы жағдай бойынша Монреаль хаттамасының </w:t>
      </w:r>
    </w:p>
    <w:bookmarkEnd w:id="122"/>
    <w:p>
      <w:pPr>
        <w:spacing w:after="0"/>
        <w:ind w:left="0"/>
        <w:jc w:val="both"/>
      </w:pPr>
      <w:r>
        <w:rPr>
          <w:rFonts w:ascii="Times New Roman"/>
          <w:b w:val="false"/>
          <w:i w:val="false"/>
          <w:color w:val="000000"/>
          <w:sz w:val="28"/>
        </w:rPr>
        <w:t xml:space="preserve">
      5-бабы 1-тармағы шеңберінде іс-әрекет жасаушылар ретінде уақытша </w:t>
      </w:r>
    </w:p>
    <w:p>
      <w:pPr>
        <w:spacing w:after="0"/>
        <w:ind w:left="0"/>
        <w:jc w:val="both"/>
      </w:pPr>
      <w:r>
        <w:rPr>
          <w:rFonts w:ascii="Times New Roman"/>
          <w:b w:val="false"/>
          <w:i w:val="false"/>
          <w:color w:val="000000"/>
          <w:sz w:val="28"/>
        </w:rPr>
        <w:t xml:space="preserve">
      топтастырылған Тараптардың (дамушы елдер) </w:t>
      </w:r>
    </w:p>
    <w:p>
      <w:pPr>
        <w:spacing w:after="0"/>
        <w:ind w:left="0"/>
        <w:jc w:val="both"/>
      </w:pPr>
      <w:r>
        <w:rPr>
          <w:rFonts w:ascii="Times New Roman"/>
          <w:b w:val="false"/>
          <w:i w:val="false"/>
          <w:color w:val="000000"/>
          <w:sz w:val="28"/>
        </w:rPr>
        <w:t xml:space="preserve">
      Тізбесі </w:t>
      </w:r>
    </w:p>
    <w:p>
      <w:pPr>
        <w:spacing w:after="0"/>
        <w:ind w:left="0"/>
        <w:jc w:val="both"/>
      </w:pPr>
      <w:r>
        <w:rPr>
          <w:rFonts w:ascii="Times New Roman"/>
          <w:b w:val="false"/>
          <w:i w:val="false"/>
          <w:color w:val="000000"/>
          <w:sz w:val="28"/>
        </w:rPr>
        <w:t xml:space="preserve">
      1. Белиз </w:t>
      </w:r>
    </w:p>
    <w:p>
      <w:pPr>
        <w:spacing w:after="0"/>
        <w:ind w:left="0"/>
        <w:jc w:val="both"/>
      </w:pPr>
      <w:r>
        <w:rPr>
          <w:rFonts w:ascii="Times New Roman"/>
          <w:b w:val="false"/>
          <w:i w:val="false"/>
          <w:color w:val="000000"/>
          <w:sz w:val="28"/>
        </w:rPr>
        <w:t xml:space="preserve">
      2. Бурунди </w:t>
      </w:r>
    </w:p>
    <w:p>
      <w:pPr>
        <w:spacing w:after="0"/>
        <w:ind w:left="0"/>
        <w:jc w:val="both"/>
      </w:pPr>
      <w:r>
        <w:rPr>
          <w:rFonts w:ascii="Times New Roman"/>
          <w:b w:val="false"/>
          <w:i w:val="false"/>
          <w:color w:val="000000"/>
          <w:sz w:val="28"/>
        </w:rPr>
        <w:t xml:space="preserve">
      3. Вануату </w:t>
      </w:r>
    </w:p>
    <w:p>
      <w:pPr>
        <w:spacing w:after="0"/>
        <w:ind w:left="0"/>
        <w:jc w:val="both"/>
      </w:pPr>
      <w:r>
        <w:rPr>
          <w:rFonts w:ascii="Times New Roman"/>
          <w:b w:val="false"/>
          <w:i w:val="false"/>
          <w:color w:val="000000"/>
          <w:sz w:val="28"/>
        </w:rPr>
        <w:t xml:space="preserve">
      4. Гренада </w:t>
      </w:r>
    </w:p>
    <w:p>
      <w:pPr>
        <w:spacing w:after="0"/>
        <w:ind w:left="0"/>
        <w:jc w:val="both"/>
      </w:pPr>
      <w:r>
        <w:rPr>
          <w:rFonts w:ascii="Times New Roman"/>
          <w:b w:val="false"/>
          <w:i w:val="false"/>
          <w:color w:val="000000"/>
          <w:sz w:val="28"/>
        </w:rPr>
        <w:t xml:space="preserve">
      5. Йемен </w:t>
      </w:r>
    </w:p>
    <w:p>
      <w:pPr>
        <w:spacing w:after="0"/>
        <w:ind w:left="0"/>
        <w:jc w:val="both"/>
      </w:pPr>
      <w:r>
        <w:rPr>
          <w:rFonts w:ascii="Times New Roman"/>
          <w:b w:val="false"/>
          <w:i w:val="false"/>
          <w:color w:val="000000"/>
          <w:sz w:val="28"/>
        </w:rPr>
        <w:t xml:space="preserve">
      6. Кирибати </w:t>
      </w:r>
    </w:p>
    <w:p>
      <w:pPr>
        <w:spacing w:after="0"/>
        <w:ind w:left="0"/>
        <w:jc w:val="both"/>
      </w:pPr>
      <w:r>
        <w:rPr>
          <w:rFonts w:ascii="Times New Roman"/>
          <w:b w:val="false"/>
          <w:i w:val="false"/>
          <w:color w:val="000000"/>
          <w:sz w:val="28"/>
        </w:rPr>
        <w:t xml:space="preserve">
      7. Комор аралдары </w:t>
      </w:r>
    </w:p>
    <w:p>
      <w:pPr>
        <w:spacing w:after="0"/>
        <w:ind w:left="0"/>
        <w:jc w:val="both"/>
      </w:pPr>
      <w:r>
        <w:rPr>
          <w:rFonts w:ascii="Times New Roman"/>
          <w:b w:val="false"/>
          <w:i w:val="false"/>
          <w:color w:val="000000"/>
          <w:sz w:val="28"/>
        </w:rPr>
        <w:t xml:space="preserve">
      8. Корей Халық-Демократиялық Республикасы (КХДР) </w:t>
      </w:r>
    </w:p>
    <w:p>
      <w:pPr>
        <w:spacing w:after="0"/>
        <w:ind w:left="0"/>
        <w:jc w:val="both"/>
      </w:pPr>
      <w:r>
        <w:rPr>
          <w:rFonts w:ascii="Times New Roman"/>
          <w:b w:val="false"/>
          <w:i w:val="false"/>
          <w:color w:val="000000"/>
          <w:sz w:val="28"/>
        </w:rPr>
        <w:t xml:space="preserve">
      9. Либерия </w:t>
      </w:r>
    </w:p>
    <w:p>
      <w:pPr>
        <w:spacing w:after="0"/>
        <w:ind w:left="0"/>
        <w:jc w:val="both"/>
      </w:pPr>
      <w:r>
        <w:rPr>
          <w:rFonts w:ascii="Times New Roman"/>
          <w:b w:val="false"/>
          <w:i w:val="false"/>
          <w:color w:val="000000"/>
          <w:sz w:val="28"/>
        </w:rPr>
        <w:t xml:space="preserve">
      10. Мадагаскар </w:t>
      </w:r>
    </w:p>
    <w:p>
      <w:pPr>
        <w:spacing w:after="0"/>
        <w:ind w:left="0"/>
        <w:jc w:val="both"/>
      </w:pPr>
      <w:r>
        <w:rPr>
          <w:rFonts w:ascii="Times New Roman"/>
          <w:b w:val="false"/>
          <w:i w:val="false"/>
          <w:color w:val="000000"/>
          <w:sz w:val="28"/>
        </w:rPr>
        <w:t xml:space="preserve">
      11. Мали </w:t>
      </w:r>
    </w:p>
    <w:p>
      <w:pPr>
        <w:spacing w:after="0"/>
        <w:ind w:left="0"/>
        <w:jc w:val="both"/>
      </w:pPr>
      <w:r>
        <w:rPr>
          <w:rFonts w:ascii="Times New Roman"/>
          <w:b w:val="false"/>
          <w:i w:val="false"/>
          <w:color w:val="000000"/>
          <w:sz w:val="28"/>
        </w:rPr>
        <w:t xml:space="preserve">
      12. Маршалловы аралдары </w:t>
      </w:r>
    </w:p>
    <w:p>
      <w:pPr>
        <w:spacing w:after="0"/>
        <w:ind w:left="0"/>
        <w:jc w:val="both"/>
      </w:pPr>
      <w:r>
        <w:rPr>
          <w:rFonts w:ascii="Times New Roman"/>
          <w:b w:val="false"/>
          <w:i w:val="false"/>
          <w:color w:val="000000"/>
          <w:sz w:val="28"/>
        </w:rPr>
        <w:t xml:space="preserve">
      13. Монғолия </w:t>
      </w:r>
    </w:p>
    <w:p>
      <w:pPr>
        <w:spacing w:after="0"/>
        <w:ind w:left="0"/>
        <w:jc w:val="both"/>
      </w:pPr>
      <w:r>
        <w:rPr>
          <w:rFonts w:ascii="Times New Roman"/>
          <w:b w:val="false"/>
          <w:i w:val="false"/>
          <w:color w:val="000000"/>
          <w:sz w:val="28"/>
        </w:rPr>
        <w:t xml:space="preserve">
      14. Непал </w:t>
      </w:r>
    </w:p>
    <w:p>
      <w:pPr>
        <w:spacing w:after="0"/>
        <w:ind w:left="0"/>
        <w:jc w:val="both"/>
      </w:pPr>
      <w:r>
        <w:rPr>
          <w:rFonts w:ascii="Times New Roman"/>
          <w:b w:val="false"/>
          <w:i w:val="false"/>
          <w:color w:val="000000"/>
          <w:sz w:val="28"/>
        </w:rPr>
        <w:t xml:space="preserve">
      15. Самоа </w:t>
      </w:r>
    </w:p>
    <w:p>
      <w:pPr>
        <w:spacing w:after="0"/>
        <w:ind w:left="0"/>
        <w:jc w:val="both"/>
      </w:pPr>
      <w:r>
        <w:rPr>
          <w:rFonts w:ascii="Times New Roman"/>
          <w:b w:val="false"/>
          <w:i w:val="false"/>
          <w:color w:val="000000"/>
          <w:sz w:val="28"/>
        </w:rPr>
        <w:t xml:space="preserve">
      16. Сент-Винсент және Гренадин </w:t>
      </w:r>
    </w:p>
    <w:p>
      <w:pPr>
        <w:spacing w:after="0"/>
        <w:ind w:left="0"/>
        <w:jc w:val="both"/>
      </w:pPr>
      <w:r>
        <w:rPr>
          <w:rFonts w:ascii="Times New Roman"/>
          <w:b w:val="false"/>
          <w:i w:val="false"/>
          <w:color w:val="000000"/>
          <w:sz w:val="28"/>
        </w:rPr>
        <w:t xml:space="preserve">
      17. Суринам </w:t>
      </w:r>
    </w:p>
    <w:p>
      <w:pPr>
        <w:spacing w:after="0"/>
        <w:ind w:left="0"/>
        <w:jc w:val="both"/>
      </w:pPr>
      <w:r>
        <w:rPr>
          <w:rFonts w:ascii="Times New Roman"/>
          <w:b w:val="false"/>
          <w:i w:val="false"/>
          <w:color w:val="000000"/>
          <w:sz w:val="28"/>
        </w:rPr>
        <w:t xml:space="preserve">
      18. Тувалу </w:t>
      </w:r>
    </w:p>
    <w:p>
      <w:pPr>
        <w:spacing w:after="0"/>
        <w:ind w:left="0"/>
        <w:jc w:val="both"/>
      </w:pPr>
      <w:r>
        <w:rPr>
          <w:rFonts w:ascii="Times New Roman"/>
          <w:b w:val="false"/>
          <w:i w:val="false"/>
          <w:color w:val="000000"/>
          <w:sz w:val="28"/>
        </w:rPr>
        <w:t xml:space="preserve">
      19. Микронезия Федеральді Штаттары </w:t>
      </w:r>
    </w:p>
    <w:p>
      <w:pPr>
        <w:spacing w:after="0"/>
        <w:ind w:left="0"/>
        <w:jc w:val="both"/>
      </w:pPr>
      <w:r>
        <w:rPr>
          <w:rFonts w:ascii="Times New Roman"/>
          <w:b w:val="false"/>
          <w:i w:val="false"/>
          <w:color w:val="000000"/>
          <w:sz w:val="28"/>
        </w:rPr>
        <w:t xml:space="preserve">
      20. Микронезия Федеративті Штаттары </w:t>
      </w:r>
    </w:p>
    <w:p>
      <w:pPr>
        <w:spacing w:after="0"/>
        <w:ind w:left="0"/>
        <w:jc w:val="both"/>
      </w:pPr>
      <w:r>
        <w:rPr>
          <w:rFonts w:ascii="Times New Roman"/>
          <w:b w:val="false"/>
          <w:i w:val="false"/>
          <w:color w:val="000000"/>
          <w:sz w:val="28"/>
        </w:rPr>
        <w:t xml:space="preserve">
      21. Чад </w:t>
      </w:r>
    </w:p>
    <w:bookmarkStart w:name="z191" w:id="123"/>
    <w:p>
      <w:pPr>
        <w:spacing w:after="0"/>
        <w:ind w:left="0"/>
        <w:jc w:val="left"/>
      </w:pPr>
      <w:r>
        <w:rPr>
          <w:rFonts w:ascii="Times New Roman"/>
          <w:b/>
          <w:i w:val="false"/>
          <w:color w:val="000000"/>
        </w:rPr>
        <w:t xml:space="preserve"> Кеден одағы туралы келiсiмге қатысушы-мемлекеттерге</w:t>
      </w:r>
      <w:r>
        <w:br/>
      </w:r>
      <w:r>
        <w:rPr>
          <w:rFonts w:ascii="Times New Roman"/>
          <w:b/>
          <w:i w:val="false"/>
          <w:color w:val="000000"/>
        </w:rPr>
        <w:t xml:space="preserve">тасып әкелiнетiн тауарларға қатысты техникалық, медициналық, </w:t>
      </w:r>
      <w:r>
        <w:br/>
      </w:r>
      <w:r>
        <w:rPr>
          <w:rFonts w:ascii="Times New Roman"/>
          <w:b/>
          <w:i w:val="false"/>
          <w:color w:val="000000"/>
        </w:rPr>
        <w:t>фармацевтiк, санитарлық, ветеринарлық, фитосанитарлық және</w:t>
      </w:r>
      <w:r>
        <w:br/>
      </w:r>
      <w:r>
        <w:rPr>
          <w:rFonts w:ascii="Times New Roman"/>
          <w:b/>
          <w:i w:val="false"/>
          <w:color w:val="000000"/>
        </w:rPr>
        <w:t>экологиялық стандарттарды, нормаларды, ережелер мен талаптарды</w:t>
      </w:r>
      <w:r>
        <w:br/>
      </w:r>
      <w:r>
        <w:rPr>
          <w:rFonts w:ascii="Times New Roman"/>
          <w:b/>
          <w:i w:val="false"/>
          <w:color w:val="000000"/>
        </w:rPr>
        <w:t>қолданудың бiрыңғай тәртiбi туралы</w:t>
      </w:r>
      <w:r>
        <w:br/>
      </w:r>
      <w:r>
        <w:rPr>
          <w:rFonts w:ascii="Times New Roman"/>
          <w:b/>
          <w:i w:val="false"/>
          <w:color w:val="000000"/>
        </w:rPr>
        <w:t>Хаттамаға</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6 Қосымша</w:t>
            </w:r>
          </w:p>
        </w:tc>
      </w:tr>
    </w:tbl>
    <w:p>
      <w:pPr>
        <w:spacing w:after="0"/>
        <w:ind w:left="0"/>
        <w:jc w:val="left"/>
      </w:pPr>
      <w:r>
        <w:rPr>
          <w:rFonts w:ascii="Times New Roman"/>
          <w:b/>
          <w:i w:val="false"/>
          <w:color w:val="000000"/>
        </w:rPr>
        <w:t xml:space="preserve"> Қауiптi қалдықтарды трансшекаралық тасымалдауды</w:t>
      </w:r>
      <w:r>
        <w:br/>
      </w:r>
      <w:r>
        <w:rPr>
          <w:rFonts w:ascii="Times New Roman"/>
          <w:b/>
          <w:i w:val="false"/>
          <w:color w:val="000000"/>
        </w:rPr>
        <w:t>мемлекеттiк реттеудiң бiрыңғай тәртiбi туралы</w:t>
      </w:r>
      <w:r>
        <w:br/>
      </w:r>
      <w:r>
        <w:rPr>
          <w:rFonts w:ascii="Times New Roman"/>
          <w:b/>
          <w:i w:val="false"/>
          <w:color w:val="000000"/>
        </w:rPr>
        <w:t>Ереже</w:t>
      </w:r>
      <w:r>
        <w:br/>
      </w:r>
      <w:r>
        <w:rPr>
          <w:rFonts w:ascii="Times New Roman"/>
          <w:b/>
          <w:i w:val="false"/>
          <w:color w:val="000000"/>
        </w:rPr>
        <w:t>I. Жалпы ережелер</w:t>
      </w:r>
    </w:p>
    <w:p>
      <w:pPr>
        <w:spacing w:after="0"/>
        <w:ind w:left="0"/>
        <w:jc w:val="both"/>
      </w:pPr>
      <w:r>
        <w:rPr>
          <w:rFonts w:ascii="Times New Roman"/>
          <w:b w:val="false"/>
          <w:i w:val="false"/>
          <w:color w:val="000000"/>
          <w:sz w:val="28"/>
        </w:rPr>
        <w:t xml:space="preserve">
      Осы Ереже Кеден одағына қатысушы-мемлекеттердiң кедендiк аумағына тасып әкелу мен Кеден одағына қатысушы-мемлекеттердiң кедендiк аумағынан тасып әкетудi мемлекеттiк реттеудің бiрiншi кезектегi мiндеттерiн орындау және қауiптi қалдықтарды трансшекаралық тасымалдау мен оның жойылуына бақылау жасау туралы Базель конвенциясынан туындайтын мiндеттемелердi жүзеге асыру және экологиялық қауiпсiздiктi ескере отырып, Кеден одағына қатысушы-мемлекеттерде қауiптi қалдықтарды трансшекаралық тасымалдауды мемлекеттiк реттеудi қамтамасыз ету мақсатында жасалды.  </w:t>
      </w:r>
    </w:p>
    <w:bookmarkStart w:name="z192" w:id="124"/>
    <w:p>
      <w:pPr>
        <w:spacing w:after="0"/>
        <w:ind w:left="0"/>
        <w:jc w:val="both"/>
      </w:pPr>
      <w:r>
        <w:rPr>
          <w:rFonts w:ascii="Times New Roman"/>
          <w:b w:val="false"/>
          <w:i w:val="false"/>
          <w:color w:val="000000"/>
          <w:sz w:val="28"/>
        </w:rPr>
        <w:t xml:space="preserve">
      1. Осы Ереже N 6.1 және N 6.2 Қосымшаларға сәйкес қауiптi қалдықтарды Кеден одағына қатысушы-мемлекеттердiң кедендiк аумағына тасып әкелу мен Кеден одағына қатысушы-мемлекеттердiң кедендiк аумағынан тасып әкетудiң (трансшекаралық тасымалдар) тәртiбiн белгiлейдi.  </w:t>
      </w:r>
    </w:p>
    <w:bookmarkEnd w:id="124"/>
    <w:bookmarkStart w:name="z193" w:id="125"/>
    <w:p>
      <w:pPr>
        <w:spacing w:after="0"/>
        <w:ind w:left="0"/>
        <w:jc w:val="both"/>
      </w:pPr>
      <w:r>
        <w:rPr>
          <w:rFonts w:ascii="Times New Roman"/>
          <w:b w:val="false"/>
          <w:i w:val="false"/>
          <w:color w:val="000000"/>
          <w:sz w:val="28"/>
        </w:rPr>
        <w:t xml:space="preserve">
      2. Осы Ереженiң күшi экспортты, импортты, транзиттi, қалдықтарды тасымалдауды жүзеге асыратын барлық ұйымдарға, сондай-ақ қауiптi қалдықтарды трансшекаралық тасымалдау мен оның жойылуына бақылау жасау туралы Базель конвенциясында (әрi қарай - Базель конвенциясы деп аталады) белгiленген өлшемдерге және Кеден одағына қатысушы-мемлекеттердiң заңдарына сәйкес қауiптi деп танылған қоршаған табиғи орта мен адамдардың денсаулығы үшiн қауiп төндiретiн қалдықтармен (тұрмыстық қалдықтар мен олардың өртелгеннен кейiнгі қалдықтарын қоса) айналысуға қолданылады.  </w:t>
      </w:r>
    </w:p>
    <w:bookmarkEnd w:id="125"/>
    <w:p>
      <w:pPr>
        <w:spacing w:after="0"/>
        <w:ind w:left="0"/>
        <w:jc w:val="both"/>
      </w:pPr>
      <w:r>
        <w:rPr>
          <w:rFonts w:ascii="Times New Roman"/>
          <w:b w:val="false"/>
          <w:i w:val="false"/>
          <w:color w:val="000000"/>
          <w:sz w:val="28"/>
        </w:rPr>
        <w:t xml:space="preserve">
      Радиоактивтi қалдықтармен айналысу мәселелерi бұл Ереженiң қолданылу аясынан алып тасталады.  </w:t>
      </w:r>
    </w:p>
    <w:bookmarkStart w:name="z194" w:id="126"/>
    <w:p>
      <w:pPr>
        <w:spacing w:after="0"/>
        <w:ind w:left="0"/>
        <w:jc w:val="both"/>
      </w:pPr>
      <w:r>
        <w:rPr>
          <w:rFonts w:ascii="Times New Roman"/>
          <w:b w:val="false"/>
          <w:i w:val="false"/>
          <w:color w:val="000000"/>
          <w:sz w:val="28"/>
        </w:rPr>
        <w:t xml:space="preserve">
      3. Осы Ережедегi ұғымдар мынаны бiлдiредi:  </w:t>
      </w:r>
    </w:p>
    <w:bookmarkEnd w:id="126"/>
    <w:p>
      <w:pPr>
        <w:spacing w:after="0"/>
        <w:ind w:left="0"/>
        <w:jc w:val="both"/>
      </w:pPr>
      <w:r>
        <w:rPr>
          <w:rFonts w:ascii="Times New Roman"/>
          <w:b w:val="false"/>
          <w:i w:val="false"/>
          <w:color w:val="000000"/>
          <w:sz w:val="28"/>
        </w:rPr>
        <w:t xml:space="preserve">
      "қалдықтар" - өндiрiс пен тұтыну қалдықтары. Бұл ретте өндiрiс қалдықтары деп өнiм өндiру, жұмыстарды (қызметтердi) атқару процесiнде пайда болған және аталған кәсiпорында (ұйымда) қолданылуы табылмаған не өзiнiң белгiленген мақсатына сай қолданылуы үшiн толық жарамсыз болған материалдар, заттар, бұйымдар ұғынылса, тұтыну қалдықтары деп қоғамдық немесе жеке тұтыну процесiнде өзiнiң тұтынылу қасиетiн толық немесе iшiнара жоғалтқан материалдар, заттар, бұйымдар ұғынылады;  </w:t>
      </w:r>
    </w:p>
    <w:bookmarkStart w:name="z195" w:id="127"/>
    <w:p>
      <w:pPr>
        <w:spacing w:after="0"/>
        <w:ind w:left="0"/>
        <w:jc w:val="both"/>
      </w:pPr>
      <w:r>
        <w:rPr>
          <w:rFonts w:ascii="Times New Roman"/>
          <w:b w:val="false"/>
          <w:i w:val="false"/>
          <w:color w:val="000000"/>
          <w:sz w:val="28"/>
        </w:rPr>
        <w:t xml:space="preserve">
      "қалдықтармен айналысу" - қалдықтардың пайда болуымен, жиналуымен, сақталуымен, пайдаланылуымен, залалсыздандырылуымен, тасымалдануымен және көмiлуiмен байланысты барлық қызмет түрлерi;  </w:t>
      </w:r>
    </w:p>
    <w:bookmarkEnd w:id="127"/>
    <w:bookmarkStart w:name="z196" w:id="128"/>
    <w:p>
      <w:pPr>
        <w:spacing w:after="0"/>
        <w:ind w:left="0"/>
        <w:jc w:val="both"/>
      </w:pPr>
      <w:r>
        <w:rPr>
          <w:rFonts w:ascii="Times New Roman"/>
          <w:b w:val="false"/>
          <w:i w:val="false"/>
          <w:color w:val="000000"/>
          <w:sz w:val="28"/>
        </w:rPr>
        <w:t xml:space="preserve">
      "қалдықтарды пайдалану" - қалдықтарды өнiм өндiру жұмыстар (қызметтер) атқару немесе энергия алу үшiн қолдану;  </w:t>
      </w:r>
    </w:p>
    <w:bookmarkEnd w:id="128"/>
    <w:bookmarkStart w:name="z197" w:id="129"/>
    <w:p>
      <w:pPr>
        <w:spacing w:after="0"/>
        <w:ind w:left="0"/>
        <w:jc w:val="both"/>
      </w:pPr>
      <w:r>
        <w:rPr>
          <w:rFonts w:ascii="Times New Roman"/>
          <w:b w:val="false"/>
          <w:i w:val="false"/>
          <w:color w:val="000000"/>
          <w:sz w:val="28"/>
        </w:rPr>
        <w:t xml:space="preserve">
      "қалдықтарды көму" - қалдықтардың одан әрi пайдаланылу мүмкiндiгiн жоққа шығару, сондай-ақ зиянды заттардың қоршаған ортаға қосылып кетуiн болдырмау мақсатында қалдықтарды оқшауландыру;  </w:t>
      </w:r>
    </w:p>
    <w:bookmarkEnd w:id="129"/>
    <w:bookmarkStart w:name="z198" w:id="130"/>
    <w:p>
      <w:pPr>
        <w:spacing w:after="0"/>
        <w:ind w:left="0"/>
        <w:jc w:val="both"/>
      </w:pPr>
      <w:r>
        <w:rPr>
          <w:rFonts w:ascii="Times New Roman"/>
          <w:b w:val="false"/>
          <w:i w:val="false"/>
          <w:color w:val="000000"/>
          <w:sz w:val="28"/>
        </w:rPr>
        <w:t xml:space="preserve">
      "қалдықтарды трансшекаралық тасымалдау" - қалдықтардың бiр мемлекеттiң юрисдикциясында болатын аумақтан басқа мемлекеттiң юрисдикциясында болатын аумаққа (аумақ арқылы) кез келген орын ауыстыруы (көлiкпен тасымалдануы);  </w:t>
      </w:r>
    </w:p>
    <w:bookmarkEnd w:id="130"/>
    <w:bookmarkStart w:name="z199" w:id="131"/>
    <w:p>
      <w:pPr>
        <w:spacing w:after="0"/>
        <w:ind w:left="0"/>
        <w:jc w:val="both"/>
      </w:pPr>
      <w:r>
        <w:rPr>
          <w:rFonts w:ascii="Times New Roman"/>
          <w:b w:val="false"/>
          <w:i w:val="false"/>
          <w:color w:val="000000"/>
          <w:sz w:val="28"/>
        </w:rPr>
        <w:t xml:space="preserve">
      "қатысушы-мемлекеттiң қадағалау мен бақылау жасау үшiн жауапты уәкілеттi мемлекеттiк органы" - Беларусь Республикасы: Табиғи ресурстар мен қоршаған ортаны қорғау министрлiгi және Төтенше жағдайлар жөнiндегi министрлiк жанындағы Өнеркәсiп пен атом энергетикасындағы жұмыстарды қауiпсiз жүргiзудi қадағалау жөнiндегi комитетi;  </w:t>
      </w:r>
    </w:p>
    <w:bookmarkEnd w:id="131"/>
    <w:bookmarkStart w:name="z200" w:id="132"/>
    <w:p>
      <w:pPr>
        <w:spacing w:after="0"/>
        <w:ind w:left="0"/>
        <w:jc w:val="both"/>
      </w:pPr>
      <w:r>
        <w:rPr>
          <w:rFonts w:ascii="Times New Roman"/>
          <w:b w:val="false"/>
          <w:i w:val="false"/>
          <w:color w:val="000000"/>
          <w:sz w:val="28"/>
        </w:rPr>
        <w:t xml:space="preserve">
      Қазақстан Республикасы: Қазақстан Республикасының Экология және табиғи ресурстар министрлігі;  </w:t>
      </w:r>
    </w:p>
    <w:bookmarkEnd w:id="132"/>
    <w:bookmarkStart w:name="z201" w:id="133"/>
    <w:p>
      <w:pPr>
        <w:spacing w:after="0"/>
        <w:ind w:left="0"/>
        <w:jc w:val="both"/>
      </w:pPr>
      <w:r>
        <w:rPr>
          <w:rFonts w:ascii="Times New Roman"/>
          <w:b w:val="false"/>
          <w:i w:val="false"/>
          <w:color w:val="000000"/>
          <w:sz w:val="28"/>
        </w:rPr>
        <w:t xml:space="preserve">
      Ресей Федерациясы: Ресей Федерациясының Қоршаған ортаны қорғау жөнiндегі мемлекеттік комитетi;  </w:t>
      </w:r>
    </w:p>
    <w:bookmarkEnd w:id="133"/>
    <w:bookmarkStart w:name="z202" w:id="134"/>
    <w:p>
      <w:pPr>
        <w:spacing w:after="0"/>
        <w:ind w:left="0"/>
        <w:jc w:val="both"/>
      </w:pPr>
      <w:r>
        <w:rPr>
          <w:rFonts w:ascii="Times New Roman"/>
          <w:b w:val="false"/>
          <w:i w:val="false"/>
          <w:color w:val="000000"/>
          <w:sz w:val="28"/>
        </w:rPr>
        <w:t xml:space="preserve">
      "қатысушы-мемлекеттiң лицензия және/немесе рұқсат беруге жауапты уәкiлеттi мемлекеттiк органы" - Беларусь Республикасы: Беларусь Республикасының Сыртқы iстер министрлiгi және Беларусь Республикасының Табиғи ресурстар мен қоршаған ортаны қорғау министрлiгi;  </w:t>
      </w:r>
    </w:p>
    <w:bookmarkEnd w:id="134"/>
    <w:bookmarkStart w:name="z203" w:id="135"/>
    <w:p>
      <w:pPr>
        <w:spacing w:after="0"/>
        <w:ind w:left="0"/>
        <w:jc w:val="both"/>
      </w:pPr>
      <w:r>
        <w:rPr>
          <w:rFonts w:ascii="Times New Roman"/>
          <w:b w:val="false"/>
          <w:i w:val="false"/>
          <w:color w:val="000000"/>
          <w:sz w:val="28"/>
        </w:rPr>
        <w:t xml:space="preserve">
      Қазақстан Республикасы: Қазақстан Республикасының Экология және табиғи ресурстар министрлiгi;  </w:t>
      </w:r>
    </w:p>
    <w:bookmarkEnd w:id="135"/>
    <w:bookmarkStart w:name="z204" w:id="136"/>
    <w:p>
      <w:pPr>
        <w:spacing w:after="0"/>
        <w:ind w:left="0"/>
        <w:jc w:val="both"/>
      </w:pPr>
      <w:r>
        <w:rPr>
          <w:rFonts w:ascii="Times New Roman"/>
          <w:b w:val="false"/>
          <w:i w:val="false"/>
          <w:color w:val="000000"/>
          <w:sz w:val="28"/>
        </w:rPr>
        <w:t xml:space="preserve">
      Қырғыз Республикасы:  </w:t>
      </w:r>
    </w:p>
    <w:bookmarkEnd w:id="136"/>
    <w:bookmarkStart w:name="z205" w:id="137"/>
    <w:p>
      <w:pPr>
        <w:spacing w:after="0"/>
        <w:ind w:left="0"/>
        <w:jc w:val="both"/>
      </w:pPr>
      <w:r>
        <w:rPr>
          <w:rFonts w:ascii="Times New Roman"/>
          <w:b w:val="false"/>
          <w:i w:val="false"/>
          <w:color w:val="000000"/>
          <w:sz w:val="28"/>
        </w:rPr>
        <w:t xml:space="preserve">
      Қырғыз Республикасының Қоршаған ортаны қорғау министрлiгi;  </w:t>
      </w:r>
    </w:p>
    <w:bookmarkEnd w:id="137"/>
    <w:bookmarkStart w:name="z206" w:id="138"/>
    <w:p>
      <w:pPr>
        <w:spacing w:after="0"/>
        <w:ind w:left="0"/>
        <w:jc w:val="both"/>
      </w:pPr>
      <w:r>
        <w:rPr>
          <w:rFonts w:ascii="Times New Roman"/>
          <w:b w:val="false"/>
          <w:i w:val="false"/>
          <w:color w:val="000000"/>
          <w:sz w:val="28"/>
        </w:rPr>
        <w:t xml:space="preserve">
      Ресей Федерациясы: Ресей Федерациясының Қоршаған ортаны қорғау жөнiндегi мемлекеттiк комитетi.  </w:t>
      </w:r>
    </w:p>
    <w:bookmarkEnd w:id="138"/>
    <w:bookmarkStart w:name="z207" w:id="139"/>
    <w:p>
      <w:pPr>
        <w:spacing w:after="0"/>
        <w:ind w:left="0"/>
        <w:jc w:val="both"/>
      </w:pPr>
      <w:r>
        <w:rPr>
          <w:rFonts w:ascii="Times New Roman"/>
          <w:b w:val="false"/>
          <w:i w:val="false"/>
          <w:color w:val="000000"/>
          <w:sz w:val="28"/>
        </w:rPr>
        <w:t xml:space="preserve">
      "бөлiп көрсетiлетiн орталық" - қатысушы-мемлекеттің қадағалау мен бақылау жасау үшiн жауапты құзырлы мемлекеттiк органына бағыныстағы, қалдықтардың трансшекаралық тасымалы туралы ақпаратты алу мен беру үшiн, сондай-ақ қалдықтар туралы мәлiметтер банкiн жүргізу үшiн жауап беретiн ұйым;  </w:t>
      </w:r>
    </w:p>
    <w:bookmarkEnd w:id="139"/>
    <w:bookmarkStart w:name="z208" w:id="140"/>
    <w:p>
      <w:pPr>
        <w:spacing w:after="0"/>
        <w:ind w:left="0"/>
        <w:jc w:val="both"/>
      </w:pPr>
      <w:r>
        <w:rPr>
          <w:rFonts w:ascii="Times New Roman"/>
          <w:b w:val="false"/>
          <w:i w:val="false"/>
          <w:color w:val="000000"/>
          <w:sz w:val="28"/>
        </w:rPr>
        <w:t xml:space="preserve">
      "экспорттайтын мемлекет" - аумағынан қалдықтарды трансшекаралық тасымалдау жүзеге асырылатын мемлекет;  </w:t>
      </w:r>
    </w:p>
    <w:bookmarkEnd w:id="140"/>
    <w:bookmarkStart w:name="z209" w:id="141"/>
    <w:p>
      <w:pPr>
        <w:spacing w:after="0"/>
        <w:ind w:left="0"/>
        <w:jc w:val="both"/>
      </w:pPr>
      <w:r>
        <w:rPr>
          <w:rFonts w:ascii="Times New Roman"/>
          <w:b w:val="false"/>
          <w:i w:val="false"/>
          <w:color w:val="000000"/>
          <w:sz w:val="28"/>
        </w:rPr>
        <w:t xml:space="preserve">
      "импорттайтын мемлекет" - қалдықтарды пайдалану мақсатымен аумағына трансшекаралық тасымалдау жүзеге асырылатын мемлекет;  </w:t>
      </w:r>
    </w:p>
    <w:bookmarkEnd w:id="141"/>
    <w:bookmarkStart w:name="z210" w:id="142"/>
    <w:p>
      <w:pPr>
        <w:spacing w:after="0"/>
        <w:ind w:left="0"/>
        <w:jc w:val="both"/>
      </w:pPr>
      <w:r>
        <w:rPr>
          <w:rFonts w:ascii="Times New Roman"/>
          <w:b w:val="false"/>
          <w:i w:val="false"/>
          <w:color w:val="000000"/>
          <w:sz w:val="28"/>
        </w:rPr>
        <w:t xml:space="preserve">
      "транзиттейтiн мемлекет" - аумағы арқылы қалдықтардың транзиттiк тасымалы жүзеге асырылатын мемлекет;  </w:t>
      </w:r>
    </w:p>
    <w:bookmarkEnd w:id="142"/>
    <w:bookmarkStart w:name="z211" w:id="143"/>
    <w:p>
      <w:pPr>
        <w:spacing w:after="0"/>
        <w:ind w:left="0"/>
        <w:jc w:val="both"/>
      </w:pPr>
      <w:r>
        <w:rPr>
          <w:rFonts w:ascii="Times New Roman"/>
          <w:b w:val="false"/>
          <w:i w:val="false"/>
          <w:color w:val="000000"/>
          <w:sz w:val="28"/>
        </w:rPr>
        <w:t xml:space="preserve">
      "экспорт" - Кеден одағына қатысушы-мемлекеттiң кедендiк аумағынан қалдықтарды тасып шығарудың, транзиттi қоспағандағы, кез келген түрі;  </w:t>
      </w:r>
    </w:p>
    <w:bookmarkEnd w:id="143"/>
    <w:bookmarkStart w:name="z212" w:id="144"/>
    <w:p>
      <w:pPr>
        <w:spacing w:after="0"/>
        <w:ind w:left="0"/>
        <w:jc w:val="both"/>
      </w:pPr>
      <w:r>
        <w:rPr>
          <w:rFonts w:ascii="Times New Roman"/>
          <w:b w:val="false"/>
          <w:i w:val="false"/>
          <w:color w:val="000000"/>
          <w:sz w:val="28"/>
        </w:rPr>
        <w:t xml:space="preserve">
      "импорт" - Кеден одағына қатысушы-мемлекеттiң кедендiк аумағына қалдықтарды тасып әкелудің, транзитті қоспағандағы, кез келген түрi;  </w:t>
      </w:r>
    </w:p>
    <w:bookmarkEnd w:id="144"/>
    <w:bookmarkStart w:name="z213" w:id="145"/>
    <w:p>
      <w:pPr>
        <w:spacing w:after="0"/>
        <w:ind w:left="0"/>
        <w:jc w:val="both"/>
      </w:pPr>
      <w:r>
        <w:rPr>
          <w:rFonts w:ascii="Times New Roman"/>
          <w:b w:val="false"/>
          <w:i w:val="false"/>
          <w:color w:val="000000"/>
          <w:sz w:val="28"/>
        </w:rPr>
        <w:t xml:space="preserve">
      "транзит" - Кеден одағына қатысушы-мемлекеттiң аумағы арқылы мемлекеттік шекараны қиып өте отырып, қалдықтардың оларда сақталмай үздiксiз тасымалдануы (бұған көлiкпен тасымалдауға байланысты уақытша сақтайтын жағдайлар қосылмайды); </w:t>
      </w:r>
    </w:p>
    <w:bookmarkEnd w:id="145"/>
    <w:bookmarkStart w:name="z214" w:id="146"/>
    <w:p>
      <w:pPr>
        <w:spacing w:after="0"/>
        <w:ind w:left="0"/>
        <w:jc w:val="both"/>
      </w:pPr>
      <w:r>
        <w:rPr>
          <w:rFonts w:ascii="Times New Roman"/>
          <w:b w:val="false"/>
          <w:i w:val="false"/>
          <w:color w:val="000000"/>
          <w:sz w:val="28"/>
        </w:rPr>
        <w:t xml:space="preserve">
      "ұйым" - қалдықтармен айналысу жөніндегi қызметтi жүзеге асыратын тұлға; </w:t>
      </w:r>
    </w:p>
    <w:bookmarkEnd w:id="146"/>
    <w:bookmarkStart w:name="z215" w:id="147"/>
    <w:p>
      <w:pPr>
        <w:spacing w:after="0"/>
        <w:ind w:left="0"/>
        <w:jc w:val="both"/>
      </w:pPr>
      <w:r>
        <w:rPr>
          <w:rFonts w:ascii="Times New Roman"/>
          <w:b w:val="false"/>
          <w:i w:val="false"/>
          <w:color w:val="000000"/>
          <w:sz w:val="28"/>
        </w:rPr>
        <w:t xml:space="preserve">
      "экспортшы" - экспорттайтын мемлекеттiң юрисдикциясында болатын және қалдықтардың экспортын жүзеге асыратын ұйым; </w:t>
      </w:r>
    </w:p>
    <w:bookmarkEnd w:id="147"/>
    <w:bookmarkStart w:name="z216" w:id="148"/>
    <w:p>
      <w:pPr>
        <w:spacing w:after="0"/>
        <w:ind w:left="0"/>
        <w:jc w:val="both"/>
      </w:pPr>
      <w:r>
        <w:rPr>
          <w:rFonts w:ascii="Times New Roman"/>
          <w:b w:val="false"/>
          <w:i w:val="false"/>
          <w:color w:val="000000"/>
          <w:sz w:val="28"/>
        </w:rPr>
        <w:t xml:space="preserve">
      "импортшы" - импорттайтын мемлекеттiң юрисдикциясында болатын және қалдықтардың импортын жүзеге асыратын ұйым; </w:t>
      </w:r>
    </w:p>
    <w:bookmarkEnd w:id="148"/>
    <w:bookmarkStart w:name="z217" w:id="149"/>
    <w:p>
      <w:pPr>
        <w:spacing w:after="0"/>
        <w:ind w:left="0"/>
        <w:jc w:val="both"/>
      </w:pPr>
      <w:r>
        <w:rPr>
          <w:rFonts w:ascii="Times New Roman"/>
          <w:b w:val="false"/>
          <w:i w:val="false"/>
          <w:color w:val="000000"/>
          <w:sz w:val="28"/>
        </w:rPr>
        <w:t xml:space="preserve">
      "тасымалдаушы" - қауiптi қалдықтарды тасымалдауды жүзеге асыратын заңды немесе жеке тұлға; </w:t>
      </w:r>
    </w:p>
    <w:bookmarkEnd w:id="149"/>
    <w:bookmarkStart w:name="z218" w:id="150"/>
    <w:p>
      <w:pPr>
        <w:spacing w:after="0"/>
        <w:ind w:left="0"/>
        <w:jc w:val="both"/>
      </w:pPr>
      <w:r>
        <w:rPr>
          <w:rFonts w:ascii="Times New Roman"/>
          <w:b w:val="false"/>
          <w:i w:val="false"/>
          <w:color w:val="000000"/>
          <w:sz w:val="28"/>
        </w:rPr>
        <w:t xml:space="preserve">
      "өндiрушi" - қызметi қалдықтардың пайда болуын тудыратын ұйым немесе осы қалдықтарға иелiк ететiн ұйым; </w:t>
      </w:r>
    </w:p>
    <w:bookmarkEnd w:id="150"/>
    <w:bookmarkStart w:name="z219" w:id="151"/>
    <w:p>
      <w:pPr>
        <w:spacing w:after="0"/>
        <w:ind w:left="0"/>
        <w:jc w:val="both"/>
      </w:pPr>
      <w:r>
        <w:rPr>
          <w:rFonts w:ascii="Times New Roman"/>
          <w:b w:val="false"/>
          <w:i w:val="false"/>
          <w:color w:val="000000"/>
          <w:sz w:val="28"/>
        </w:rPr>
        <w:t xml:space="preserve">
      "мүдделi мемлекет" - экспорттайтын, импорттайтын немесе транзиттейтiн мемлекет. </w:t>
      </w:r>
    </w:p>
    <w:bookmarkEnd w:id="151"/>
    <w:bookmarkStart w:name="z189" w:id="152"/>
    <w:p>
      <w:pPr>
        <w:spacing w:after="0"/>
        <w:ind w:left="0"/>
        <w:jc w:val="both"/>
      </w:pPr>
      <w:r>
        <w:rPr>
          <w:rFonts w:ascii="Times New Roman"/>
          <w:b w:val="false"/>
          <w:i w:val="false"/>
          <w:color w:val="000000"/>
          <w:sz w:val="28"/>
        </w:rPr>
        <w:t xml:space="preserve">
      II. Жалпы талаптар </w:t>
      </w:r>
    </w:p>
    <w:bookmarkEnd w:id="152"/>
    <w:p>
      <w:pPr>
        <w:spacing w:after="0"/>
        <w:ind w:left="0"/>
        <w:jc w:val="both"/>
      </w:pPr>
      <w:r>
        <w:rPr>
          <w:rFonts w:ascii="Times New Roman"/>
          <w:b w:val="false"/>
          <w:i w:val="false"/>
          <w:color w:val="000000"/>
          <w:sz w:val="28"/>
        </w:rPr>
        <w:t xml:space="preserve">
      4. Осы Ережеге N 6.1 Қосымшада көрсетiлген қалдықтардың импортталуы мен транзиттелуiне тыйым салынады. </w:t>
      </w:r>
    </w:p>
    <w:bookmarkStart w:name="z190" w:id="153"/>
    <w:p>
      <w:pPr>
        <w:spacing w:after="0"/>
        <w:ind w:left="0"/>
        <w:jc w:val="both"/>
      </w:pPr>
      <w:r>
        <w:rPr>
          <w:rFonts w:ascii="Times New Roman"/>
          <w:b w:val="false"/>
          <w:i w:val="false"/>
          <w:color w:val="000000"/>
          <w:sz w:val="28"/>
        </w:rPr>
        <w:t xml:space="preserve">
      5. Осы Ережеге N 6.1 және N 6.2 Қосымшаларда көрсетiлген қалдықтардың экспортына және Осы Ережеге N 6.2 Қосымшада көрсетiлген қалдықтардың импортына Тараптардың ұлттық заңдарына сәйкес қатысушы-мемлекеттiң лицензия және/немесе рұқсат беруге жауапты уәкiлеттi мемлекеттiк органының лицензиясы және/немесе рұқсаты болмаса, тыйым салынады.  </w:t>
      </w:r>
    </w:p>
    <w:bookmarkEnd w:id="153"/>
    <w:bookmarkStart w:name="z188" w:id="154"/>
    <w:p>
      <w:pPr>
        <w:spacing w:after="0"/>
        <w:ind w:left="0"/>
        <w:jc w:val="both"/>
      </w:pPr>
      <w:r>
        <w:rPr>
          <w:rFonts w:ascii="Times New Roman"/>
          <w:b w:val="false"/>
          <w:i w:val="false"/>
          <w:color w:val="000000"/>
          <w:sz w:val="28"/>
        </w:rPr>
        <w:t xml:space="preserve">
      6. Осы Ережеге N 6.2 Қосымшада көрсетiлген қалдықтардың транзиттелуiне қатысушы-мемлекеттің қадағалау және бақылау жасауға жауапты уәкiлеттi мемлекеттiк органы берген рұқсат болмаса, тыйым салынады.  </w:t>
      </w:r>
    </w:p>
    <w:bookmarkEnd w:id="154"/>
    <w:bookmarkStart w:name="z187" w:id="155"/>
    <w:p>
      <w:pPr>
        <w:spacing w:after="0"/>
        <w:ind w:left="0"/>
        <w:jc w:val="both"/>
      </w:pPr>
      <w:r>
        <w:rPr>
          <w:rFonts w:ascii="Times New Roman"/>
          <w:b w:val="false"/>
          <w:i w:val="false"/>
          <w:color w:val="000000"/>
          <w:sz w:val="28"/>
        </w:rPr>
        <w:t xml:space="preserve">
      7. Осы Ереженiң 4, 5 және 6-тармақтары бұзыла отырып жүзеге асырылатын экспортталатын, импортталатын не транзиттелетiн қалдықтар тиiсiнше Кеден одағына қатысушы-мемлекеттiң кедендiк аумағына қайтарылуға не шұғыл түрде Кеден одағына қатысушы-мемлекеттiң кедендiк аумағынан тыс тасып әкетiлуге жатады.  </w:t>
      </w:r>
    </w:p>
    <w:bookmarkEnd w:id="155"/>
    <w:bookmarkStart w:name="z186" w:id="156"/>
    <w:p>
      <w:pPr>
        <w:spacing w:after="0"/>
        <w:ind w:left="0"/>
        <w:jc w:val="both"/>
      </w:pPr>
      <w:r>
        <w:rPr>
          <w:rFonts w:ascii="Times New Roman"/>
          <w:b w:val="false"/>
          <w:i w:val="false"/>
          <w:color w:val="000000"/>
          <w:sz w:val="28"/>
        </w:rPr>
        <w:t xml:space="preserve">
      8. Қалдықтарды қатысушы-мемлекеттердiң кедендiк шекарасын бiрнеше мәрте қиып өтудi талап ететiндей партиялап трансшекаралық тасымалдау жүзеге асырылған жағдайда қатысушы-мемлекеттiң қадағалау және бақылау жасауға не лицензия және/немесе рұқсат беруге жауапты уәкілетті мемлекеттік органы лицензия және/немесе рұқсат берудiң ұлттық заңдарда белгiленген тәртiбiне сәйкес және егер мүдделi мемлекеттердiң жазбаша келiсiмi болып, мына шарттар орындалатын болса, белгiленген мерзiмге тиiстi рұқсат бередi:  </w:t>
      </w:r>
    </w:p>
    <w:bookmarkEnd w:id="156"/>
    <w:p>
      <w:pPr>
        <w:spacing w:after="0"/>
        <w:ind w:left="0"/>
        <w:jc w:val="both"/>
      </w:pPr>
      <w:r>
        <w:rPr>
          <w:rFonts w:ascii="Times New Roman"/>
          <w:b w:val="false"/>
          <w:i w:val="false"/>
          <w:color w:val="000000"/>
          <w:sz w:val="28"/>
        </w:rPr>
        <w:t xml:space="preserve">
      - қалдықтардың физикалық және химиялық қасиеттерi бiрдей болып, қалдықтарды пайдаланғаны немесе көмгенi үшiн жауап беретiн тап сол бiр ғана ұйымнан, жасалған тап сол бiр ғана келiсiм-шарт бойынша жүйелi жiберiлiп отыратын болса;  </w:t>
      </w:r>
    </w:p>
    <w:p>
      <w:pPr>
        <w:spacing w:after="0"/>
        <w:ind w:left="0"/>
        <w:jc w:val="both"/>
      </w:pPr>
      <w:r>
        <w:rPr>
          <w:rFonts w:ascii="Times New Roman"/>
          <w:b w:val="false"/>
          <w:i w:val="false"/>
          <w:color w:val="000000"/>
          <w:sz w:val="28"/>
        </w:rPr>
        <w:t xml:space="preserve">
      - қалдықтарды кедендiк ресiмдеу Кеден одағына қатысушы-мемлекеттiң Бас кеден органы айқындаған бiр ғана кеденнен жүзеге асырылса және қалдықтардың орын ауыстыруының қатысушы-мемлекеттiң мемлекеттiк шекарасындағы тап сол бiр ғана кеден пунктi арқылы өткiзiлуi жүзеге асырылатын болса;  </w:t>
      </w:r>
    </w:p>
    <w:p>
      <w:pPr>
        <w:spacing w:after="0"/>
        <w:ind w:left="0"/>
        <w:jc w:val="both"/>
      </w:pPr>
      <w:r>
        <w:rPr>
          <w:rFonts w:ascii="Times New Roman"/>
          <w:b w:val="false"/>
          <w:i w:val="false"/>
          <w:color w:val="000000"/>
          <w:sz w:val="28"/>
        </w:rPr>
        <w:t xml:space="preserve">
      - қалдықтарды мүдделі мемлекеттің аумағы арқылы транзиттеу жағдайындағы кедендiк ресiмдеу транзиттейтiн мемлекеттің (мемлекеттердің) мемлекеттiк шекарасындағы тап сол бiр ғана кеден пунктiнде кiрген кезiнде және шыққан кезiнде жүзеге асырылатын болса;  </w:t>
      </w:r>
    </w:p>
    <w:p>
      <w:pPr>
        <w:spacing w:after="0"/>
        <w:ind w:left="0"/>
        <w:jc w:val="both"/>
      </w:pPr>
      <w:r>
        <w:rPr>
          <w:rFonts w:ascii="Times New Roman"/>
          <w:b w:val="false"/>
          <w:i w:val="false"/>
          <w:color w:val="000000"/>
          <w:sz w:val="28"/>
        </w:rPr>
        <w:t xml:space="preserve">
      - мүдделi мемлекеттер қатысушы-мемлекеттiң қадағалау және бақылау жасауға жауапты уәкiлеттi мемлекеттiк органына өзінің аумағына (аумағы арқылы) қалдықтарды көп мәрте әкелуге, әкетуге және транзиттеуге рұқсат тапсыратын болса.  </w:t>
      </w:r>
    </w:p>
    <w:bookmarkStart w:name="z185" w:id="157"/>
    <w:p>
      <w:pPr>
        <w:spacing w:after="0"/>
        <w:ind w:left="0"/>
        <w:jc w:val="both"/>
      </w:pPr>
      <w:r>
        <w:rPr>
          <w:rFonts w:ascii="Times New Roman"/>
          <w:b w:val="false"/>
          <w:i w:val="false"/>
          <w:color w:val="000000"/>
          <w:sz w:val="28"/>
        </w:rPr>
        <w:t xml:space="preserve">
      9. Егер осы Ережеге сәйкес мүдделi мемлекеттер рұқсат берген қалдықтарды трансшекаралық тасымалдау импорттаушы мемлекеттің аумағында қалдықтарды пайдалану мен тасымалдау жөнiндегi келiсiм-шарт ережелерi сақтала отырып аяқталмайтын болса, экспорттаушы импорттаушы мемлекеттiң уәкілеттi органы бұл туралы экспорттаушы мемлекеттiң уәкiлеттi органын немесе өндiрушiнi (экспорттаушыны) және Базель конвенциясының хатшылығын хабардар еткен сәттен бастап 90 күннен кешiктiрмей не мүдделi тараптар келiскен кез келген басқа мерзімде қалдықтарды керi алып кетуге мiндеттi.  </w:t>
      </w:r>
    </w:p>
    <w:bookmarkEnd w:id="157"/>
    <w:bookmarkStart w:name="z184" w:id="158"/>
    <w:p>
      <w:pPr>
        <w:spacing w:after="0"/>
        <w:ind w:left="0"/>
        <w:jc w:val="both"/>
      </w:pPr>
      <w:r>
        <w:rPr>
          <w:rFonts w:ascii="Times New Roman"/>
          <w:b w:val="false"/>
          <w:i w:val="false"/>
          <w:color w:val="000000"/>
          <w:sz w:val="28"/>
        </w:rPr>
        <w:t xml:space="preserve">
      10. Экспорттаушы қалдықтарды трансшекаралық тасымалдаудың басталған күнi туралы қатысушы-мемлекеттiң қадағалау және бақылау жасауға жауапты уәкiлеттi мемлекеттiк органын хабардар етуге мiндеттi.  </w:t>
      </w:r>
    </w:p>
    <w:bookmarkEnd w:id="158"/>
    <w:bookmarkStart w:name="z183" w:id="159"/>
    <w:p>
      <w:pPr>
        <w:spacing w:after="0"/>
        <w:ind w:left="0"/>
        <w:jc w:val="both"/>
      </w:pPr>
      <w:r>
        <w:rPr>
          <w:rFonts w:ascii="Times New Roman"/>
          <w:b w:val="false"/>
          <w:i w:val="false"/>
          <w:color w:val="000000"/>
          <w:sz w:val="28"/>
        </w:rPr>
        <w:t xml:space="preserve">
      11. Қалдықтарды трансшекаралық тасымалдауды жүзеге асыру туралы хабарлама мен осындай тасымалға рұқсат беру үшiн қажеттi ақпарат қатысушы-мемлекеттiң қадағалау және бақылау жасауға жауапты уәкiлеттi мемлекеттiк органына қатысушы-мемлекеттiң тiлiнде және келiсiм-шарт түпнұсқасының тiлiнде тапсырылады.  </w:t>
      </w:r>
    </w:p>
    <w:bookmarkEnd w:id="159"/>
    <w:bookmarkStart w:name="z182" w:id="160"/>
    <w:p>
      <w:pPr>
        <w:spacing w:after="0"/>
        <w:ind w:left="0"/>
        <w:jc w:val="both"/>
      </w:pPr>
      <w:r>
        <w:rPr>
          <w:rFonts w:ascii="Times New Roman"/>
          <w:b w:val="false"/>
          <w:i w:val="false"/>
          <w:color w:val="000000"/>
          <w:sz w:val="28"/>
        </w:rPr>
        <w:t xml:space="preserve">
      12. Осы Ереже бұзылған, қалдықтарды трансшекаралық тасымалдауға арналған рұқсатта белгiленген талаптар орындалмаған, Кеден одағына қатысушы-мемлекеттердiң экологиялық мүддесiне залал келтiруге соқтырған мән-жайлар туындаған немесе Кеден одағына қатысушы-мемлекеттер Базель конвенциясы бойынша мiндеттемелердi сақтамаған жағдайда қатысушы-мемлекеттiң қадағалау және бақылау жасауға жауапты уәкiлеттi мемлекеттік органының аталған рұқсаттың күшiн тоқтата тұруға құқығы болады.  </w:t>
      </w:r>
    </w:p>
    <w:bookmarkEnd w:id="160"/>
    <w:p>
      <w:pPr>
        <w:spacing w:after="0"/>
        <w:ind w:left="0"/>
        <w:jc w:val="both"/>
      </w:pPr>
      <w:r>
        <w:rPr>
          <w:rFonts w:ascii="Times New Roman"/>
          <w:b w:val="false"/>
          <w:i w:val="false"/>
          <w:color w:val="000000"/>
          <w:sz w:val="28"/>
        </w:rPr>
        <w:t xml:space="preserve">
      Қатысушы-мемлекеттiң лицензия және/немесе рұқсат беруге жауапты уәкiлеттi мемлекеттiк органы қатысушы-мемлекеттiң қадағалау және бақылау жасауға жауапты уәкiлеттi мемлекеттiк органының шешiмi негізiнде қалдықтардың экспортына (импортына) бұрын берiлген лицензиялардың және/немесе рұқсаттардың қолданылуын тоқтата тұруға және күшiн жоюға және өзінің iс-әрекетi туралы Кеден одағына қатысушы-мемлекеттiң Бас кеден органы мен қатысушы-мемлекеттiң қадағалау және бақылау жасауға жауапты уәкiлеттi мемлекеттiк органын хабардар етуге мiндеттi.  </w:t>
      </w:r>
    </w:p>
    <w:p>
      <w:pPr>
        <w:spacing w:after="0"/>
        <w:ind w:left="0"/>
        <w:jc w:val="both"/>
      </w:pPr>
      <w:r>
        <w:rPr>
          <w:rFonts w:ascii="Times New Roman"/>
          <w:b w:val="false"/>
          <w:i w:val="false"/>
          <w:color w:val="000000"/>
          <w:sz w:val="28"/>
        </w:rPr>
        <w:t xml:space="preserve">
      Кеден одағына қатысушы-мемлекеттiң Бас кеден органы қатысушы-мемлекеттiң кедендiк шекарасы арқылы қалдықтардың орын ауыстыруын белгiленген тәртiппен тоқтата тұру немесе тыйым салу жөнiнде қажеттi шаралар қабылдауға және өзiнiң iс-әрекетi туралы қатысушы-мемлекеттiң қадағалау және бақылау жасауға жауапты уәкiлеттi мемлекеттiк органын хабардар етуге мiндеттi.  </w:t>
      </w:r>
    </w:p>
    <w:p>
      <w:pPr>
        <w:spacing w:after="0"/>
        <w:ind w:left="0"/>
        <w:jc w:val="both"/>
      </w:pPr>
      <w:r>
        <w:rPr>
          <w:rFonts w:ascii="Times New Roman"/>
          <w:b w:val="false"/>
          <w:i w:val="false"/>
          <w:color w:val="000000"/>
          <w:sz w:val="28"/>
        </w:rPr>
        <w:t xml:space="preserve">
      Қауiптi қалдықтардың трансшекаралық тасымалына мемлекеттiк бақылау жасау мен қадағалауды ұлттық заңдарға сәйкес Тараптардың уәкiлетті мемлекеттік органдары жүзеге асырады.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III. Қалдықтардың экспортына қойылатын талаптар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Қалдықтарды:  </w:t>
      </w:r>
    </w:p>
    <w:p>
      <w:pPr>
        <w:spacing w:after="0"/>
        <w:ind w:left="0"/>
        <w:jc w:val="both"/>
      </w:pPr>
      <w:r>
        <w:rPr>
          <w:rFonts w:ascii="Times New Roman"/>
          <w:b w:val="false"/>
          <w:i w:val="false"/>
          <w:color w:val="000000"/>
          <w:sz w:val="28"/>
        </w:rPr>
        <w:t xml:space="preserve">
      - оңтүстiк ендiктiң 60 градусынан оңтүстiкке қарай кез келген нүктеге;  </w:t>
      </w:r>
    </w:p>
    <w:p>
      <w:pPr>
        <w:spacing w:after="0"/>
        <w:ind w:left="0"/>
        <w:jc w:val="both"/>
      </w:pPr>
      <w:r>
        <w:rPr>
          <w:rFonts w:ascii="Times New Roman"/>
          <w:b w:val="false"/>
          <w:i w:val="false"/>
          <w:color w:val="000000"/>
          <w:sz w:val="28"/>
        </w:rPr>
        <w:t xml:space="preserve">
      - мұндай қалдықтарды импорттауға тыйым салған және бұл туралы қатысушы-мемлекеттiң қадағалау және бақылау жасайтын уәкілетті мемлекеттiк органын немесе Базель конвенциясының хатшылығын хабардар еткен мемлекетке;  </w:t>
      </w:r>
    </w:p>
    <w:p>
      <w:pPr>
        <w:spacing w:after="0"/>
        <w:ind w:left="0"/>
        <w:jc w:val="both"/>
      </w:pPr>
      <w:r>
        <w:rPr>
          <w:rFonts w:ascii="Times New Roman"/>
          <w:b w:val="false"/>
          <w:i w:val="false"/>
          <w:color w:val="000000"/>
          <w:sz w:val="28"/>
        </w:rPr>
        <w:t xml:space="preserve">
      - қалдықтарды пайдалану немесе көмудiң экологиялық қауiпсiз жолдармен жүзеге асырылатындығын растай алмайтын мемлекетке;  </w:t>
      </w:r>
    </w:p>
    <w:p>
      <w:pPr>
        <w:spacing w:after="0"/>
        <w:ind w:left="0"/>
        <w:jc w:val="both"/>
      </w:pPr>
      <w:r>
        <w:rPr>
          <w:rFonts w:ascii="Times New Roman"/>
          <w:b w:val="false"/>
          <w:i w:val="false"/>
          <w:color w:val="000000"/>
          <w:sz w:val="28"/>
        </w:rPr>
        <w:t xml:space="preserve">
      - мемлекет қалдықтардың трансшекаралық тасымалы жөніндегі қандай да бiр қостарапты, көптарапты немесе аймақтық келiсiмдердiң немесе шарттардың тарабы болып табылатын жағдайды қоспағанда, Базель конвенциясының тарабы болып табылмайтын мемлекетке экспорттауға тыйым салынады.  </w:t>
      </w:r>
    </w:p>
    <w:bookmarkStart w:name="z181" w:id="161"/>
    <w:p>
      <w:pPr>
        <w:spacing w:after="0"/>
        <w:ind w:left="0"/>
        <w:jc w:val="both"/>
      </w:pPr>
      <w:r>
        <w:rPr>
          <w:rFonts w:ascii="Times New Roman"/>
          <w:b w:val="false"/>
          <w:i w:val="false"/>
          <w:color w:val="000000"/>
          <w:sz w:val="28"/>
        </w:rPr>
        <w:t xml:space="preserve">
      14. Егер:  </w:t>
      </w:r>
    </w:p>
    <w:bookmarkEnd w:id="161"/>
    <w:p>
      <w:pPr>
        <w:spacing w:after="0"/>
        <w:ind w:left="0"/>
        <w:jc w:val="both"/>
      </w:pPr>
      <w:r>
        <w:rPr>
          <w:rFonts w:ascii="Times New Roman"/>
          <w:b w:val="false"/>
          <w:i w:val="false"/>
          <w:color w:val="000000"/>
          <w:sz w:val="28"/>
        </w:rPr>
        <w:t xml:space="preserve">
      - қатысушы-мемлекеттiң лицензия және/немесе рұқсат беруге жауапты уәкiлеттi мемлекеттiк органының қалдықтарды экспорттауға арналған лицензиясы және/немесе рұқсаты, қатысушы-мемлекеттiң лицензия және/немесе рұқсат беруге жауапты уәкiлеттi мемлекеттiк органы берген қауiптi қалдықтарды трансшекаралық (транзиттiк) тасымалдауға арналған рұқсаты және қауiптi қалдықтарды трансшекаралық тасымалдауға бақылау жасау мен қадағалау тәртiбiне сәйкес қалдықтар экспортына мемлекеттiк бақылауды жүзеге асыруы үшiн қажеттi өзге де құжаттары болса;  </w:t>
      </w:r>
    </w:p>
    <w:p>
      <w:pPr>
        <w:spacing w:after="0"/>
        <w:ind w:left="0"/>
        <w:jc w:val="both"/>
      </w:pPr>
      <w:r>
        <w:rPr>
          <w:rFonts w:ascii="Times New Roman"/>
          <w:b w:val="false"/>
          <w:i w:val="false"/>
          <w:color w:val="000000"/>
          <w:sz w:val="28"/>
        </w:rPr>
        <w:t xml:space="preserve">
      - экспортшы мен қалдықтарды пайдалану немесе көму үшiн жауапты импорттаушы мемлекеттiң ұйымының тиiстi қалдықтармен экологиялық қауiпсiз айналысу жолдары көрсетiлген келiсiм-шарты болса;  </w:t>
      </w:r>
    </w:p>
    <w:p>
      <w:pPr>
        <w:spacing w:after="0"/>
        <w:ind w:left="0"/>
        <w:jc w:val="both"/>
      </w:pPr>
      <w:r>
        <w:rPr>
          <w:rFonts w:ascii="Times New Roman"/>
          <w:b w:val="false"/>
          <w:i w:val="false"/>
          <w:color w:val="000000"/>
          <w:sz w:val="28"/>
        </w:rPr>
        <w:t xml:space="preserve">
      - қатысушы-мемлекеттiң қадағалау және бақылау жасауға жауапты уәкілетті мемлекеттiк органы белгiлеген нысандағы қалдықтарды тасымалдау туралы құжат бар болса;  </w:t>
      </w:r>
    </w:p>
    <w:p>
      <w:pPr>
        <w:spacing w:after="0"/>
        <w:ind w:left="0"/>
        <w:jc w:val="both"/>
      </w:pPr>
      <w:r>
        <w:rPr>
          <w:rFonts w:ascii="Times New Roman"/>
          <w:b w:val="false"/>
          <w:i w:val="false"/>
          <w:color w:val="000000"/>
          <w:sz w:val="28"/>
        </w:rPr>
        <w:t xml:space="preserve">
      - Кеден одағына қатысушы-мемлекеттердiң ұйымдары қалдықтарды пайдалануды немесе көмудi экологиялық қауiпсiз және тиiмдi жолдармен жүзеге асыру үшiн техникалық мүмкiндiктер мен қажеттi объектілерге немесе қуаттарға ие бола алмай отырса;  </w:t>
      </w:r>
    </w:p>
    <w:p>
      <w:pPr>
        <w:spacing w:after="0"/>
        <w:ind w:left="0"/>
        <w:jc w:val="both"/>
      </w:pPr>
      <w:r>
        <w:rPr>
          <w:rFonts w:ascii="Times New Roman"/>
          <w:b w:val="false"/>
          <w:i w:val="false"/>
          <w:color w:val="000000"/>
          <w:sz w:val="28"/>
        </w:rPr>
        <w:t xml:space="preserve">
      - қалдықтар импорттаушы мемлекетте шикiзат ретiнде пайдаланылу үшiн талап етiлiп отырса;  </w:t>
      </w:r>
    </w:p>
    <w:p>
      <w:pPr>
        <w:spacing w:after="0"/>
        <w:ind w:left="0"/>
        <w:jc w:val="both"/>
      </w:pPr>
      <w:r>
        <w:rPr>
          <w:rFonts w:ascii="Times New Roman"/>
          <w:b w:val="false"/>
          <w:i w:val="false"/>
          <w:color w:val="000000"/>
          <w:sz w:val="28"/>
        </w:rPr>
        <w:t xml:space="preserve">
      - экспорт Кеден одағына қатысушы-мемлекеттермен қалдықтарды трансшекаралық тасымалдау туралы жасалған мемлекетаралық қостарапты, көптарапты немесе аймақтық келiсiмдерге немесе шарттарға сәйкес жүзеге асырылатын болса;  </w:t>
      </w:r>
    </w:p>
    <w:p>
      <w:pPr>
        <w:spacing w:after="0"/>
        <w:ind w:left="0"/>
        <w:jc w:val="both"/>
      </w:pPr>
      <w:r>
        <w:rPr>
          <w:rFonts w:ascii="Times New Roman"/>
          <w:b w:val="false"/>
          <w:i w:val="false"/>
          <w:color w:val="000000"/>
          <w:sz w:val="28"/>
        </w:rPr>
        <w:t xml:space="preserve">
      - трансшекаралық тасымалдау сақтық және басқа да қаржылық кепiлдiктермен, сондай-ақ өндiрушiнiң (қалдықтарды пайдалану немесе көму үшiн жауап беретiн экспортшының, делдалдың, импортшының, тасымалшының немесе импорттаушы мемлекет ұйымының) келiсiм-шартқа сәйкес қалдықтарды жеткiзудi, пайдалануды немесе көмудi жүзеге асыруы мүмкiн болмаған немесе басқа да ойда жоқ оқиғалар мен апаттар жағдайында қалдықтарға қатысты баламалы шаралар жүргізудi талап ететiн өзге де мiндеттемелерiмен қамтамасыз етiлсе, экспортшы осы Ереженiң N 6.1 және N 6.2 Қосымшаларында көрсетiлген қалдықтарды әкетудi жүзеге асырады.  </w:t>
      </w:r>
    </w:p>
    <w:bookmarkStart w:name="z180" w:id="162"/>
    <w:p>
      <w:pPr>
        <w:spacing w:after="0"/>
        <w:ind w:left="0"/>
        <w:jc w:val="both"/>
      </w:pPr>
      <w:r>
        <w:rPr>
          <w:rFonts w:ascii="Times New Roman"/>
          <w:b w:val="false"/>
          <w:i w:val="false"/>
          <w:color w:val="000000"/>
          <w:sz w:val="28"/>
        </w:rPr>
        <w:t xml:space="preserve">
      15. Қатысушы-мемлекеттiң қадағалау және бақылау жасауға жауапты уәкiлеттi мемлекеттiк органы жоспарланып отырған трансшекаралық тасымал туралы мүдделi мемлекеттерге олар үшiн түсiнiктi тiлде белгiленген мерзiмде жазбаша нысанда хабарлама жiбередi. Хабарламадағы ақпарат Базель конвенциясының ережелерiне сәйкес келуге тиiс.  </w:t>
      </w:r>
    </w:p>
    <w:bookmarkEnd w:id="1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IY. Қалдықтардың импортына қойылатын талаптар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Қалдықтарды көму немесе жағу мақсатымен импорттауға Кеден одағына қатысушы-мемлекеттер аумағында тыйым салынады.  </w:t>
      </w:r>
    </w:p>
    <w:bookmarkStart w:name="z175" w:id="163"/>
    <w:p>
      <w:pPr>
        <w:spacing w:after="0"/>
        <w:ind w:left="0"/>
        <w:jc w:val="both"/>
      </w:pPr>
      <w:r>
        <w:rPr>
          <w:rFonts w:ascii="Times New Roman"/>
          <w:b w:val="false"/>
          <w:i w:val="false"/>
          <w:color w:val="000000"/>
          <w:sz w:val="28"/>
        </w:rPr>
        <w:t xml:space="preserve">
      17. Егер:  </w:t>
      </w:r>
    </w:p>
    <w:bookmarkEnd w:id="163"/>
    <w:bookmarkStart w:name="z176" w:id="164"/>
    <w:p>
      <w:pPr>
        <w:spacing w:after="0"/>
        <w:ind w:left="0"/>
        <w:jc w:val="both"/>
      </w:pPr>
      <w:r>
        <w:rPr>
          <w:rFonts w:ascii="Times New Roman"/>
          <w:b w:val="false"/>
          <w:i w:val="false"/>
          <w:color w:val="000000"/>
          <w:sz w:val="28"/>
        </w:rPr>
        <w:t xml:space="preserve">
      - қатысушы-мемлекеттiң лицензия беруге жауапты уәкiлеттi мемлекеттiк органының қалдықтарды импорттауға арналған лицензиясы, қатысушы-мемлекеттiң қадағалау және бақылау жасауға жауапты уәкiлеттi мемлекеттiк органы берген қауiптi қалдықтарды трансшекаралық (транзиттiк) тасымалдауға арналған рұқсаты және қауiптi қалдықтарды трансшекаралық тасымалдауға бақылау жасау мен қадағалау тәртiбiне сәйкес қалдықтар импортына мемлекеттiк бақылауды жүзеге асыру үшiн қажеттi өзге де құжаттар бар болса;  </w:t>
      </w:r>
    </w:p>
    <w:bookmarkEnd w:id="164"/>
    <w:bookmarkStart w:name="z177" w:id="165"/>
    <w:p>
      <w:pPr>
        <w:spacing w:after="0"/>
        <w:ind w:left="0"/>
        <w:jc w:val="both"/>
      </w:pPr>
      <w:r>
        <w:rPr>
          <w:rFonts w:ascii="Times New Roman"/>
          <w:b w:val="false"/>
          <w:i w:val="false"/>
          <w:color w:val="000000"/>
          <w:sz w:val="28"/>
        </w:rPr>
        <w:t xml:space="preserve">
      - қалдықтар Кеден одағына қатысушы-мемлекетте шикiзат ретiнде пайдаланылу үшiн талап етiлiп отырса;  </w:t>
      </w:r>
    </w:p>
    <w:bookmarkEnd w:id="165"/>
    <w:bookmarkStart w:name="z178" w:id="166"/>
    <w:p>
      <w:pPr>
        <w:spacing w:after="0"/>
        <w:ind w:left="0"/>
        <w:jc w:val="both"/>
      </w:pPr>
      <w:r>
        <w:rPr>
          <w:rFonts w:ascii="Times New Roman"/>
          <w:b w:val="false"/>
          <w:i w:val="false"/>
          <w:color w:val="000000"/>
          <w:sz w:val="28"/>
        </w:rPr>
        <w:t xml:space="preserve">
      - экспортшы мен қалдықтарды пайдалану үшiн жауапты Кеден одағына қатысушы-мемлекет ұйымының келiсім-шарты болып, онда тиiстi қалдықтармен экологиялық қауiпсiз айналысу жолдары және оларды пайдалануды аяқтаудың мерзiмi көрсетiлген болса;  </w:t>
      </w:r>
    </w:p>
    <w:bookmarkEnd w:id="166"/>
    <w:bookmarkStart w:name="z179" w:id="167"/>
    <w:p>
      <w:pPr>
        <w:spacing w:after="0"/>
        <w:ind w:left="0"/>
        <w:jc w:val="both"/>
      </w:pPr>
      <w:r>
        <w:rPr>
          <w:rFonts w:ascii="Times New Roman"/>
          <w:b w:val="false"/>
          <w:i w:val="false"/>
          <w:color w:val="000000"/>
          <w:sz w:val="28"/>
        </w:rPr>
        <w:t xml:space="preserve">
      - экспортшы мемлекет Базель конвенциясының тарабы немесе Кеден одағына қатысушы-мемлекеттермен қалдықтарды трансшекаралық тасымалдау туралы жасалған мемлекетаралық қостарапты, көптарапты немесе аймақтық келiсiмдердiң немесе шарттардың қатысушысы болса;  </w:t>
      </w:r>
    </w:p>
    <w:bookmarkEnd w:id="167"/>
    <w:bookmarkStart w:name="z174" w:id="168"/>
    <w:p>
      <w:pPr>
        <w:spacing w:after="0"/>
        <w:ind w:left="0"/>
        <w:jc w:val="both"/>
      </w:pPr>
      <w:r>
        <w:rPr>
          <w:rFonts w:ascii="Times New Roman"/>
          <w:b w:val="false"/>
          <w:i w:val="false"/>
          <w:color w:val="000000"/>
          <w:sz w:val="28"/>
        </w:rPr>
        <w:t xml:space="preserve">
      - трансшекаралық тасымалдау сақтық және басқа да қаржылық кепілдiктермен, сондай-ақ өндiрушiнiң (қалдықтарды пайдалану немесе көму үшiн жауап беретiн экспортшының, делдалдың, импортшының, тасымалшының немесе Кеден одағына қатысушы-мемлекеттiң ұйымының) келiсiм-шартқа сәйкес қалдықтарды жеткiзудi, пайдалануды жүзеге асыруы мүмкiн болмаған немесе басқа да ойда жоқ оқиғалар мен апаттар жағдайында қалдықтарға қатысты баламалы шаралар жүргiзудi қамтамасыз ететiн өзге де мiндеттемелерiмен қамтамасыз етiлсе, импортшы осы Ереженің N 6.2 Қосымшасында көрсетiлген қалдықтарды әкелудi жүзеге асырады.  </w:t>
      </w:r>
    </w:p>
    <w:bookmarkEnd w:id="168"/>
    <w:bookmarkStart w:name="z173" w:id="169"/>
    <w:p>
      <w:pPr>
        <w:spacing w:after="0"/>
        <w:ind w:left="0"/>
        <w:jc w:val="both"/>
      </w:pPr>
      <w:r>
        <w:rPr>
          <w:rFonts w:ascii="Times New Roman"/>
          <w:b w:val="false"/>
          <w:i w:val="false"/>
          <w:color w:val="000000"/>
          <w:sz w:val="28"/>
        </w:rPr>
        <w:t xml:space="preserve">
      Аталған кепiлдiктер сақтық полисi, банк қолхаты, мiндеттемелер немесе залал үшiн өтемақының өзге де уәдесi нысанында болуы мүмкiн.  </w:t>
      </w:r>
    </w:p>
    <w:bookmarkEnd w:id="169"/>
    <w:p>
      <w:pPr>
        <w:spacing w:after="0"/>
        <w:ind w:left="0"/>
        <w:jc w:val="both"/>
      </w:pPr>
      <w:r>
        <w:rPr>
          <w:rFonts w:ascii="Times New Roman"/>
          <w:b w:val="false"/>
          <w:i w:val="false"/>
          <w:color w:val="000000"/>
          <w:sz w:val="28"/>
        </w:rPr>
        <w:t xml:space="preserve">
      18. Кеден одағына қатысушы-мемлекеттiң қалдықтарды пайдалану үшiн жауап беретiн ұйымы тиiстi қалдықтарды алғандығы туралы және оларды пайдаланудың аяқталғаны туралы экспортшыны, экспорттаушы мемлекеттiң уәкiлеттi органы мен қатысушы-мемлекеттің қадағалау жасау мен бақылауға жауапты уәкiлеттi мемлекеттiк органын хабардар етедi.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 Қалдықтардың транзитiне қойылатын талаптар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Осы Ережеге N 6.1 Қосымшада көрсетiлген қалдықтардың Кеден одағына қатысушы-мемлекеттердiң аумақтары арқылы транзитiне тыйым салынады.  </w:t>
      </w:r>
    </w:p>
    <w:bookmarkStart w:name="z172" w:id="170"/>
    <w:p>
      <w:pPr>
        <w:spacing w:after="0"/>
        <w:ind w:left="0"/>
        <w:jc w:val="both"/>
      </w:pPr>
      <w:r>
        <w:rPr>
          <w:rFonts w:ascii="Times New Roman"/>
          <w:b w:val="false"/>
          <w:i w:val="false"/>
          <w:color w:val="000000"/>
          <w:sz w:val="28"/>
        </w:rPr>
        <w:t xml:space="preserve">
      20. Осы Ережеге N 6.2 Қосымшада көрсетілген қалдықтардың транзитi қатысушы-мемлекеттiң қадағалау және бақылау жасауға жауапты уәкiлеттi мемлекеттiк органы берген қауiптi қалдықтарды трансшекаралық (транзиттiк) тасымалдауға арналған рұқсаты және қауiптi қалдықтарды трансшекаралық тасымалдауға бақылау жасау мен қадағалау тәртiбiне сәйкес қалдықтар транзитiне мемлекеттiк бақылауды жүзеге асыру үшiн қажеттi өзге де құжаттар бар болғанда жүзеге асырылады.  </w:t>
      </w:r>
    </w:p>
    <w:bookmarkEnd w:id="170"/>
    <w:bookmarkStart w:name="z171" w:id="171"/>
    <w:p>
      <w:pPr>
        <w:spacing w:after="0"/>
        <w:ind w:left="0"/>
        <w:jc w:val="both"/>
      </w:pPr>
      <w:r>
        <w:rPr>
          <w:rFonts w:ascii="Times New Roman"/>
          <w:b w:val="false"/>
          <w:i w:val="false"/>
          <w:color w:val="000000"/>
          <w:sz w:val="28"/>
        </w:rPr>
        <w:t xml:space="preserve">
      21. Қалдықтардың транзитiне рұқсатты қатысушы-мемлекеттiң қадағалау және бақылау жасауға жауапты уәкiлеттi мемлекеттiк органы қауiптi қалдықтарды трансшекаралық (транзиттiк) тасымалдауға рұқсат беру тәртiбiне сәйкес бередi.  </w:t>
      </w:r>
    </w:p>
    <w:bookmarkEnd w:id="171"/>
    <w:bookmarkStart w:name="z170" w:id="172"/>
    <w:p>
      <w:pPr>
        <w:spacing w:after="0"/>
        <w:ind w:left="0"/>
        <w:jc w:val="both"/>
      </w:pPr>
      <w:r>
        <w:rPr>
          <w:rFonts w:ascii="Times New Roman"/>
          <w:b w:val="false"/>
          <w:i w:val="false"/>
          <w:color w:val="000000"/>
          <w:sz w:val="28"/>
        </w:rPr>
        <w:t xml:space="preserve">
      22. Қалдықтарды транзиттеуге сақтық және басқа да қаржылық кепiлдiктер, сондай-ақ өндiрушiнiң (қалдықтарды пайдалану немесе көму үшiн жауап беретiн экспортшының, делдалдың, импортшының, тасымалшының немесе импорттаушы мемлекет ұйымының) келiсiм-шартқа сәйкес қалдықтарды жеткiзудi, пайдалануды немесе көмудi жүзеге асыруы мүмкiн болмаған немесе басқа да ойда жоқ оқиғалар мен апаттар жағдайында қалдықтарға қатысты баламалы шаралар жүргiзудi қамтамасыз ететiн өзге де мiндеттемелерi болған кезде рұқсат етiледi.  </w:t>
      </w:r>
    </w:p>
    <w:bookmarkEnd w:id="172"/>
    <w:p>
      <w:pPr>
        <w:spacing w:after="0"/>
        <w:ind w:left="0"/>
        <w:jc w:val="both"/>
      </w:pPr>
      <w:r>
        <w:rPr>
          <w:rFonts w:ascii="Times New Roman"/>
          <w:b w:val="false"/>
          <w:i w:val="false"/>
          <w:color w:val="000000"/>
          <w:sz w:val="28"/>
        </w:rPr>
        <w:t xml:space="preserve">
      Аталған кепiлдiктер сақтық полисi, банк қолхаты, мiндеттемелер немесе залал үшiн өтемақының өзге де уәдесi нысанында болуы мүмкiн.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YI. Қалдықтарды трансшекаралық тасымалдау кезiндегi жауапкершілік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Осы Ережеде белгiленген тәртiптi бұзған және сол арқылы қалдықтардың заңсыз трансшекаралық тасымалына жол берген ұйым Кеден одағына қатысушы-мемлекеттердiң, экспортшының немесе импортшының заңдарына және басқа да мүдделi мемлекеттердiң заңдарына сәйкес жауапты болады.  </w:t>
      </w:r>
    </w:p>
    <w:bookmarkStart w:name="z169" w:id="173"/>
    <w:p>
      <w:pPr>
        <w:spacing w:after="0"/>
        <w:ind w:left="0"/>
        <w:jc w:val="both"/>
      </w:pPr>
      <w:r>
        <w:rPr>
          <w:rFonts w:ascii="Times New Roman"/>
          <w:b w:val="false"/>
          <w:i w:val="false"/>
          <w:color w:val="000000"/>
          <w:sz w:val="28"/>
        </w:rPr>
        <w:t xml:space="preserve">
      24. Кеден одағына қатысушы-мемлекеттердiң аумағына (аумағы арқылы) экспортшының немесе өндiрушiнiң iс-әрекетi нәтижесiнде қалдықтар заңсыз трансшекаралық тасымалданған жағдайда, экспортшы немесе өндiрушi қалдықтарды экспорттаушы мемлекетке өз есебiнен қайтаруды қамтамасыз етедi не оларды экспорттаушы мемлекетке қайтаруды бұл мүдделi мемлекеттiң уәкiлеттi үкiметтiк органы экспортшының немесе өндiрушiнiң есебiнен жүзеге асырады.  </w:t>
      </w:r>
    </w:p>
    <w:bookmarkEnd w:id="173"/>
    <w:bookmarkStart w:name="z168" w:id="174"/>
    <w:p>
      <w:pPr>
        <w:spacing w:after="0"/>
        <w:ind w:left="0"/>
        <w:jc w:val="both"/>
      </w:pPr>
      <w:r>
        <w:rPr>
          <w:rFonts w:ascii="Times New Roman"/>
          <w:b w:val="false"/>
          <w:i w:val="false"/>
          <w:color w:val="000000"/>
          <w:sz w:val="28"/>
        </w:rPr>
        <w:t xml:space="preserve">
      25. Кеден одағына қатысушы-мемлекеттердің аумағына (аумағы арқылы) импортшының немесе қалдықтарды пайдалану үшiн жауап беретiн қатысушы-мемлекеттің ұйымының iс-әрекетi нәтижесiнде қалдықтар заңсыз трансшекаралық тасымалданған жағдайда, импортшы немесе қатысушы-мемлекеттің ұйымы қалдықтарды экспорттаушы мемлекетке қайтаруды не олардың экологиялық қауiпсiз пайдаланылуын өз есебiнен қамтамасыз етедi және қатысушы-мемлекеттiң қадағалау жасау мен бақылау үшiн жауапты уәкiлеттi мемлекеттiк органы айқындайтын тиiстi соманы қатысушы-мемлекеттiң заңдарында белгiленген тәртiппен импортталған қалдықтарды пайдалану кезiнде қоршаған ортаға келтірілген залалдың өтемақысы мақсатында төлейдi.  </w:t>
      </w:r>
    </w:p>
    <w:bookmarkEnd w:id="174"/>
    <w:bookmarkStart w:name="z167" w:id="175"/>
    <w:p>
      <w:pPr>
        <w:spacing w:after="0"/>
        <w:ind w:left="0"/>
        <w:jc w:val="both"/>
      </w:pPr>
      <w:r>
        <w:rPr>
          <w:rFonts w:ascii="Times New Roman"/>
          <w:b w:val="false"/>
          <w:i w:val="false"/>
          <w:color w:val="000000"/>
          <w:sz w:val="28"/>
        </w:rPr>
        <w:t xml:space="preserve">
      26. Экспортшының немесе Кеден одағына қатысушы-мемлекеттiң өндiрушiсiнiң iс-әрекетi нәтижесiнде қалдықтар экспортшының немесе импортшының заңдарына сәйкес басқа мемлекеттiң аумағына (аумағы арқылы) заңсыз трансшекаралық тасымалданған жағдайда, экспортшы немесе өндiрушi қалдықтарды Кеден одағына қатысушы-мемлекеттiң аумағына өз есебiнен қайтаруды қамтамасыз етедi не оларды қайтару Кеден одағына қатысушы-мемлекеттердiң заңдарында белгiленген тәртiппен жүзеге асырылады. </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қалдықтарды трансшекаралық</w:t>
            </w:r>
            <w:r>
              <w:br/>
            </w:r>
            <w:r>
              <w:rPr>
                <w:rFonts w:ascii="Times New Roman"/>
                <w:b w:val="false"/>
                <w:i w:val="false"/>
                <w:color w:val="000000"/>
                <w:sz w:val="20"/>
              </w:rPr>
              <w:t>тасымалдауды мемлекеттік реттеудің</w:t>
            </w:r>
            <w:r>
              <w:br/>
            </w:r>
            <w:r>
              <w:rPr>
                <w:rFonts w:ascii="Times New Roman"/>
                <w:b w:val="false"/>
                <w:i w:val="false"/>
                <w:color w:val="000000"/>
                <w:sz w:val="20"/>
              </w:rPr>
              <w:t>бірыңғай тәртібі туралы Ережеге</w:t>
            </w:r>
            <w:r>
              <w:br/>
            </w:r>
            <w:r>
              <w:rPr>
                <w:rFonts w:ascii="Times New Roman"/>
                <w:b w:val="false"/>
                <w:i w:val="false"/>
                <w:color w:val="000000"/>
                <w:sz w:val="20"/>
              </w:rPr>
              <w:t>N 6.1 Қосымша</w:t>
            </w:r>
          </w:p>
        </w:tc>
      </w:tr>
    </w:tbl>
    <w:p>
      <w:pPr>
        <w:spacing w:after="0"/>
        <w:ind w:left="0"/>
        <w:jc w:val="both"/>
      </w:pPr>
      <w:r>
        <w:rPr>
          <w:rFonts w:ascii="Times New Roman"/>
          <w:b w:val="false"/>
          <w:i w:val="false"/>
          <w:color w:val="000000"/>
          <w:sz w:val="28"/>
        </w:rPr>
        <w:t xml:space="preserve">
      Кеден одағына қатысушы-мемлекеттердің аумағына (аумағы арқылы) </w:t>
      </w:r>
    </w:p>
    <w:p>
      <w:pPr>
        <w:spacing w:after="0"/>
        <w:ind w:left="0"/>
        <w:jc w:val="both"/>
      </w:pPr>
      <w:r>
        <w:rPr>
          <w:rFonts w:ascii="Times New Roman"/>
          <w:b w:val="false"/>
          <w:i w:val="false"/>
          <w:color w:val="000000"/>
          <w:sz w:val="28"/>
        </w:rPr>
        <w:t xml:space="preserve">
      импортталуына (транзиттелуіне) тыйым салынатын, ал экспортталуы </w:t>
      </w:r>
    </w:p>
    <w:p>
      <w:pPr>
        <w:spacing w:after="0"/>
        <w:ind w:left="0"/>
        <w:jc w:val="both"/>
      </w:pPr>
      <w:r>
        <w:rPr>
          <w:rFonts w:ascii="Times New Roman"/>
          <w:b w:val="false"/>
          <w:i w:val="false"/>
          <w:color w:val="000000"/>
          <w:sz w:val="28"/>
        </w:rPr>
        <w:t xml:space="preserve">
                 мемлекеттік реттеуге* жататын қауіпті қалдықтардың </w:t>
      </w:r>
    </w:p>
    <w:p>
      <w:pPr>
        <w:spacing w:after="0"/>
        <w:ind w:left="0"/>
        <w:jc w:val="both"/>
      </w:pPr>
      <w:r>
        <w:rPr>
          <w:rFonts w:ascii="Times New Roman"/>
          <w:b w:val="false"/>
          <w:i w:val="false"/>
          <w:color w:val="000000"/>
          <w:sz w:val="28"/>
        </w:rPr>
        <w:t xml:space="preserve">
                                   Тізбесі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ВЭД ТН                                            Қалдық     Қалдық </w:t>
      </w:r>
    </w:p>
    <w:p>
      <w:pPr>
        <w:spacing w:after="0"/>
        <w:ind w:left="0"/>
        <w:jc w:val="both"/>
      </w:pPr>
      <w:r>
        <w:rPr>
          <w:rFonts w:ascii="Times New Roman"/>
          <w:b w:val="false"/>
          <w:i w:val="false"/>
          <w:color w:val="000000"/>
          <w:sz w:val="28"/>
        </w:rPr>
        <w:t xml:space="preserve">
       бойынша                                            түрінің   түрінің </w:t>
      </w:r>
    </w:p>
    <w:p>
      <w:pPr>
        <w:spacing w:after="0"/>
        <w:ind w:left="0"/>
        <w:jc w:val="both"/>
      </w:pPr>
      <w:r>
        <w:rPr>
          <w:rFonts w:ascii="Times New Roman"/>
          <w:b w:val="false"/>
          <w:i w:val="false"/>
          <w:color w:val="000000"/>
          <w:sz w:val="28"/>
        </w:rPr>
        <w:t xml:space="preserve">
        қалдық                                             Базель   Экономи. </w:t>
      </w:r>
    </w:p>
    <w:p>
      <w:pPr>
        <w:spacing w:after="0"/>
        <w:ind w:left="0"/>
        <w:jc w:val="both"/>
      </w:pPr>
      <w:r>
        <w:rPr>
          <w:rFonts w:ascii="Times New Roman"/>
          <w:b w:val="false"/>
          <w:i w:val="false"/>
          <w:color w:val="000000"/>
          <w:sz w:val="28"/>
        </w:rPr>
        <w:t xml:space="preserve">
       түрінің                                            конвенция  калық </w:t>
      </w:r>
    </w:p>
    <w:p>
      <w:pPr>
        <w:spacing w:after="0"/>
        <w:ind w:left="0"/>
        <w:jc w:val="both"/>
      </w:pPr>
      <w:r>
        <w:rPr>
          <w:rFonts w:ascii="Times New Roman"/>
          <w:b w:val="false"/>
          <w:i w:val="false"/>
          <w:color w:val="000000"/>
          <w:sz w:val="28"/>
        </w:rPr>
        <w:t xml:space="preserve">
        коды           Қалдық түрінің атауы                сының    ынтымақтастық </w:t>
      </w:r>
    </w:p>
    <w:p>
      <w:pPr>
        <w:spacing w:after="0"/>
        <w:ind w:left="0"/>
        <w:jc w:val="both"/>
      </w:pPr>
      <w:r>
        <w:rPr>
          <w:rFonts w:ascii="Times New Roman"/>
          <w:b w:val="false"/>
          <w:i w:val="false"/>
          <w:color w:val="000000"/>
          <w:sz w:val="28"/>
        </w:rPr>
        <w:t xml:space="preserve">
                                                           жіктеуі   пен даму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бойынша   ұйымының </w:t>
      </w:r>
    </w:p>
    <w:p>
      <w:pPr>
        <w:spacing w:after="0"/>
        <w:ind w:left="0"/>
        <w:jc w:val="both"/>
      </w:pPr>
      <w:r>
        <w:rPr>
          <w:rFonts w:ascii="Times New Roman"/>
          <w:b w:val="false"/>
          <w:i w:val="false"/>
          <w:color w:val="000000"/>
          <w:sz w:val="28"/>
        </w:rPr>
        <w:t xml:space="preserve">
                                                            коды     жіктеуі </w:t>
      </w:r>
    </w:p>
    <w:p>
      <w:pPr>
        <w:spacing w:after="0"/>
        <w:ind w:left="0"/>
        <w:jc w:val="both"/>
      </w:pPr>
      <w:r>
        <w:rPr>
          <w:rFonts w:ascii="Times New Roman"/>
          <w:b w:val="false"/>
          <w:i w:val="false"/>
          <w:color w:val="000000"/>
          <w:sz w:val="28"/>
        </w:rPr>
        <w:t xml:space="preserve">
                                                                   бойынша коды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701990-нан  Физикалық-химиялық сипаттамасы                  RB 020** </w:t>
      </w:r>
    </w:p>
    <w:p>
      <w:pPr>
        <w:spacing w:after="0"/>
        <w:ind w:left="0"/>
        <w:jc w:val="both"/>
      </w:pPr>
      <w:r>
        <w:rPr>
          <w:rFonts w:ascii="Times New Roman"/>
          <w:b w:val="false"/>
          <w:i w:val="false"/>
          <w:color w:val="000000"/>
          <w:sz w:val="28"/>
        </w:rPr>
        <w:t xml:space="preserve">
                   бойынша асбестке ұқсас әйнекталшықтың </w:t>
      </w:r>
    </w:p>
    <w:p>
      <w:pPr>
        <w:spacing w:after="0"/>
        <w:ind w:left="0"/>
        <w:jc w:val="both"/>
      </w:pPr>
      <w:r>
        <w:rPr>
          <w:rFonts w:ascii="Times New Roman"/>
          <w:b w:val="false"/>
          <w:i w:val="false"/>
          <w:color w:val="000000"/>
          <w:sz w:val="28"/>
        </w:rPr>
        <w:t xml:space="preserve">
                   қалдықтары </w:t>
      </w:r>
    </w:p>
    <w:p>
      <w:pPr>
        <w:spacing w:after="0"/>
        <w:ind w:left="0"/>
        <w:jc w:val="both"/>
      </w:pPr>
      <w:r>
        <w:rPr>
          <w:rFonts w:ascii="Times New Roman"/>
          <w:b w:val="false"/>
          <w:i w:val="false"/>
          <w:color w:val="000000"/>
          <w:sz w:val="28"/>
        </w:rPr>
        <w:t xml:space="preserve">
       252400-ден  Асбест қалдықтары мен шаң                Ү 36   RB 010 </w:t>
      </w:r>
    </w:p>
    <w:p>
      <w:pPr>
        <w:spacing w:after="0"/>
        <w:ind w:left="0"/>
        <w:jc w:val="both"/>
      </w:pPr>
      <w:r>
        <w:rPr>
          <w:rFonts w:ascii="Times New Roman"/>
          <w:b w:val="false"/>
          <w:i w:val="false"/>
          <w:color w:val="000000"/>
          <w:sz w:val="28"/>
        </w:rPr>
        <w:t xml:space="preserve">
                   Құрамында түсті металдар бар </w:t>
      </w:r>
    </w:p>
    <w:p>
      <w:pPr>
        <w:spacing w:after="0"/>
        <w:ind w:left="0"/>
        <w:jc w:val="both"/>
      </w:pPr>
      <w:r>
        <w:rPr>
          <w:rFonts w:ascii="Times New Roman"/>
          <w:b w:val="false"/>
          <w:i w:val="false"/>
          <w:color w:val="000000"/>
          <w:sz w:val="28"/>
        </w:rPr>
        <w:t xml:space="preserve">
                   басқа да шаң:                            Ү 17 </w:t>
      </w:r>
    </w:p>
    <w:p>
      <w:pPr>
        <w:spacing w:after="0"/>
        <w:ind w:left="0"/>
        <w:jc w:val="both"/>
      </w:pPr>
      <w:r>
        <w:rPr>
          <w:rFonts w:ascii="Times New Roman"/>
          <w:b w:val="false"/>
          <w:i w:val="false"/>
          <w:color w:val="000000"/>
          <w:sz w:val="28"/>
        </w:rPr>
        <w:t xml:space="preserve">
       810490000-ден    магний шаңы </w:t>
      </w:r>
    </w:p>
    <w:p>
      <w:pPr>
        <w:spacing w:after="0"/>
        <w:ind w:left="0"/>
        <w:jc w:val="both"/>
      </w:pPr>
      <w:r>
        <w:rPr>
          <w:rFonts w:ascii="Times New Roman"/>
          <w:b w:val="false"/>
          <w:i w:val="false"/>
          <w:color w:val="000000"/>
          <w:sz w:val="28"/>
        </w:rPr>
        <w:t xml:space="preserve">
       810890000-ден    титан шаңы     </w:t>
      </w:r>
    </w:p>
    <w:p>
      <w:pPr>
        <w:spacing w:after="0"/>
        <w:ind w:left="0"/>
        <w:jc w:val="both"/>
      </w:pPr>
      <w:r>
        <w:rPr>
          <w:rFonts w:ascii="Times New Roman"/>
          <w:b w:val="false"/>
          <w:i w:val="false"/>
          <w:color w:val="000000"/>
          <w:sz w:val="28"/>
        </w:rPr>
        <w:t xml:space="preserve">
       811240900-ден    ванадий шаңы </w:t>
      </w:r>
    </w:p>
    <w:p>
      <w:pPr>
        <w:spacing w:after="0"/>
        <w:ind w:left="0"/>
        <w:jc w:val="both"/>
      </w:pPr>
      <w:r>
        <w:rPr>
          <w:rFonts w:ascii="Times New Roman"/>
          <w:b w:val="false"/>
          <w:i w:val="false"/>
          <w:color w:val="000000"/>
          <w:sz w:val="28"/>
        </w:rPr>
        <w:t xml:space="preserve">
       8539-дан    Өңделген сынап лампалары мен </w:t>
      </w:r>
    </w:p>
    <w:p>
      <w:pPr>
        <w:spacing w:after="0"/>
        <w:ind w:left="0"/>
        <w:jc w:val="both"/>
      </w:pPr>
      <w:r>
        <w:rPr>
          <w:rFonts w:ascii="Times New Roman"/>
          <w:b w:val="false"/>
          <w:i w:val="false"/>
          <w:color w:val="000000"/>
          <w:sz w:val="28"/>
        </w:rPr>
        <w:t xml:space="preserve">
                   люминесцентті трубкалар                   Ү 29 </w:t>
      </w:r>
    </w:p>
    <w:p>
      <w:pPr>
        <w:spacing w:after="0"/>
        <w:ind w:left="0"/>
        <w:jc w:val="both"/>
      </w:pPr>
      <w:r>
        <w:rPr>
          <w:rFonts w:ascii="Times New Roman"/>
          <w:b w:val="false"/>
          <w:i w:val="false"/>
          <w:color w:val="000000"/>
          <w:sz w:val="28"/>
        </w:rPr>
        <w:t xml:space="preserve">
                   Металл ұнтақтары: </w:t>
      </w:r>
    </w:p>
    <w:p>
      <w:pPr>
        <w:spacing w:after="0"/>
        <w:ind w:left="0"/>
        <w:jc w:val="both"/>
      </w:pPr>
      <w:r>
        <w:rPr>
          <w:rFonts w:ascii="Times New Roman"/>
          <w:b w:val="false"/>
          <w:i w:val="false"/>
          <w:color w:val="000000"/>
          <w:sz w:val="28"/>
        </w:rPr>
        <w:t xml:space="preserve">
       262090-нан  екі тотықты марганец электролиті </w:t>
      </w:r>
    </w:p>
    <w:p>
      <w:pPr>
        <w:spacing w:after="0"/>
        <w:ind w:left="0"/>
        <w:jc w:val="both"/>
      </w:pPr>
      <w:r>
        <w:rPr>
          <w:rFonts w:ascii="Times New Roman"/>
          <w:b w:val="false"/>
          <w:i w:val="false"/>
          <w:color w:val="000000"/>
          <w:sz w:val="28"/>
        </w:rPr>
        <w:t xml:space="preserve">
                   өндірісінің марганец ұнтақтары </w:t>
      </w:r>
    </w:p>
    <w:p>
      <w:pPr>
        <w:spacing w:after="0"/>
        <w:ind w:left="0"/>
        <w:jc w:val="both"/>
      </w:pPr>
      <w:r>
        <w:rPr>
          <w:rFonts w:ascii="Times New Roman"/>
          <w:b w:val="false"/>
          <w:i w:val="false"/>
          <w:color w:val="000000"/>
          <w:sz w:val="28"/>
        </w:rPr>
        <w:t xml:space="preserve">
       262090-нан  күкірт қышқылы өндірісінің                Ү 25 </w:t>
      </w:r>
    </w:p>
    <w:p>
      <w:pPr>
        <w:spacing w:after="0"/>
        <w:ind w:left="0"/>
        <w:jc w:val="both"/>
      </w:pPr>
      <w:r>
        <w:rPr>
          <w:rFonts w:ascii="Times New Roman"/>
          <w:b w:val="false"/>
          <w:i w:val="false"/>
          <w:color w:val="000000"/>
          <w:sz w:val="28"/>
        </w:rPr>
        <w:t xml:space="preserve">
                   селен-сынап ұнтақтары </w:t>
      </w:r>
    </w:p>
    <w:p>
      <w:pPr>
        <w:spacing w:after="0"/>
        <w:ind w:left="0"/>
        <w:jc w:val="both"/>
      </w:pPr>
      <w:r>
        <w:rPr>
          <w:rFonts w:ascii="Times New Roman"/>
          <w:b w:val="false"/>
          <w:i w:val="false"/>
          <w:color w:val="000000"/>
          <w:sz w:val="28"/>
        </w:rPr>
        <w:t xml:space="preserve">
                   құрамында торий бар ұнтақтар: </w:t>
      </w:r>
    </w:p>
    <w:p>
      <w:pPr>
        <w:spacing w:after="0"/>
        <w:ind w:left="0"/>
        <w:jc w:val="both"/>
      </w:pPr>
      <w:r>
        <w:rPr>
          <w:rFonts w:ascii="Times New Roman"/>
          <w:b w:val="false"/>
          <w:i w:val="false"/>
          <w:color w:val="000000"/>
          <w:sz w:val="28"/>
        </w:rPr>
        <w:t xml:space="preserve">
       271390-нан  Кокс-химия өндірісінің бензолды ректификациялау </w:t>
      </w:r>
    </w:p>
    <w:p>
      <w:pPr>
        <w:spacing w:after="0"/>
        <w:ind w:left="0"/>
        <w:jc w:val="both"/>
      </w:pPr>
      <w:r>
        <w:rPr>
          <w:rFonts w:ascii="Times New Roman"/>
          <w:b w:val="false"/>
          <w:i w:val="false"/>
          <w:color w:val="000000"/>
          <w:sz w:val="28"/>
        </w:rPr>
        <w:t xml:space="preserve">
                   цехының сульфат бөлімінің қышқыл смоласы    </w:t>
      </w:r>
    </w:p>
    <w:p>
      <w:pPr>
        <w:spacing w:after="0"/>
        <w:ind w:left="0"/>
        <w:jc w:val="both"/>
      </w:pPr>
      <w:r>
        <w:rPr>
          <w:rFonts w:ascii="Times New Roman"/>
          <w:b w:val="false"/>
          <w:i w:val="false"/>
          <w:color w:val="000000"/>
          <w:sz w:val="28"/>
        </w:rPr>
        <w:t xml:space="preserve">
       2902-ден    Қышқыл смоланы өңдеуден түсетін қалдықтар: Ү11       RA 020 </w:t>
      </w:r>
    </w:p>
    <w:p>
      <w:pPr>
        <w:spacing w:after="0"/>
        <w:ind w:left="0"/>
        <w:jc w:val="both"/>
      </w:pPr>
      <w:r>
        <w:rPr>
          <w:rFonts w:ascii="Times New Roman"/>
          <w:b w:val="false"/>
          <w:i w:val="false"/>
          <w:color w:val="000000"/>
          <w:sz w:val="28"/>
        </w:rPr>
        <w:t xml:space="preserve">
       2912-ден     </w:t>
      </w:r>
    </w:p>
    <w:p>
      <w:pPr>
        <w:spacing w:after="0"/>
        <w:ind w:left="0"/>
        <w:jc w:val="both"/>
      </w:pPr>
      <w:r>
        <w:rPr>
          <w:rFonts w:ascii="Times New Roman"/>
          <w:b w:val="false"/>
          <w:i w:val="false"/>
          <w:color w:val="000000"/>
          <w:sz w:val="28"/>
        </w:rPr>
        <w:t xml:space="preserve">
                   Кокс және газ зауыттарының ұнтақтары: </w:t>
      </w:r>
    </w:p>
    <w:p>
      <w:pPr>
        <w:spacing w:after="0"/>
        <w:ind w:left="0"/>
        <w:jc w:val="both"/>
      </w:pPr>
      <w:r>
        <w:rPr>
          <w:rFonts w:ascii="Times New Roman"/>
          <w:b w:val="false"/>
          <w:i w:val="false"/>
          <w:color w:val="000000"/>
          <w:sz w:val="28"/>
        </w:rPr>
        <w:t xml:space="preserve">
       270600000-нан Құрамында фенол бар смола тектес фустар </w:t>
      </w:r>
    </w:p>
    <w:p>
      <w:pPr>
        <w:spacing w:after="0"/>
        <w:ind w:left="0"/>
        <w:jc w:val="both"/>
      </w:pPr>
      <w:r>
        <w:rPr>
          <w:rFonts w:ascii="Times New Roman"/>
          <w:b w:val="false"/>
          <w:i w:val="false"/>
          <w:color w:val="000000"/>
          <w:sz w:val="28"/>
        </w:rPr>
        <w:t xml:space="preserve">
                     (сланецті ұқсатқаннан кейінгі қалдықтар)                 </w:t>
      </w:r>
    </w:p>
    <w:p>
      <w:pPr>
        <w:spacing w:after="0"/>
        <w:ind w:left="0"/>
        <w:jc w:val="both"/>
      </w:pPr>
      <w:r>
        <w:rPr>
          <w:rFonts w:ascii="Times New Roman"/>
          <w:b w:val="false"/>
          <w:i w:val="false"/>
          <w:color w:val="000000"/>
          <w:sz w:val="28"/>
        </w:rPr>
        <w:t xml:space="preserve">
       381111100-ден Құрамында тетраэтилқорғасын бар ұнтақтар </w:t>
      </w:r>
    </w:p>
    <w:p>
      <w:pPr>
        <w:spacing w:after="0"/>
        <w:ind w:left="0"/>
        <w:jc w:val="both"/>
      </w:pPr>
      <w:r>
        <w:rPr>
          <w:rFonts w:ascii="Times New Roman"/>
          <w:b w:val="false"/>
          <w:i w:val="false"/>
          <w:color w:val="000000"/>
          <w:sz w:val="28"/>
        </w:rPr>
        <w:t xml:space="preserve">
                      (антидетонациялық құрым-күйелер)         Ү31      RS 030 </w:t>
      </w:r>
    </w:p>
    <w:p>
      <w:pPr>
        <w:spacing w:after="0"/>
        <w:ind w:left="0"/>
        <w:jc w:val="both"/>
      </w:pPr>
      <w:r>
        <w:rPr>
          <w:rFonts w:ascii="Times New Roman"/>
          <w:b w:val="false"/>
          <w:i w:val="false"/>
          <w:color w:val="000000"/>
          <w:sz w:val="28"/>
        </w:rPr>
        <w:t xml:space="preserve">
       285000-нан  Арсин мен фосфин қоспалары бар сорбенттер   Ү24 </w:t>
      </w:r>
    </w:p>
    <w:p>
      <w:pPr>
        <w:spacing w:after="0"/>
        <w:ind w:left="0"/>
        <w:jc w:val="both"/>
      </w:pPr>
      <w:r>
        <w:rPr>
          <w:rFonts w:ascii="Times New Roman"/>
          <w:b w:val="false"/>
          <w:i w:val="false"/>
          <w:color w:val="000000"/>
          <w:sz w:val="28"/>
        </w:rPr>
        <w:t xml:space="preserve">
       293219000-нан  Полихлорлы дибензофуран мен басқа да соған </w:t>
      </w:r>
    </w:p>
    <w:p>
      <w:pPr>
        <w:spacing w:after="0"/>
        <w:ind w:left="0"/>
        <w:jc w:val="both"/>
      </w:pPr>
      <w:r>
        <w:rPr>
          <w:rFonts w:ascii="Times New Roman"/>
          <w:b w:val="false"/>
          <w:i w:val="false"/>
          <w:color w:val="000000"/>
          <w:sz w:val="28"/>
        </w:rPr>
        <w:t xml:space="preserve">
                      төркіндес қосылыстар                     Ү43      RC 010 </w:t>
      </w:r>
    </w:p>
    <w:p>
      <w:pPr>
        <w:spacing w:after="0"/>
        <w:ind w:left="0"/>
        <w:jc w:val="both"/>
      </w:pPr>
      <w:r>
        <w:rPr>
          <w:rFonts w:ascii="Times New Roman"/>
          <w:b w:val="false"/>
          <w:i w:val="false"/>
          <w:color w:val="000000"/>
          <w:sz w:val="28"/>
        </w:rPr>
        <w:t xml:space="preserve">
       293490-нан   Полихлорлы дибензодиоксин (диоксин) және    </w:t>
      </w:r>
    </w:p>
    <w:p>
      <w:pPr>
        <w:spacing w:after="0"/>
        <w:ind w:left="0"/>
        <w:jc w:val="both"/>
      </w:pPr>
      <w:r>
        <w:rPr>
          <w:rFonts w:ascii="Times New Roman"/>
          <w:b w:val="false"/>
          <w:i w:val="false"/>
          <w:color w:val="000000"/>
          <w:sz w:val="28"/>
        </w:rPr>
        <w:t xml:space="preserve">
                    басқа да соған төркіндес қосылыстар        Ү44      RC 020 </w:t>
      </w:r>
    </w:p>
    <w:p>
      <w:pPr>
        <w:spacing w:after="0"/>
        <w:ind w:left="0"/>
        <w:jc w:val="both"/>
      </w:pPr>
      <w:r>
        <w:rPr>
          <w:rFonts w:ascii="Times New Roman"/>
          <w:b w:val="false"/>
          <w:i w:val="false"/>
          <w:color w:val="000000"/>
          <w:sz w:val="28"/>
        </w:rPr>
        <w:t xml:space="preserve">
       2903-тен     Бромды сутегі қышқылы өндірісіндегі  </w:t>
      </w:r>
    </w:p>
    <w:p>
      <w:pPr>
        <w:spacing w:after="0"/>
        <w:ind w:left="0"/>
        <w:jc w:val="both"/>
      </w:pPr>
      <w:r>
        <w:rPr>
          <w:rFonts w:ascii="Times New Roman"/>
          <w:b w:val="false"/>
          <w:i w:val="false"/>
          <w:color w:val="000000"/>
          <w:sz w:val="28"/>
        </w:rPr>
        <w:t xml:space="preserve">
                    фторлы органикалық қосылыстардың қалдықтары Ү45 </w:t>
      </w:r>
    </w:p>
    <w:p>
      <w:pPr>
        <w:spacing w:after="0"/>
        <w:ind w:left="0"/>
        <w:jc w:val="both"/>
      </w:pPr>
      <w:r>
        <w:rPr>
          <w:rFonts w:ascii="Times New Roman"/>
          <w:b w:val="false"/>
          <w:i w:val="false"/>
          <w:color w:val="000000"/>
          <w:sz w:val="28"/>
        </w:rPr>
        <w:t xml:space="preserve">
       290369-дан   Полихлорилді бифенилдер, терфенилдер, поли-  </w:t>
      </w:r>
    </w:p>
    <w:p>
      <w:pPr>
        <w:spacing w:after="0"/>
        <w:ind w:left="0"/>
        <w:jc w:val="both"/>
      </w:pPr>
      <w:r>
        <w:rPr>
          <w:rFonts w:ascii="Times New Roman"/>
          <w:b w:val="false"/>
          <w:i w:val="false"/>
          <w:color w:val="000000"/>
          <w:sz w:val="28"/>
        </w:rPr>
        <w:t xml:space="preserve">
       340490-нан   бромды бифенилдер, солармен ластанған сұйықтар </w:t>
      </w:r>
    </w:p>
    <w:p>
      <w:pPr>
        <w:spacing w:after="0"/>
        <w:ind w:left="0"/>
        <w:jc w:val="both"/>
      </w:pPr>
      <w:r>
        <w:rPr>
          <w:rFonts w:ascii="Times New Roman"/>
          <w:b w:val="false"/>
          <w:i w:val="false"/>
          <w:color w:val="000000"/>
          <w:sz w:val="28"/>
        </w:rPr>
        <w:t xml:space="preserve">
                    немесе еріткіштер, сондай-ақ құрамында осылар </w:t>
      </w:r>
    </w:p>
    <w:p>
      <w:pPr>
        <w:spacing w:after="0"/>
        <w:ind w:left="0"/>
        <w:jc w:val="both"/>
      </w:pPr>
      <w:r>
        <w:rPr>
          <w:rFonts w:ascii="Times New Roman"/>
          <w:b w:val="false"/>
          <w:i w:val="false"/>
          <w:color w:val="000000"/>
          <w:sz w:val="28"/>
        </w:rPr>
        <w:t xml:space="preserve">
                    бар заттар мен бұйымдар (50 мг/кг және одан </w:t>
      </w:r>
    </w:p>
    <w:p>
      <w:pPr>
        <w:spacing w:after="0"/>
        <w:ind w:left="0"/>
        <w:jc w:val="both"/>
      </w:pPr>
      <w:r>
        <w:rPr>
          <w:rFonts w:ascii="Times New Roman"/>
          <w:b w:val="false"/>
          <w:i w:val="false"/>
          <w:color w:val="000000"/>
          <w:sz w:val="28"/>
        </w:rPr>
        <w:t xml:space="preserve">
                    көп концентрацияда)                         Ү 10     RC 010 </w:t>
      </w:r>
    </w:p>
    <w:p>
      <w:pPr>
        <w:spacing w:after="0"/>
        <w:ind w:left="0"/>
        <w:jc w:val="both"/>
      </w:pPr>
      <w:r>
        <w:rPr>
          <w:rFonts w:ascii="Times New Roman"/>
          <w:b w:val="false"/>
          <w:i w:val="false"/>
          <w:color w:val="000000"/>
          <w:sz w:val="28"/>
        </w:rPr>
        <w:t xml:space="preserve">
       2903-тен     Хлорорганикалық қышқылдар өндірісінің        Ү 45 </w:t>
      </w:r>
    </w:p>
    <w:p>
      <w:pPr>
        <w:spacing w:after="0"/>
        <w:ind w:left="0"/>
        <w:jc w:val="both"/>
      </w:pPr>
      <w:r>
        <w:rPr>
          <w:rFonts w:ascii="Times New Roman"/>
          <w:b w:val="false"/>
          <w:i w:val="false"/>
          <w:color w:val="000000"/>
          <w:sz w:val="28"/>
        </w:rPr>
        <w:t xml:space="preserve">
                    қалдықтары </w:t>
      </w:r>
    </w:p>
    <w:p>
      <w:pPr>
        <w:spacing w:after="0"/>
        <w:ind w:left="0"/>
        <w:jc w:val="both"/>
      </w:pPr>
      <w:r>
        <w:rPr>
          <w:rFonts w:ascii="Times New Roman"/>
          <w:b w:val="false"/>
          <w:i w:val="false"/>
          <w:color w:val="000000"/>
          <w:sz w:val="28"/>
        </w:rPr>
        <w:t xml:space="preserve">
       2903-тен     Броморганикалық синтез осмолдары            Ү45 </w:t>
      </w:r>
    </w:p>
    <w:p>
      <w:pPr>
        <w:spacing w:after="0"/>
        <w:ind w:left="0"/>
        <w:jc w:val="both"/>
      </w:pPr>
      <w:r>
        <w:rPr>
          <w:rFonts w:ascii="Times New Roman"/>
          <w:b w:val="false"/>
          <w:i w:val="false"/>
          <w:color w:val="000000"/>
          <w:sz w:val="28"/>
        </w:rPr>
        <w:t xml:space="preserve">
       2912-ден     Фтал ангидриді өндірісінің осмолдары        Ү12 </w:t>
      </w:r>
    </w:p>
    <w:p>
      <w:pPr>
        <w:spacing w:after="0"/>
        <w:ind w:left="0"/>
        <w:jc w:val="both"/>
      </w:pPr>
      <w:r>
        <w:rPr>
          <w:rFonts w:ascii="Times New Roman"/>
          <w:b w:val="false"/>
          <w:i w:val="false"/>
          <w:color w:val="000000"/>
          <w:sz w:val="28"/>
        </w:rPr>
        <w:t xml:space="preserve">
       901831-ден   Емдеу мекемелеріндегі (ауруханалардағы, </w:t>
      </w:r>
    </w:p>
    <w:p>
      <w:pPr>
        <w:spacing w:after="0"/>
        <w:ind w:left="0"/>
        <w:jc w:val="both"/>
      </w:pPr>
      <w:r>
        <w:rPr>
          <w:rFonts w:ascii="Times New Roman"/>
          <w:b w:val="false"/>
          <w:i w:val="false"/>
          <w:color w:val="000000"/>
          <w:sz w:val="28"/>
        </w:rPr>
        <w:t xml:space="preserve">
       901832-ден   емханалардағы және басқа осындай мекемелердегі) </w:t>
      </w:r>
    </w:p>
    <w:p>
      <w:pPr>
        <w:spacing w:after="0"/>
        <w:ind w:left="0"/>
        <w:jc w:val="both"/>
      </w:pPr>
      <w:r>
        <w:rPr>
          <w:rFonts w:ascii="Times New Roman"/>
          <w:b w:val="false"/>
          <w:i w:val="false"/>
          <w:color w:val="000000"/>
          <w:sz w:val="28"/>
        </w:rPr>
        <w:t xml:space="preserve">
       7017-ден     емделушілерге дәрігерлік күтім жасау нәтижесінде </w:t>
      </w:r>
    </w:p>
    <w:p>
      <w:pPr>
        <w:spacing w:after="0"/>
        <w:ind w:left="0"/>
        <w:jc w:val="both"/>
      </w:pPr>
      <w:r>
        <w:rPr>
          <w:rFonts w:ascii="Times New Roman"/>
          <w:b w:val="false"/>
          <w:i w:val="false"/>
          <w:color w:val="000000"/>
          <w:sz w:val="28"/>
        </w:rPr>
        <w:t xml:space="preserve">
       560110-нан   алынатын медициналық қалдықтар              Ү1 </w:t>
      </w:r>
    </w:p>
    <w:p>
      <w:pPr>
        <w:spacing w:after="0"/>
        <w:ind w:left="0"/>
        <w:jc w:val="both"/>
      </w:pPr>
      <w:r>
        <w:rPr>
          <w:rFonts w:ascii="Times New Roman"/>
          <w:b w:val="false"/>
          <w:i w:val="false"/>
          <w:color w:val="000000"/>
          <w:sz w:val="28"/>
        </w:rPr>
        <w:t xml:space="preserve">
       2930-дан     Фармацевтика өнімдері өндірісінің қалдықтары Ү2 </w:t>
      </w:r>
    </w:p>
    <w:p>
      <w:pPr>
        <w:spacing w:after="0"/>
        <w:ind w:left="0"/>
        <w:jc w:val="both"/>
      </w:pPr>
      <w:r>
        <w:rPr>
          <w:rFonts w:ascii="Times New Roman"/>
          <w:b w:val="false"/>
          <w:i w:val="false"/>
          <w:color w:val="000000"/>
          <w:sz w:val="28"/>
        </w:rPr>
        <w:t xml:space="preserve">
       2936-дан     Пайдаланылмаған, мерзімі өткен дәрі-дәрмектер </w:t>
      </w:r>
    </w:p>
    <w:p>
      <w:pPr>
        <w:spacing w:after="0"/>
        <w:ind w:left="0"/>
        <w:jc w:val="both"/>
      </w:pPr>
      <w:r>
        <w:rPr>
          <w:rFonts w:ascii="Times New Roman"/>
          <w:b w:val="false"/>
          <w:i w:val="false"/>
          <w:color w:val="000000"/>
          <w:sz w:val="28"/>
        </w:rPr>
        <w:t xml:space="preserve">
       2937-ден     мен препараттар </w:t>
      </w:r>
    </w:p>
    <w:p>
      <w:pPr>
        <w:spacing w:after="0"/>
        <w:ind w:left="0"/>
        <w:jc w:val="both"/>
      </w:pPr>
      <w:r>
        <w:rPr>
          <w:rFonts w:ascii="Times New Roman"/>
          <w:b w:val="false"/>
          <w:i w:val="false"/>
          <w:color w:val="000000"/>
          <w:sz w:val="28"/>
        </w:rPr>
        <w:t xml:space="preserve">
       2941-ден  </w:t>
      </w:r>
    </w:p>
    <w:p>
      <w:pPr>
        <w:spacing w:after="0"/>
        <w:ind w:left="0"/>
        <w:jc w:val="both"/>
      </w:pPr>
      <w:r>
        <w:rPr>
          <w:rFonts w:ascii="Times New Roman"/>
          <w:b w:val="false"/>
          <w:i w:val="false"/>
          <w:color w:val="000000"/>
          <w:sz w:val="28"/>
        </w:rPr>
        <w:t xml:space="preserve">
                    қалайының </w:t>
      </w:r>
    </w:p>
    <w:p>
      <w:pPr>
        <w:spacing w:after="0"/>
        <w:ind w:left="0"/>
        <w:jc w:val="both"/>
      </w:pPr>
      <w:r>
        <w:rPr>
          <w:rFonts w:ascii="Times New Roman"/>
          <w:b w:val="false"/>
          <w:i w:val="false"/>
          <w:color w:val="000000"/>
          <w:sz w:val="28"/>
        </w:rPr>
        <w:t xml:space="preserve">
                    қорғасынның                                 Ү31 </w:t>
      </w:r>
    </w:p>
    <w:p>
      <w:pPr>
        <w:spacing w:after="0"/>
        <w:ind w:left="0"/>
        <w:jc w:val="both"/>
      </w:pPr>
      <w:r>
        <w:rPr>
          <w:rFonts w:ascii="Times New Roman"/>
          <w:b w:val="false"/>
          <w:i w:val="false"/>
          <w:color w:val="000000"/>
          <w:sz w:val="28"/>
        </w:rPr>
        <w:t xml:space="preserve">
                    ванадийдің      </w:t>
      </w:r>
    </w:p>
    <w:p>
      <w:pPr>
        <w:spacing w:after="0"/>
        <w:ind w:left="0"/>
        <w:jc w:val="both"/>
      </w:pPr>
      <w:r>
        <w:rPr>
          <w:rFonts w:ascii="Times New Roman"/>
          <w:b w:val="false"/>
          <w:i w:val="false"/>
          <w:color w:val="000000"/>
          <w:sz w:val="28"/>
        </w:rPr>
        <w:t xml:space="preserve">
                    мыстың                                      Ү22 </w:t>
      </w:r>
    </w:p>
    <w:p>
      <w:pPr>
        <w:spacing w:after="0"/>
        <w:ind w:left="0"/>
        <w:jc w:val="both"/>
      </w:pPr>
      <w:r>
        <w:rPr>
          <w:rFonts w:ascii="Times New Roman"/>
          <w:b w:val="false"/>
          <w:i w:val="false"/>
          <w:color w:val="000000"/>
          <w:sz w:val="28"/>
        </w:rPr>
        <w:t xml:space="preserve">
                    басқа да ауыр металдардың </w:t>
      </w:r>
    </w:p>
    <w:p>
      <w:pPr>
        <w:spacing w:after="0"/>
        <w:ind w:left="0"/>
        <w:jc w:val="both"/>
      </w:pPr>
      <w:r>
        <w:rPr>
          <w:rFonts w:ascii="Times New Roman"/>
          <w:b w:val="false"/>
          <w:i w:val="false"/>
          <w:color w:val="000000"/>
          <w:sz w:val="28"/>
        </w:rPr>
        <w:t xml:space="preserve">
       291539-дан   Ацетонфенон қоспасы бар хлорлы алюминий </w:t>
      </w:r>
    </w:p>
    <w:p>
      <w:pPr>
        <w:spacing w:after="0"/>
        <w:ind w:left="0"/>
        <w:jc w:val="both"/>
      </w:pPr>
      <w:r>
        <w:rPr>
          <w:rFonts w:ascii="Times New Roman"/>
          <w:b w:val="false"/>
          <w:i w:val="false"/>
          <w:color w:val="000000"/>
          <w:sz w:val="28"/>
        </w:rPr>
        <w:t xml:space="preserve">
                    қалдықтары                                  Ү15 </w:t>
      </w:r>
    </w:p>
    <w:p>
      <w:pPr>
        <w:spacing w:after="0"/>
        <w:ind w:left="0"/>
        <w:jc w:val="both"/>
      </w:pPr>
      <w:r>
        <w:rPr>
          <w:rFonts w:ascii="Times New Roman"/>
          <w:b w:val="false"/>
          <w:i w:val="false"/>
          <w:color w:val="000000"/>
          <w:sz w:val="28"/>
        </w:rPr>
        <w:t xml:space="preserve">
       281420000-нан  Мысты өңдеуге арналған аммиак </w:t>
      </w:r>
    </w:p>
    <w:p>
      <w:pPr>
        <w:spacing w:after="0"/>
        <w:ind w:left="0"/>
        <w:jc w:val="both"/>
      </w:pPr>
      <w:r>
        <w:rPr>
          <w:rFonts w:ascii="Times New Roman"/>
          <w:b w:val="false"/>
          <w:i w:val="false"/>
          <w:color w:val="000000"/>
          <w:sz w:val="28"/>
        </w:rPr>
        <w:t xml:space="preserve">
                      ерітінділері (пайдаланылған)              Ү22 </w:t>
      </w:r>
    </w:p>
    <w:p>
      <w:pPr>
        <w:spacing w:after="0"/>
        <w:ind w:left="0"/>
        <w:jc w:val="both"/>
      </w:pPr>
      <w:r>
        <w:rPr>
          <w:rFonts w:ascii="Times New Roman"/>
          <w:b w:val="false"/>
          <w:i w:val="false"/>
          <w:color w:val="000000"/>
          <w:sz w:val="28"/>
        </w:rPr>
        <w:t xml:space="preserve">
       280610000-нан  Аталған өндіріс үшін ерекшелікті қышқылдар    </w:t>
      </w:r>
    </w:p>
    <w:p>
      <w:pPr>
        <w:spacing w:after="0"/>
        <w:ind w:left="0"/>
        <w:jc w:val="both"/>
      </w:pPr>
      <w:r>
        <w:rPr>
          <w:rFonts w:ascii="Times New Roman"/>
          <w:b w:val="false"/>
          <w:i w:val="false"/>
          <w:color w:val="000000"/>
          <w:sz w:val="28"/>
        </w:rPr>
        <w:t xml:space="preserve">
                      мен қоспасы бар қышқыл қосындылары, </w:t>
      </w:r>
    </w:p>
    <w:p>
      <w:pPr>
        <w:spacing w:after="0"/>
        <w:ind w:left="0"/>
        <w:jc w:val="both"/>
      </w:pPr>
      <w:r>
        <w:rPr>
          <w:rFonts w:ascii="Times New Roman"/>
          <w:b w:val="false"/>
          <w:i w:val="false"/>
          <w:color w:val="000000"/>
          <w:sz w:val="28"/>
        </w:rPr>
        <w:t xml:space="preserve">
                      прокат және метиз цехтарында өңдеуге  </w:t>
      </w:r>
    </w:p>
    <w:p>
      <w:pPr>
        <w:spacing w:after="0"/>
        <w:ind w:left="0"/>
        <w:jc w:val="both"/>
      </w:pPr>
      <w:r>
        <w:rPr>
          <w:rFonts w:ascii="Times New Roman"/>
          <w:b w:val="false"/>
          <w:i w:val="false"/>
          <w:color w:val="000000"/>
          <w:sz w:val="28"/>
        </w:rPr>
        <w:t xml:space="preserve">
                      пайдаланылған ерітінділер                 Ү34 </w:t>
      </w:r>
    </w:p>
    <w:p>
      <w:pPr>
        <w:spacing w:after="0"/>
        <w:ind w:left="0"/>
        <w:jc w:val="both"/>
      </w:pPr>
      <w:r>
        <w:rPr>
          <w:rFonts w:ascii="Times New Roman"/>
          <w:b w:val="false"/>
          <w:i w:val="false"/>
          <w:color w:val="000000"/>
          <w:sz w:val="28"/>
        </w:rPr>
        <w:t xml:space="preserve">
       281520-дан     Аталған өндіріс үшін ерекшелігі еритін </w:t>
      </w:r>
    </w:p>
    <w:p>
      <w:pPr>
        <w:spacing w:after="0"/>
        <w:ind w:left="0"/>
        <w:jc w:val="both"/>
      </w:pPr>
      <w:r>
        <w:rPr>
          <w:rFonts w:ascii="Times New Roman"/>
          <w:b w:val="false"/>
          <w:i w:val="false"/>
          <w:color w:val="000000"/>
          <w:sz w:val="28"/>
        </w:rPr>
        <w:t xml:space="preserve">
                      негіздер мен еритін негіз қоспасы бар </w:t>
      </w:r>
    </w:p>
    <w:p>
      <w:pPr>
        <w:spacing w:after="0"/>
        <w:ind w:left="0"/>
        <w:jc w:val="both"/>
      </w:pPr>
      <w:r>
        <w:rPr>
          <w:rFonts w:ascii="Times New Roman"/>
          <w:b w:val="false"/>
          <w:i w:val="false"/>
          <w:color w:val="000000"/>
          <w:sz w:val="28"/>
        </w:rPr>
        <w:t xml:space="preserve">
                      қосындылар (өңдеуге, майын кетіруге және  </w:t>
      </w:r>
    </w:p>
    <w:p>
      <w:pPr>
        <w:spacing w:after="0"/>
        <w:ind w:left="0"/>
        <w:jc w:val="both"/>
      </w:pPr>
      <w:r>
        <w:rPr>
          <w:rFonts w:ascii="Times New Roman"/>
          <w:b w:val="false"/>
          <w:i w:val="false"/>
          <w:color w:val="000000"/>
          <w:sz w:val="28"/>
        </w:rPr>
        <w:t xml:space="preserve">
                      басқаларға)                                Ү35 </w:t>
      </w:r>
    </w:p>
    <w:p>
      <w:pPr>
        <w:spacing w:after="0"/>
        <w:ind w:left="0"/>
        <w:jc w:val="both"/>
      </w:pPr>
      <w:r>
        <w:rPr>
          <w:rFonts w:ascii="Times New Roman"/>
          <w:b w:val="false"/>
          <w:i w:val="false"/>
          <w:color w:val="000000"/>
          <w:sz w:val="28"/>
        </w:rPr>
        <w:t xml:space="preserve">
       3808-ден       Өсімдіктерді өңдеу мен оларды зиянкестерден </w:t>
      </w:r>
    </w:p>
    <w:p>
      <w:pPr>
        <w:spacing w:after="0"/>
        <w:ind w:left="0"/>
        <w:jc w:val="both"/>
      </w:pPr>
      <w:r>
        <w:rPr>
          <w:rFonts w:ascii="Times New Roman"/>
          <w:b w:val="false"/>
          <w:i w:val="false"/>
          <w:color w:val="000000"/>
          <w:sz w:val="28"/>
        </w:rPr>
        <w:t xml:space="preserve">
                      қорғау құралдары (пайдаланудан шығып қалған)Ү45 </w:t>
      </w:r>
    </w:p>
    <w:p>
      <w:pPr>
        <w:spacing w:after="0"/>
        <w:ind w:left="0"/>
        <w:jc w:val="both"/>
      </w:pPr>
      <w:r>
        <w:rPr>
          <w:rFonts w:ascii="Times New Roman"/>
          <w:b w:val="false"/>
          <w:i w:val="false"/>
          <w:color w:val="000000"/>
          <w:sz w:val="28"/>
        </w:rPr>
        <w:t xml:space="preserve">
       3808-ден       Өсімдіктерді өңдеу мен оларды зиянкестерден  </w:t>
      </w:r>
    </w:p>
    <w:p>
      <w:pPr>
        <w:spacing w:after="0"/>
        <w:ind w:left="0"/>
        <w:jc w:val="both"/>
      </w:pPr>
      <w:r>
        <w:rPr>
          <w:rFonts w:ascii="Times New Roman"/>
          <w:b w:val="false"/>
          <w:i w:val="false"/>
          <w:color w:val="000000"/>
          <w:sz w:val="28"/>
        </w:rPr>
        <w:t xml:space="preserve">
                      қорғау өндірісінің қалдықтары               Ү45 </w:t>
      </w:r>
    </w:p>
    <w:p>
      <w:pPr>
        <w:spacing w:after="0"/>
        <w:ind w:left="0"/>
        <w:jc w:val="both"/>
      </w:pPr>
      <w:r>
        <w:rPr>
          <w:rFonts w:ascii="Times New Roman"/>
          <w:b w:val="false"/>
          <w:i w:val="false"/>
          <w:color w:val="000000"/>
          <w:sz w:val="28"/>
        </w:rPr>
        <w:t xml:space="preserve">
       271390-нан     Қышқыл смола, қышқыл қарамай                Ү11      RA020 </w:t>
      </w:r>
    </w:p>
    <w:p>
      <w:pPr>
        <w:spacing w:after="0"/>
        <w:ind w:left="0"/>
        <w:jc w:val="both"/>
      </w:pPr>
      <w:r>
        <w:rPr>
          <w:rFonts w:ascii="Times New Roman"/>
          <w:b w:val="false"/>
          <w:i w:val="false"/>
          <w:color w:val="000000"/>
          <w:sz w:val="28"/>
        </w:rPr>
        <w:t xml:space="preserve">
       271390-нан     Смоланған сульфид қосылыстарының құрамында </w:t>
      </w:r>
    </w:p>
    <w:p>
      <w:pPr>
        <w:spacing w:after="0"/>
        <w:ind w:left="0"/>
        <w:jc w:val="both"/>
      </w:pPr>
      <w:r>
        <w:rPr>
          <w:rFonts w:ascii="Times New Roman"/>
          <w:b w:val="false"/>
          <w:i w:val="false"/>
          <w:color w:val="000000"/>
          <w:sz w:val="28"/>
        </w:rPr>
        <w:t xml:space="preserve">
                      күкірт қышқылы бар майларын тазартудан </w:t>
      </w:r>
    </w:p>
    <w:p>
      <w:pPr>
        <w:spacing w:after="0"/>
        <w:ind w:left="0"/>
        <w:jc w:val="both"/>
      </w:pPr>
      <w:r>
        <w:rPr>
          <w:rFonts w:ascii="Times New Roman"/>
          <w:b w:val="false"/>
          <w:i w:val="false"/>
          <w:color w:val="000000"/>
          <w:sz w:val="28"/>
        </w:rPr>
        <w:t xml:space="preserve">
                      түсетін қышқыл гудрон                       Ү11 </w:t>
      </w:r>
    </w:p>
    <w:p>
      <w:pPr>
        <w:spacing w:after="0"/>
        <w:ind w:left="0"/>
        <w:jc w:val="both"/>
      </w:pPr>
      <w:r>
        <w:rPr>
          <w:rFonts w:ascii="Times New Roman"/>
          <w:b w:val="false"/>
          <w:i w:val="false"/>
          <w:color w:val="000000"/>
          <w:sz w:val="28"/>
        </w:rPr>
        <w:t xml:space="preserve">
       2713 90-нан    Сульфонатты құрым-күйе өндірісінің құрамында  </w:t>
      </w:r>
    </w:p>
    <w:p>
      <w:pPr>
        <w:spacing w:after="0"/>
        <w:ind w:left="0"/>
        <w:jc w:val="both"/>
      </w:pPr>
      <w:r>
        <w:rPr>
          <w:rFonts w:ascii="Times New Roman"/>
          <w:b w:val="false"/>
          <w:i w:val="false"/>
          <w:color w:val="000000"/>
          <w:sz w:val="28"/>
        </w:rPr>
        <w:t xml:space="preserve">
                      күкірт қышқылы бар майларын (сульфидтелген  </w:t>
      </w:r>
    </w:p>
    <w:p>
      <w:pPr>
        <w:spacing w:after="0"/>
        <w:ind w:left="0"/>
        <w:jc w:val="both"/>
      </w:pPr>
      <w:r>
        <w:rPr>
          <w:rFonts w:ascii="Times New Roman"/>
          <w:b w:val="false"/>
          <w:i w:val="false"/>
          <w:color w:val="000000"/>
          <w:sz w:val="28"/>
        </w:rPr>
        <w:t xml:space="preserve">
                      ақ майлар) қышқыл гудроны, ауыр органикалық  </w:t>
      </w:r>
    </w:p>
    <w:p>
      <w:pPr>
        <w:spacing w:after="0"/>
        <w:ind w:left="0"/>
        <w:jc w:val="both"/>
      </w:pPr>
      <w:r>
        <w:rPr>
          <w:rFonts w:ascii="Times New Roman"/>
          <w:b w:val="false"/>
          <w:i w:val="false"/>
          <w:color w:val="000000"/>
          <w:sz w:val="28"/>
        </w:rPr>
        <w:t xml:space="preserve">
                      сульфонаттар                                Ү11 </w:t>
      </w:r>
    </w:p>
    <w:p>
      <w:pPr>
        <w:spacing w:after="0"/>
        <w:ind w:left="0"/>
        <w:jc w:val="both"/>
      </w:pPr>
      <w:r>
        <w:rPr>
          <w:rFonts w:ascii="Times New Roman"/>
          <w:b w:val="false"/>
          <w:i w:val="false"/>
          <w:color w:val="000000"/>
          <w:sz w:val="28"/>
        </w:rPr>
        <w:t xml:space="preserve">
       271390-нан     Құрамында күкірт қышқылы бар иісті көмір </w:t>
      </w:r>
    </w:p>
    <w:p>
      <w:pPr>
        <w:spacing w:after="0"/>
        <w:ind w:left="0"/>
        <w:jc w:val="both"/>
      </w:pPr>
      <w:r>
        <w:rPr>
          <w:rFonts w:ascii="Times New Roman"/>
          <w:b w:val="false"/>
          <w:i w:val="false"/>
          <w:color w:val="000000"/>
          <w:sz w:val="28"/>
        </w:rPr>
        <w:t xml:space="preserve">
                      сутегін тазартудан түсетін қышқыл гудрон, </w:t>
      </w:r>
    </w:p>
    <w:p>
      <w:pPr>
        <w:spacing w:after="0"/>
        <w:ind w:left="0"/>
        <w:jc w:val="both"/>
      </w:pPr>
      <w:r>
        <w:rPr>
          <w:rFonts w:ascii="Times New Roman"/>
          <w:b w:val="false"/>
          <w:i w:val="false"/>
          <w:color w:val="000000"/>
          <w:sz w:val="28"/>
        </w:rPr>
        <w:t xml:space="preserve">
                      иісті қосылыстар, сульфоқышқылдар           Ү11 </w:t>
      </w:r>
    </w:p>
    <w:p>
      <w:pPr>
        <w:spacing w:after="0"/>
        <w:ind w:left="0"/>
        <w:jc w:val="both"/>
      </w:pPr>
      <w:r>
        <w:rPr>
          <w:rFonts w:ascii="Times New Roman"/>
          <w:b w:val="false"/>
          <w:i w:val="false"/>
          <w:color w:val="000000"/>
          <w:sz w:val="28"/>
        </w:rPr>
        <w:t xml:space="preserve">
       271390-нан     Құрамында күкірт қышқылы бар парафинді </w:t>
      </w:r>
    </w:p>
    <w:p>
      <w:pPr>
        <w:spacing w:after="0"/>
        <w:ind w:left="0"/>
        <w:jc w:val="both"/>
      </w:pPr>
      <w:r>
        <w:rPr>
          <w:rFonts w:ascii="Times New Roman"/>
          <w:b w:val="false"/>
          <w:i w:val="false"/>
          <w:color w:val="000000"/>
          <w:sz w:val="28"/>
        </w:rPr>
        <w:t xml:space="preserve">
                      тазартудан түсетін қышқыл гудрон,  </w:t>
      </w:r>
    </w:p>
    <w:p>
      <w:pPr>
        <w:spacing w:after="0"/>
        <w:ind w:left="0"/>
        <w:jc w:val="both"/>
      </w:pPr>
      <w:r>
        <w:rPr>
          <w:rFonts w:ascii="Times New Roman"/>
          <w:b w:val="false"/>
          <w:i w:val="false"/>
          <w:color w:val="000000"/>
          <w:sz w:val="28"/>
        </w:rPr>
        <w:t xml:space="preserve">
                      органикалық қосылыстар                     Ү11 </w:t>
      </w:r>
    </w:p>
    <w:p>
      <w:pPr>
        <w:spacing w:after="0"/>
        <w:ind w:left="0"/>
        <w:jc w:val="both"/>
      </w:pPr>
      <w:r>
        <w:rPr>
          <w:rFonts w:ascii="Times New Roman"/>
          <w:b w:val="false"/>
          <w:i w:val="false"/>
          <w:color w:val="000000"/>
          <w:sz w:val="28"/>
        </w:rPr>
        <w:t xml:space="preserve">
       284430550-ден  химия-металлургия өндірісіндегі </w:t>
      </w:r>
    </w:p>
    <w:p>
      <w:pPr>
        <w:spacing w:after="0"/>
        <w:ind w:left="0"/>
        <w:jc w:val="both"/>
      </w:pPr>
      <w:r>
        <w:rPr>
          <w:rFonts w:ascii="Times New Roman"/>
          <w:b w:val="false"/>
          <w:i w:val="false"/>
          <w:color w:val="000000"/>
          <w:sz w:val="28"/>
        </w:rPr>
        <w:t xml:space="preserve">
                      торий қалдықтары </w:t>
      </w:r>
    </w:p>
    <w:p>
      <w:pPr>
        <w:spacing w:after="0"/>
        <w:ind w:left="0"/>
        <w:jc w:val="both"/>
      </w:pPr>
      <w:r>
        <w:rPr>
          <w:rFonts w:ascii="Times New Roman"/>
          <w:b w:val="false"/>
          <w:i w:val="false"/>
          <w:color w:val="000000"/>
          <w:sz w:val="28"/>
        </w:rPr>
        <w:t xml:space="preserve">
       262090-нан     торийленген вольфрамнан жасалған </w:t>
      </w:r>
    </w:p>
    <w:p>
      <w:pPr>
        <w:spacing w:after="0"/>
        <w:ind w:left="0"/>
        <w:jc w:val="both"/>
      </w:pPr>
      <w:r>
        <w:rPr>
          <w:rFonts w:ascii="Times New Roman"/>
          <w:b w:val="false"/>
          <w:i w:val="false"/>
          <w:color w:val="000000"/>
          <w:sz w:val="28"/>
        </w:rPr>
        <w:t xml:space="preserve">
                      бұйымдар өндірісінің құрамында торий </w:t>
      </w:r>
    </w:p>
    <w:p>
      <w:pPr>
        <w:spacing w:after="0"/>
        <w:ind w:left="0"/>
        <w:jc w:val="both"/>
      </w:pPr>
      <w:r>
        <w:rPr>
          <w:rFonts w:ascii="Times New Roman"/>
          <w:b w:val="false"/>
          <w:i w:val="false"/>
          <w:color w:val="000000"/>
          <w:sz w:val="28"/>
        </w:rPr>
        <w:t xml:space="preserve">
                      бар ұнтақтары </w:t>
      </w:r>
    </w:p>
    <w:p>
      <w:pPr>
        <w:spacing w:after="0"/>
        <w:ind w:left="0"/>
        <w:jc w:val="both"/>
      </w:pPr>
      <w:r>
        <w:rPr>
          <w:rFonts w:ascii="Times New Roman"/>
          <w:b w:val="false"/>
          <w:i w:val="false"/>
          <w:color w:val="000000"/>
          <w:sz w:val="28"/>
        </w:rPr>
        <w:t xml:space="preserve">
                      Осы өндіріс үшін ерекшелікті зиянды             </w:t>
      </w:r>
    </w:p>
    <w:p>
      <w:pPr>
        <w:spacing w:after="0"/>
        <w:ind w:left="0"/>
        <w:jc w:val="both"/>
      </w:pPr>
      <w:r>
        <w:rPr>
          <w:rFonts w:ascii="Times New Roman"/>
          <w:b w:val="false"/>
          <w:i w:val="false"/>
          <w:color w:val="000000"/>
          <w:sz w:val="28"/>
        </w:rPr>
        <w:t xml:space="preserve">
                      қоспалары бар қатты минералдық қалдықтар: </w:t>
      </w:r>
    </w:p>
    <w:p>
      <w:pPr>
        <w:spacing w:after="0"/>
        <w:ind w:left="0"/>
        <w:jc w:val="both"/>
      </w:pPr>
      <w:r>
        <w:rPr>
          <w:rFonts w:ascii="Times New Roman"/>
          <w:b w:val="false"/>
          <w:i w:val="false"/>
          <w:color w:val="000000"/>
          <w:sz w:val="28"/>
        </w:rPr>
        <w:t xml:space="preserve">
       280480000-нан  мыстың күшәлалы өндірісіндегі кек           Ү24 </w:t>
      </w:r>
    </w:p>
    <w:p>
      <w:pPr>
        <w:spacing w:after="0"/>
        <w:ind w:left="0"/>
        <w:jc w:val="both"/>
      </w:pPr>
      <w:r>
        <w:rPr>
          <w:rFonts w:ascii="Times New Roman"/>
          <w:b w:val="false"/>
          <w:i w:val="false"/>
          <w:color w:val="000000"/>
          <w:sz w:val="28"/>
        </w:rPr>
        <w:t xml:space="preserve">
       280480000-нан  қалайы өндірісіндегі күшәлалы-калийлі кек   Ү24 </w:t>
      </w:r>
    </w:p>
    <w:p>
      <w:pPr>
        <w:spacing w:after="0"/>
        <w:ind w:left="0"/>
        <w:jc w:val="both"/>
      </w:pPr>
      <w:r>
        <w:rPr>
          <w:rFonts w:ascii="Times New Roman"/>
          <w:b w:val="false"/>
          <w:i w:val="false"/>
          <w:color w:val="000000"/>
          <w:sz w:val="28"/>
        </w:rPr>
        <w:t xml:space="preserve">
       280480000-нан  қорғасын өндірісіндегі арсенат-кальций </w:t>
      </w:r>
    </w:p>
    <w:p>
      <w:pPr>
        <w:spacing w:after="0"/>
        <w:ind w:left="0"/>
        <w:jc w:val="both"/>
      </w:pPr>
      <w:r>
        <w:rPr>
          <w:rFonts w:ascii="Times New Roman"/>
          <w:b w:val="false"/>
          <w:i w:val="false"/>
          <w:color w:val="000000"/>
          <w:sz w:val="28"/>
        </w:rPr>
        <w:t xml:space="preserve">
                      қалдықтары                                  Ү24 </w:t>
      </w:r>
    </w:p>
    <w:p>
      <w:pPr>
        <w:spacing w:after="0"/>
        <w:ind w:left="0"/>
        <w:jc w:val="both"/>
      </w:pPr>
      <w:r>
        <w:rPr>
          <w:rFonts w:ascii="Times New Roman"/>
          <w:b w:val="false"/>
          <w:i w:val="false"/>
          <w:color w:val="000000"/>
          <w:sz w:val="28"/>
        </w:rPr>
        <w:t xml:space="preserve">
       262090100-ден  құрамында никелі бар гальвандық ұнтақ </w:t>
      </w:r>
    </w:p>
    <w:p>
      <w:pPr>
        <w:spacing w:after="0"/>
        <w:ind w:left="0"/>
        <w:jc w:val="both"/>
      </w:pPr>
      <w:r>
        <w:rPr>
          <w:rFonts w:ascii="Times New Roman"/>
          <w:b w:val="false"/>
          <w:i w:val="false"/>
          <w:color w:val="000000"/>
          <w:sz w:val="28"/>
        </w:rPr>
        <w:t xml:space="preserve">
                      Гальвандық ұнтақтар: </w:t>
      </w:r>
    </w:p>
    <w:p>
      <w:pPr>
        <w:spacing w:after="0"/>
        <w:ind w:left="0"/>
        <w:jc w:val="both"/>
      </w:pPr>
      <w:r>
        <w:rPr>
          <w:rFonts w:ascii="Times New Roman"/>
          <w:b w:val="false"/>
          <w:i w:val="false"/>
          <w:color w:val="000000"/>
          <w:sz w:val="28"/>
        </w:rPr>
        <w:t xml:space="preserve">
       2837-ден       құрамында цианы барлар                      Ү 33 </w:t>
      </w:r>
    </w:p>
    <w:p>
      <w:pPr>
        <w:spacing w:after="0"/>
        <w:ind w:left="0"/>
        <w:jc w:val="both"/>
      </w:pPr>
      <w:r>
        <w:rPr>
          <w:rFonts w:ascii="Times New Roman"/>
          <w:b w:val="false"/>
          <w:i w:val="false"/>
          <w:color w:val="000000"/>
          <w:sz w:val="28"/>
        </w:rPr>
        <w:t xml:space="preserve">
       2819-дан       құрамында хромы барлар </w:t>
      </w:r>
    </w:p>
    <w:p>
      <w:pPr>
        <w:spacing w:after="0"/>
        <w:ind w:left="0"/>
        <w:jc w:val="both"/>
      </w:pPr>
      <w:r>
        <w:rPr>
          <w:rFonts w:ascii="Times New Roman"/>
          <w:b w:val="false"/>
          <w:i w:val="false"/>
          <w:color w:val="000000"/>
          <w:sz w:val="28"/>
        </w:rPr>
        <w:t xml:space="preserve">
                      (алты валентті хром қосылыстары)            Ү 21 </w:t>
      </w:r>
    </w:p>
    <w:p>
      <w:pPr>
        <w:spacing w:after="0"/>
        <w:ind w:left="0"/>
        <w:jc w:val="both"/>
      </w:pPr>
      <w:r>
        <w:rPr>
          <w:rFonts w:ascii="Times New Roman"/>
          <w:b w:val="false"/>
          <w:i w:val="false"/>
          <w:color w:val="000000"/>
          <w:sz w:val="28"/>
        </w:rPr>
        <w:t xml:space="preserve">
       26203000-нан   құрамында мысы барлар </w:t>
      </w:r>
    </w:p>
    <w:p>
      <w:pPr>
        <w:spacing w:after="0"/>
        <w:ind w:left="0"/>
        <w:jc w:val="both"/>
      </w:pPr>
      <w:r>
        <w:rPr>
          <w:rFonts w:ascii="Times New Roman"/>
          <w:b w:val="false"/>
          <w:i w:val="false"/>
          <w:color w:val="000000"/>
          <w:sz w:val="28"/>
        </w:rPr>
        <w:t xml:space="preserve">
                      (алты валентті хром қосылыстары)            Ү22 </w:t>
      </w:r>
    </w:p>
    <w:p>
      <w:pPr>
        <w:spacing w:after="0"/>
        <w:ind w:left="0"/>
        <w:jc w:val="both"/>
      </w:pPr>
      <w:r>
        <w:rPr>
          <w:rFonts w:ascii="Times New Roman"/>
          <w:b w:val="false"/>
          <w:i w:val="false"/>
          <w:color w:val="000000"/>
          <w:sz w:val="28"/>
        </w:rPr>
        <w:t xml:space="preserve">
       262019000-нан  құрамында мырышы барлар                     Ү23 </w:t>
      </w:r>
    </w:p>
    <w:p>
      <w:pPr>
        <w:spacing w:after="0"/>
        <w:ind w:left="0"/>
        <w:jc w:val="both"/>
      </w:pPr>
      <w:r>
        <w:rPr>
          <w:rFonts w:ascii="Times New Roman"/>
          <w:b w:val="false"/>
          <w:i w:val="false"/>
          <w:color w:val="000000"/>
          <w:sz w:val="28"/>
        </w:rPr>
        <w:t xml:space="preserve">
       262090990-нан  құрамында кобальті барлар </w:t>
      </w:r>
    </w:p>
    <w:p>
      <w:pPr>
        <w:spacing w:after="0"/>
        <w:ind w:left="0"/>
        <w:jc w:val="both"/>
      </w:pPr>
      <w:r>
        <w:rPr>
          <w:rFonts w:ascii="Times New Roman"/>
          <w:b w:val="false"/>
          <w:i w:val="false"/>
          <w:color w:val="000000"/>
          <w:sz w:val="28"/>
        </w:rPr>
        <w:t xml:space="preserve">
       262090990-нан  құрамында кадмийі барлар                    Ү26 </w:t>
      </w:r>
    </w:p>
    <w:p>
      <w:pPr>
        <w:spacing w:after="0"/>
        <w:ind w:left="0"/>
        <w:jc w:val="both"/>
      </w:pPr>
      <w:r>
        <w:rPr>
          <w:rFonts w:ascii="Times New Roman"/>
          <w:b w:val="false"/>
          <w:i w:val="false"/>
          <w:color w:val="000000"/>
          <w:sz w:val="28"/>
        </w:rPr>
        <w:t xml:space="preserve">
       262090100-ден  Ұнтақтар: қорғасын гидрооксидінің, </w:t>
      </w:r>
    </w:p>
    <w:p>
      <w:pPr>
        <w:spacing w:after="0"/>
        <w:ind w:left="0"/>
        <w:jc w:val="both"/>
      </w:pPr>
      <w:r>
        <w:rPr>
          <w:rFonts w:ascii="Times New Roman"/>
          <w:b w:val="false"/>
          <w:i w:val="false"/>
          <w:color w:val="000000"/>
          <w:sz w:val="28"/>
        </w:rPr>
        <w:t xml:space="preserve">
                      никельдің                                   Ү31 </w:t>
      </w:r>
    </w:p>
    <w:p>
      <w:pPr>
        <w:spacing w:after="0"/>
        <w:ind w:left="0"/>
        <w:jc w:val="both"/>
      </w:pPr>
      <w:r>
        <w:rPr>
          <w:rFonts w:ascii="Times New Roman"/>
          <w:b w:val="false"/>
          <w:i w:val="false"/>
          <w:color w:val="000000"/>
          <w:sz w:val="28"/>
        </w:rPr>
        <w:t xml:space="preserve">
       26202000-нан   кадмийдің                                   Ү26 </w:t>
      </w:r>
    </w:p>
    <w:p>
      <w:pPr>
        <w:spacing w:after="0"/>
        <w:ind w:left="0"/>
        <w:jc w:val="both"/>
      </w:pPr>
      <w:r>
        <w:rPr>
          <w:rFonts w:ascii="Times New Roman"/>
          <w:b w:val="false"/>
          <w:i w:val="false"/>
          <w:color w:val="000000"/>
          <w:sz w:val="28"/>
        </w:rPr>
        <w:t xml:space="preserve">
       262090990-нан </w:t>
      </w:r>
    </w:p>
    <w:p>
      <w:pPr>
        <w:spacing w:after="0"/>
        <w:ind w:left="0"/>
        <w:jc w:val="both"/>
      </w:pPr>
      <w:r>
        <w:rPr>
          <w:rFonts w:ascii="Times New Roman"/>
          <w:b w:val="false"/>
          <w:i w:val="false"/>
          <w:color w:val="000000"/>
          <w:sz w:val="28"/>
        </w:rPr>
        <w:t xml:space="preserve">
       2620-дан       Құрамында мыналардың қосылыстары бар </w:t>
      </w:r>
    </w:p>
    <w:p>
      <w:pPr>
        <w:spacing w:after="0"/>
        <w:ind w:left="0"/>
        <w:jc w:val="both"/>
      </w:pPr>
      <w:r>
        <w:rPr>
          <w:rFonts w:ascii="Times New Roman"/>
          <w:b w:val="false"/>
          <w:i w:val="false"/>
          <w:color w:val="000000"/>
          <w:sz w:val="28"/>
        </w:rPr>
        <w:t xml:space="preserve">
                      қалдықтар: </w:t>
      </w:r>
    </w:p>
    <w:p>
      <w:pPr>
        <w:spacing w:after="0"/>
        <w:ind w:left="0"/>
        <w:jc w:val="both"/>
      </w:pPr>
      <w:r>
        <w:rPr>
          <w:rFonts w:ascii="Times New Roman"/>
          <w:b w:val="false"/>
          <w:i w:val="false"/>
          <w:color w:val="000000"/>
          <w:sz w:val="28"/>
        </w:rPr>
        <w:t xml:space="preserve">
                      кадмийдің                                     Ү26 </w:t>
      </w:r>
    </w:p>
    <w:p>
      <w:pPr>
        <w:spacing w:after="0"/>
        <w:ind w:left="0"/>
        <w:jc w:val="both"/>
      </w:pPr>
      <w:r>
        <w:rPr>
          <w:rFonts w:ascii="Times New Roman"/>
          <w:b w:val="false"/>
          <w:i w:val="false"/>
          <w:color w:val="000000"/>
          <w:sz w:val="28"/>
        </w:rPr>
        <w:t xml:space="preserve">
                      никельдің            </w:t>
      </w:r>
    </w:p>
    <w:p>
      <w:pPr>
        <w:spacing w:after="0"/>
        <w:ind w:left="0"/>
        <w:jc w:val="both"/>
      </w:pPr>
      <w:r>
        <w:rPr>
          <w:rFonts w:ascii="Times New Roman"/>
          <w:b w:val="false"/>
          <w:i w:val="false"/>
          <w:color w:val="000000"/>
          <w:sz w:val="28"/>
        </w:rPr>
        <w:t xml:space="preserve">
                      хромның                                       Ү21 </w:t>
      </w:r>
    </w:p>
    <w:p>
      <w:pPr>
        <w:spacing w:after="0"/>
        <w:ind w:left="0"/>
        <w:jc w:val="both"/>
      </w:pPr>
      <w:r>
        <w:rPr>
          <w:rFonts w:ascii="Times New Roman"/>
          <w:b w:val="false"/>
          <w:i w:val="false"/>
          <w:color w:val="000000"/>
          <w:sz w:val="28"/>
        </w:rPr>
        <w:t xml:space="preserve">
       3001-3006-дан  </w:t>
      </w:r>
    </w:p>
    <w:p>
      <w:pPr>
        <w:spacing w:after="0"/>
        <w:ind w:left="0"/>
        <w:jc w:val="both"/>
      </w:pPr>
      <w:r>
        <w:rPr>
          <w:rFonts w:ascii="Times New Roman"/>
          <w:b w:val="false"/>
          <w:i w:val="false"/>
          <w:color w:val="000000"/>
          <w:sz w:val="28"/>
        </w:rPr>
        <w:t xml:space="preserve">
       2939-дан       Фитофармацевтік препараттарды өндіру мен </w:t>
      </w:r>
    </w:p>
    <w:p>
      <w:pPr>
        <w:spacing w:after="0"/>
        <w:ind w:left="0"/>
        <w:jc w:val="both"/>
      </w:pPr>
      <w:r>
        <w:rPr>
          <w:rFonts w:ascii="Times New Roman"/>
          <w:b w:val="false"/>
          <w:i w:val="false"/>
          <w:color w:val="000000"/>
          <w:sz w:val="28"/>
        </w:rPr>
        <w:t xml:space="preserve">
                      пайдалану қалдықтары                          Ү4 </w:t>
      </w:r>
    </w:p>
    <w:p>
      <w:pPr>
        <w:spacing w:after="0"/>
        <w:ind w:left="0"/>
        <w:jc w:val="both"/>
      </w:pPr>
      <w:r>
        <w:rPr>
          <w:rFonts w:ascii="Times New Roman"/>
          <w:b w:val="false"/>
          <w:i w:val="false"/>
          <w:color w:val="000000"/>
          <w:sz w:val="28"/>
        </w:rPr>
        <w:t xml:space="preserve">
       270600000-нан  Ағаш консерванттарын өндіру мен пайдалану </w:t>
      </w:r>
    </w:p>
    <w:p>
      <w:pPr>
        <w:spacing w:after="0"/>
        <w:ind w:left="0"/>
        <w:jc w:val="both"/>
      </w:pPr>
      <w:r>
        <w:rPr>
          <w:rFonts w:ascii="Times New Roman"/>
          <w:b w:val="false"/>
          <w:i w:val="false"/>
          <w:color w:val="000000"/>
          <w:sz w:val="28"/>
        </w:rPr>
        <w:t xml:space="preserve">
                      қалдықтары                                    Ү5 </w:t>
      </w:r>
    </w:p>
    <w:p>
      <w:pPr>
        <w:spacing w:after="0"/>
        <w:ind w:left="0"/>
        <w:jc w:val="both"/>
      </w:pPr>
      <w:r>
        <w:rPr>
          <w:rFonts w:ascii="Times New Roman"/>
          <w:b w:val="false"/>
          <w:i w:val="false"/>
          <w:color w:val="000000"/>
          <w:sz w:val="28"/>
        </w:rPr>
        <w:t xml:space="preserve">
       2902-ден       Органикалық еріткіштерді өндіру мен пайдалану </w:t>
      </w:r>
    </w:p>
    <w:p>
      <w:pPr>
        <w:spacing w:after="0"/>
        <w:ind w:left="0"/>
        <w:jc w:val="both"/>
      </w:pPr>
      <w:r>
        <w:rPr>
          <w:rFonts w:ascii="Times New Roman"/>
          <w:b w:val="false"/>
          <w:i w:val="false"/>
          <w:color w:val="000000"/>
          <w:sz w:val="28"/>
        </w:rPr>
        <w:t xml:space="preserve">
       2903-тен       қалдықтары                                     Ү6 </w:t>
      </w:r>
    </w:p>
    <w:p>
      <w:pPr>
        <w:spacing w:after="0"/>
        <w:ind w:left="0"/>
        <w:jc w:val="both"/>
      </w:pPr>
      <w:r>
        <w:rPr>
          <w:rFonts w:ascii="Times New Roman"/>
          <w:b w:val="false"/>
          <w:i w:val="false"/>
          <w:color w:val="000000"/>
          <w:sz w:val="28"/>
        </w:rPr>
        <w:t xml:space="preserve">
       2905-2909-дан </w:t>
      </w:r>
    </w:p>
    <w:p>
      <w:pPr>
        <w:spacing w:after="0"/>
        <w:ind w:left="0"/>
        <w:jc w:val="both"/>
      </w:pPr>
      <w:r>
        <w:rPr>
          <w:rFonts w:ascii="Times New Roman"/>
          <w:b w:val="false"/>
          <w:i w:val="false"/>
          <w:color w:val="000000"/>
          <w:sz w:val="28"/>
        </w:rPr>
        <w:t xml:space="preserve">
       2710-нан       Пайдаланылған минералдық майлар                Ү8 </w:t>
      </w:r>
    </w:p>
    <w:p>
      <w:pPr>
        <w:spacing w:after="0"/>
        <w:ind w:left="0"/>
        <w:jc w:val="both"/>
      </w:pPr>
      <w:r>
        <w:rPr>
          <w:rFonts w:ascii="Times New Roman"/>
          <w:b w:val="false"/>
          <w:i w:val="false"/>
          <w:color w:val="000000"/>
          <w:sz w:val="28"/>
        </w:rPr>
        <w:t xml:space="preserve">
                      Ғылыми-зерттеу жұмыстары немесе оқу </w:t>
      </w:r>
    </w:p>
    <w:p>
      <w:pPr>
        <w:spacing w:after="0"/>
        <w:ind w:left="0"/>
        <w:jc w:val="both"/>
      </w:pPr>
      <w:r>
        <w:rPr>
          <w:rFonts w:ascii="Times New Roman"/>
          <w:b w:val="false"/>
          <w:i w:val="false"/>
          <w:color w:val="000000"/>
          <w:sz w:val="28"/>
        </w:rPr>
        <w:t xml:space="preserve">
                      процесі барысында алынған, табиғатты әлі </w:t>
      </w:r>
    </w:p>
    <w:p>
      <w:pPr>
        <w:spacing w:after="0"/>
        <w:ind w:left="0"/>
        <w:jc w:val="both"/>
      </w:pPr>
      <w:r>
        <w:rPr>
          <w:rFonts w:ascii="Times New Roman"/>
          <w:b w:val="false"/>
          <w:i w:val="false"/>
          <w:color w:val="000000"/>
          <w:sz w:val="28"/>
        </w:rPr>
        <w:t xml:space="preserve">
                      анықталып болмаған және/немесе жаңа болып </w:t>
      </w:r>
    </w:p>
    <w:p>
      <w:pPr>
        <w:spacing w:after="0"/>
        <w:ind w:left="0"/>
        <w:jc w:val="both"/>
      </w:pPr>
      <w:r>
        <w:rPr>
          <w:rFonts w:ascii="Times New Roman"/>
          <w:b w:val="false"/>
          <w:i w:val="false"/>
          <w:color w:val="000000"/>
          <w:sz w:val="28"/>
        </w:rPr>
        <w:t xml:space="preserve">
                      табылатын, адамға және/немесе қоршаған ортаға әсері     </w:t>
      </w:r>
    </w:p>
    <w:p>
      <w:pPr>
        <w:spacing w:after="0"/>
        <w:ind w:left="0"/>
        <w:jc w:val="both"/>
      </w:pPr>
      <w:r>
        <w:rPr>
          <w:rFonts w:ascii="Times New Roman"/>
          <w:b w:val="false"/>
          <w:i w:val="false"/>
          <w:color w:val="000000"/>
          <w:sz w:val="28"/>
        </w:rPr>
        <w:t xml:space="preserve">
                      әлі белгісіз болып отырған қажетсіз химиялық заттар Ү14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Тауардың қалдықтар тізбесіне жатқызылуы оның ВЭД ТН бойынша кодымен де, сондай-ақ атауымен де (физикалық және химиялық сипаттамаларымен) анықталады. </w:t>
      </w:r>
    </w:p>
    <w:p>
      <w:pPr>
        <w:spacing w:after="0"/>
        <w:ind w:left="0"/>
        <w:jc w:val="both"/>
      </w:pPr>
      <w:r>
        <w:rPr>
          <w:rFonts w:ascii="Times New Roman"/>
          <w:b w:val="false"/>
          <w:i w:val="false"/>
          <w:color w:val="000000"/>
          <w:sz w:val="28"/>
        </w:rPr>
        <w:t xml:space="preserve">
            ** Осы жерде және әрі қарай Экономикалық ынтымақтастық пен даму ұйымының коды соңына нөмір қойылатын екі әріптен тұрады. Бірінші әріп: G(Green) - жасыл, Y (Yellow) - сары, R (Red)- қызыл дегенді білдіреді; екіншісі - қалдықтардың санаты. </w:t>
      </w:r>
    </w:p>
    <w:bookmarkStart w:name="z80" w:id="176"/>
    <w:p>
      <w:pPr>
        <w:spacing w:after="0"/>
        <w:ind w:left="0"/>
        <w:jc w:val="both"/>
      </w:pPr>
      <w:r>
        <w:rPr>
          <w:rFonts w:ascii="Times New Roman"/>
          <w:b w:val="false"/>
          <w:i w:val="false"/>
          <w:color w:val="000000"/>
          <w:sz w:val="28"/>
        </w:rPr>
        <w:t xml:space="preserve">
       Қауіпті қалдықтарды трансшекаралық   </w:t>
      </w:r>
    </w:p>
    <w:bookmarkEnd w:id="176"/>
    <w:p>
      <w:pPr>
        <w:spacing w:after="0"/>
        <w:ind w:left="0"/>
        <w:jc w:val="both"/>
      </w:pPr>
      <w:r>
        <w:rPr>
          <w:rFonts w:ascii="Times New Roman"/>
          <w:b w:val="false"/>
          <w:i w:val="false"/>
          <w:color w:val="000000"/>
          <w:sz w:val="28"/>
        </w:rPr>
        <w:t xml:space="preserve">
      тасымалдауды мемлекеттік реттеудің   </w:t>
      </w:r>
    </w:p>
    <w:p>
      <w:pPr>
        <w:spacing w:after="0"/>
        <w:ind w:left="0"/>
        <w:jc w:val="both"/>
      </w:pPr>
      <w:r>
        <w:rPr>
          <w:rFonts w:ascii="Times New Roman"/>
          <w:b w:val="false"/>
          <w:i w:val="false"/>
          <w:color w:val="000000"/>
          <w:sz w:val="28"/>
        </w:rPr>
        <w:t xml:space="preserve">
      бірыңғай тәртібі туралы Ережеге    </w:t>
      </w:r>
    </w:p>
    <w:p>
      <w:pPr>
        <w:spacing w:after="0"/>
        <w:ind w:left="0"/>
        <w:jc w:val="both"/>
      </w:pPr>
      <w:r>
        <w:rPr>
          <w:rFonts w:ascii="Times New Roman"/>
          <w:b w:val="false"/>
          <w:i w:val="false"/>
          <w:color w:val="000000"/>
          <w:sz w:val="28"/>
        </w:rPr>
        <w:t xml:space="preserve">
      N 6.2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Трансшекаралық тасымалдануы мемлекеттік </w:t>
      </w:r>
    </w:p>
    <w:p>
      <w:pPr>
        <w:spacing w:after="0"/>
        <w:ind w:left="0"/>
        <w:jc w:val="both"/>
      </w:pPr>
      <w:r>
        <w:rPr>
          <w:rFonts w:ascii="Times New Roman"/>
          <w:b w:val="false"/>
          <w:i w:val="false"/>
          <w:color w:val="000000"/>
          <w:sz w:val="28"/>
        </w:rPr>
        <w:t xml:space="preserve">
      реттеуге* жатқызылған қауіпті қалдықтардың </w:t>
      </w:r>
    </w:p>
    <w:p>
      <w:pPr>
        <w:spacing w:after="0"/>
        <w:ind w:left="0"/>
        <w:jc w:val="both"/>
      </w:pPr>
      <w:r>
        <w:rPr>
          <w:rFonts w:ascii="Times New Roman"/>
          <w:b w:val="false"/>
          <w:i w:val="false"/>
          <w:color w:val="000000"/>
          <w:sz w:val="28"/>
        </w:rPr>
        <w:t xml:space="preserve">
      Тізбесі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ВЭД ТН                                            Қалдық     Қалдық </w:t>
      </w:r>
    </w:p>
    <w:p>
      <w:pPr>
        <w:spacing w:after="0"/>
        <w:ind w:left="0"/>
        <w:jc w:val="both"/>
      </w:pPr>
      <w:r>
        <w:rPr>
          <w:rFonts w:ascii="Times New Roman"/>
          <w:b w:val="false"/>
          <w:i w:val="false"/>
          <w:color w:val="000000"/>
          <w:sz w:val="28"/>
        </w:rPr>
        <w:t xml:space="preserve">
       бойынша                                            түрінің   түрінің </w:t>
      </w:r>
    </w:p>
    <w:p>
      <w:pPr>
        <w:spacing w:after="0"/>
        <w:ind w:left="0"/>
        <w:jc w:val="both"/>
      </w:pPr>
      <w:r>
        <w:rPr>
          <w:rFonts w:ascii="Times New Roman"/>
          <w:b w:val="false"/>
          <w:i w:val="false"/>
          <w:color w:val="000000"/>
          <w:sz w:val="28"/>
        </w:rPr>
        <w:t xml:space="preserve">
        қалдық                                             Базель   Экономи. </w:t>
      </w:r>
    </w:p>
    <w:p>
      <w:pPr>
        <w:spacing w:after="0"/>
        <w:ind w:left="0"/>
        <w:jc w:val="both"/>
      </w:pPr>
      <w:r>
        <w:rPr>
          <w:rFonts w:ascii="Times New Roman"/>
          <w:b w:val="false"/>
          <w:i w:val="false"/>
          <w:color w:val="000000"/>
          <w:sz w:val="28"/>
        </w:rPr>
        <w:t xml:space="preserve">
       түрінің                                            конвенция  калық </w:t>
      </w:r>
    </w:p>
    <w:p>
      <w:pPr>
        <w:spacing w:after="0"/>
        <w:ind w:left="0"/>
        <w:jc w:val="both"/>
      </w:pPr>
      <w:r>
        <w:rPr>
          <w:rFonts w:ascii="Times New Roman"/>
          <w:b w:val="false"/>
          <w:i w:val="false"/>
          <w:color w:val="000000"/>
          <w:sz w:val="28"/>
        </w:rPr>
        <w:t xml:space="preserve">
        коды           Қалдық түрінің атауы                сының    ынтымақтастық </w:t>
      </w:r>
    </w:p>
    <w:p>
      <w:pPr>
        <w:spacing w:after="0"/>
        <w:ind w:left="0"/>
        <w:jc w:val="both"/>
      </w:pPr>
      <w:r>
        <w:rPr>
          <w:rFonts w:ascii="Times New Roman"/>
          <w:b w:val="false"/>
          <w:i w:val="false"/>
          <w:color w:val="000000"/>
          <w:sz w:val="28"/>
        </w:rPr>
        <w:t xml:space="preserve">
                                                           жіктеуі   пен даму </w:t>
      </w:r>
    </w:p>
    <w:p>
      <w:pPr>
        <w:spacing w:after="0"/>
        <w:ind w:left="0"/>
        <w:jc w:val="both"/>
      </w:pPr>
      <w:r>
        <w:rPr>
          <w:rFonts w:ascii="Times New Roman"/>
          <w:b w:val="false"/>
          <w:i w:val="false"/>
          <w:color w:val="000000"/>
          <w:sz w:val="28"/>
        </w:rPr>
        <w:t xml:space="preserve">
                                                          бойынша   ұйымының </w:t>
      </w:r>
    </w:p>
    <w:p>
      <w:pPr>
        <w:spacing w:after="0"/>
        <w:ind w:left="0"/>
        <w:jc w:val="both"/>
      </w:pPr>
      <w:r>
        <w:rPr>
          <w:rFonts w:ascii="Times New Roman"/>
          <w:b w:val="false"/>
          <w:i w:val="false"/>
          <w:color w:val="000000"/>
          <w:sz w:val="28"/>
        </w:rPr>
        <w:t xml:space="preserve">
                                                            коды     жіктеуі </w:t>
      </w:r>
    </w:p>
    <w:p>
      <w:pPr>
        <w:spacing w:after="0"/>
        <w:ind w:left="0"/>
        <w:jc w:val="both"/>
      </w:pPr>
      <w:r>
        <w:rPr>
          <w:rFonts w:ascii="Times New Roman"/>
          <w:b w:val="false"/>
          <w:i w:val="false"/>
          <w:color w:val="000000"/>
          <w:sz w:val="28"/>
        </w:rPr>
        <w:t xml:space="preserve">
                                                                   бойынша коды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050100000-нан    Адам шашының қалдықтары                        GO 010** </w:t>
      </w:r>
    </w:p>
    <w:p>
      <w:pPr>
        <w:spacing w:after="0"/>
        <w:ind w:left="0"/>
        <w:jc w:val="both"/>
      </w:pPr>
      <w:r>
        <w:rPr>
          <w:rFonts w:ascii="Times New Roman"/>
          <w:b w:val="false"/>
          <w:i w:val="false"/>
          <w:color w:val="000000"/>
          <w:sz w:val="28"/>
        </w:rPr>
        <w:t xml:space="preserve">
       0502-ден         Қылдың қалдықтары                                GN 010   </w:t>
      </w:r>
    </w:p>
    <w:p>
      <w:pPr>
        <w:spacing w:after="0"/>
        <w:ind w:left="0"/>
        <w:jc w:val="both"/>
      </w:pPr>
      <w:r>
        <w:rPr>
          <w:rFonts w:ascii="Times New Roman"/>
          <w:b w:val="false"/>
          <w:i w:val="false"/>
          <w:color w:val="000000"/>
          <w:sz w:val="28"/>
        </w:rPr>
        <w:t xml:space="preserve">
       050300000-нан    Жылқының жал-құйрығының қалдықтары               GN 020 </w:t>
      </w:r>
    </w:p>
    <w:p>
      <w:pPr>
        <w:spacing w:after="0"/>
        <w:ind w:left="0"/>
        <w:jc w:val="both"/>
      </w:pPr>
      <w:r>
        <w:rPr>
          <w:rFonts w:ascii="Times New Roman"/>
          <w:b w:val="false"/>
          <w:i w:val="false"/>
          <w:color w:val="000000"/>
          <w:sz w:val="28"/>
        </w:rPr>
        <w:t xml:space="preserve">
       050590000-нан    Құс қанатының қалдықтары                         GN 030 </w:t>
      </w:r>
    </w:p>
    <w:p>
      <w:pPr>
        <w:spacing w:after="0"/>
        <w:ind w:left="0"/>
        <w:jc w:val="both"/>
      </w:pPr>
      <w:r>
        <w:rPr>
          <w:rFonts w:ascii="Times New Roman"/>
          <w:b w:val="false"/>
          <w:i w:val="false"/>
          <w:color w:val="000000"/>
          <w:sz w:val="28"/>
        </w:rPr>
        <w:t xml:space="preserve">
       050690000-нан    Жануарлардың сүйегі мен мүйізінің                GM 100 </w:t>
      </w:r>
    </w:p>
    <w:p>
      <w:pPr>
        <w:spacing w:after="0"/>
        <w:ind w:left="0"/>
        <w:jc w:val="both"/>
      </w:pPr>
      <w:r>
        <w:rPr>
          <w:rFonts w:ascii="Times New Roman"/>
          <w:b w:val="false"/>
          <w:i w:val="false"/>
          <w:color w:val="000000"/>
          <w:sz w:val="28"/>
        </w:rPr>
        <w:t xml:space="preserve">
                        қалдықтары </w:t>
      </w:r>
    </w:p>
    <w:p>
      <w:pPr>
        <w:spacing w:after="0"/>
        <w:ind w:left="0"/>
        <w:jc w:val="both"/>
      </w:pPr>
      <w:r>
        <w:rPr>
          <w:rFonts w:ascii="Times New Roman"/>
          <w:b w:val="false"/>
          <w:i w:val="false"/>
          <w:color w:val="000000"/>
          <w:sz w:val="28"/>
        </w:rPr>
        <w:t xml:space="preserve">
       051191-ден       Балық пен басқа да теңіз өнімдерін ұқсатудың </w:t>
      </w:r>
    </w:p>
    <w:p>
      <w:pPr>
        <w:spacing w:after="0"/>
        <w:ind w:left="0"/>
        <w:jc w:val="both"/>
      </w:pPr>
      <w:r>
        <w:rPr>
          <w:rFonts w:ascii="Times New Roman"/>
          <w:b w:val="false"/>
          <w:i w:val="false"/>
          <w:color w:val="000000"/>
          <w:sz w:val="28"/>
        </w:rPr>
        <w:t xml:space="preserve">
                        қалдықтары                                       GM 110 </w:t>
      </w:r>
    </w:p>
    <w:p>
      <w:pPr>
        <w:spacing w:after="0"/>
        <w:ind w:left="0"/>
        <w:jc w:val="both"/>
      </w:pPr>
      <w:r>
        <w:rPr>
          <w:rFonts w:ascii="Times New Roman"/>
          <w:b w:val="false"/>
          <w:i w:val="false"/>
          <w:color w:val="000000"/>
          <w:sz w:val="28"/>
        </w:rPr>
        <w:t xml:space="preserve">
       152200           Дегра; өсімдік немесе жануар тектілердің </w:t>
      </w:r>
    </w:p>
    <w:p>
      <w:pPr>
        <w:spacing w:after="0"/>
        <w:ind w:left="0"/>
        <w:jc w:val="both"/>
      </w:pPr>
      <w:r>
        <w:rPr>
          <w:rFonts w:ascii="Times New Roman"/>
          <w:b w:val="false"/>
          <w:i w:val="false"/>
          <w:color w:val="000000"/>
          <w:sz w:val="28"/>
        </w:rPr>
        <w:t xml:space="preserve">
                        майлы заттары немесе балауыздарының  </w:t>
      </w:r>
    </w:p>
    <w:p>
      <w:pPr>
        <w:spacing w:after="0"/>
        <w:ind w:left="0"/>
        <w:jc w:val="both"/>
      </w:pPr>
      <w:r>
        <w:rPr>
          <w:rFonts w:ascii="Times New Roman"/>
          <w:b w:val="false"/>
          <w:i w:val="false"/>
          <w:color w:val="000000"/>
          <w:sz w:val="28"/>
        </w:rPr>
        <w:t xml:space="preserve">
                        өңдегеннен кейінгі қалдықтары                    GM 090 </w:t>
      </w:r>
    </w:p>
    <w:p>
      <w:pPr>
        <w:spacing w:after="0"/>
        <w:ind w:left="0"/>
        <w:jc w:val="both"/>
      </w:pPr>
      <w:r>
        <w:rPr>
          <w:rFonts w:ascii="Times New Roman"/>
          <w:b w:val="false"/>
          <w:i w:val="false"/>
          <w:color w:val="000000"/>
          <w:sz w:val="28"/>
        </w:rPr>
        <w:t xml:space="preserve">
       215400000-нан    Сланецтің дөрекі тазартылған немесе жай ғана </w:t>
      </w:r>
    </w:p>
    <w:p>
      <w:pPr>
        <w:spacing w:after="0"/>
        <w:ind w:left="0"/>
        <w:jc w:val="both"/>
      </w:pPr>
      <w:r>
        <w:rPr>
          <w:rFonts w:ascii="Times New Roman"/>
          <w:b w:val="false"/>
          <w:i w:val="false"/>
          <w:color w:val="000000"/>
          <w:sz w:val="28"/>
        </w:rPr>
        <w:t xml:space="preserve">
                        арамен кесіп алынған немесе өзге қалдықтары      GD 020 </w:t>
      </w:r>
    </w:p>
    <w:p>
      <w:pPr>
        <w:spacing w:after="0"/>
        <w:ind w:left="0"/>
        <w:jc w:val="both"/>
      </w:pPr>
      <w:r>
        <w:rPr>
          <w:rFonts w:ascii="Times New Roman"/>
          <w:b w:val="false"/>
          <w:i w:val="false"/>
          <w:color w:val="000000"/>
          <w:sz w:val="28"/>
        </w:rPr>
        <w:t xml:space="preserve">
       252530000        Слюданың қалдықтары                              GD 030 </w:t>
      </w:r>
    </w:p>
    <w:p>
      <w:pPr>
        <w:spacing w:after="0"/>
        <w:ind w:left="0"/>
        <w:jc w:val="both"/>
      </w:pPr>
      <w:r>
        <w:rPr>
          <w:rFonts w:ascii="Times New Roman"/>
          <w:b w:val="false"/>
          <w:i w:val="false"/>
          <w:color w:val="000000"/>
          <w:sz w:val="28"/>
        </w:rPr>
        <w:t xml:space="preserve">
       252930000-нан    Лейциттің, нефелиннің немесе нефелин сиенитінің </w:t>
      </w:r>
    </w:p>
    <w:p>
      <w:pPr>
        <w:spacing w:after="0"/>
        <w:ind w:left="0"/>
        <w:jc w:val="both"/>
      </w:pPr>
      <w:r>
        <w:rPr>
          <w:rFonts w:ascii="Times New Roman"/>
          <w:b w:val="false"/>
          <w:i w:val="false"/>
          <w:color w:val="000000"/>
          <w:sz w:val="28"/>
        </w:rPr>
        <w:t xml:space="preserve">
                        қалдықтары                                       GD 040 </w:t>
      </w:r>
    </w:p>
    <w:p>
      <w:pPr>
        <w:spacing w:after="0"/>
        <w:ind w:left="0"/>
        <w:jc w:val="both"/>
      </w:pPr>
      <w:r>
        <w:rPr>
          <w:rFonts w:ascii="Times New Roman"/>
          <w:b w:val="false"/>
          <w:i w:val="false"/>
          <w:color w:val="000000"/>
          <w:sz w:val="28"/>
        </w:rPr>
        <w:t xml:space="preserve">
       252910000-нан    Далалық шпаттың қалдықтары                       GD 050 </w:t>
      </w:r>
    </w:p>
    <w:p>
      <w:pPr>
        <w:spacing w:after="0"/>
        <w:ind w:left="0"/>
        <w:jc w:val="both"/>
      </w:pPr>
      <w:r>
        <w:rPr>
          <w:rFonts w:ascii="Times New Roman"/>
          <w:b w:val="false"/>
          <w:i w:val="false"/>
          <w:color w:val="000000"/>
          <w:sz w:val="28"/>
        </w:rPr>
        <w:t xml:space="preserve">
       261800000        Шойын мен болат өндірісі кезінде пайда           </w:t>
      </w:r>
    </w:p>
    <w:p>
      <w:pPr>
        <w:spacing w:after="0"/>
        <w:ind w:left="0"/>
        <w:jc w:val="both"/>
      </w:pPr>
      <w:r>
        <w:rPr>
          <w:rFonts w:ascii="Times New Roman"/>
          <w:b w:val="false"/>
          <w:i w:val="false"/>
          <w:color w:val="000000"/>
          <w:sz w:val="28"/>
        </w:rPr>
        <w:t xml:space="preserve">
                        болатын түйіршікті шлак                          GС 060 </w:t>
      </w:r>
    </w:p>
    <w:p>
      <w:pPr>
        <w:spacing w:after="0"/>
        <w:ind w:left="0"/>
        <w:jc w:val="both"/>
      </w:pPr>
      <w:r>
        <w:rPr>
          <w:rFonts w:ascii="Times New Roman"/>
          <w:b w:val="false"/>
          <w:i w:val="false"/>
          <w:color w:val="000000"/>
          <w:sz w:val="28"/>
        </w:rPr>
        <w:t xml:space="preserve">
       261900-ден       Вагранка шлактары                                ҮА 010 </w:t>
      </w:r>
    </w:p>
    <w:p>
      <w:pPr>
        <w:spacing w:after="0"/>
        <w:ind w:left="0"/>
        <w:jc w:val="both"/>
      </w:pPr>
      <w:r>
        <w:rPr>
          <w:rFonts w:ascii="Times New Roman"/>
          <w:b w:val="false"/>
          <w:i w:val="false"/>
          <w:color w:val="000000"/>
          <w:sz w:val="28"/>
        </w:rPr>
        <w:t xml:space="preserve">
       261900-ден       Электр пешінің шлактары                          GC 070 </w:t>
      </w:r>
    </w:p>
    <w:p>
      <w:pPr>
        <w:spacing w:after="0"/>
        <w:ind w:left="0"/>
        <w:jc w:val="both"/>
      </w:pPr>
      <w:r>
        <w:rPr>
          <w:rFonts w:ascii="Times New Roman"/>
          <w:b w:val="false"/>
          <w:i w:val="false"/>
          <w:color w:val="000000"/>
          <w:sz w:val="28"/>
        </w:rPr>
        <w:t xml:space="preserve">
       261900-ден       Домна шлактары </w:t>
      </w:r>
    </w:p>
    <w:p>
      <w:pPr>
        <w:spacing w:after="0"/>
        <w:ind w:left="0"/>
        <w:jc w:val="both"/>
      </w:pPr>
      <w:r>
        <w:rPr>
          <w:rFonts w:ascii="Times New Roman"/>
          <w:b w:val="false"/>
          <w:i w:val="false"/>
          <w:color w:val="000000"/>
          <w:sz w:val="28"/>
        </w:rPr>
        <w:t xml:space="preserve">
       261900-ден       Конвертор шлактары </w:t>
      </w:r>
    </w:p>
    <w:p>
      <w:pPr>
        <w:spacing w:after="0"/>
        <w:ind w:left="0"/>
        <w:jc w:val="both"/>
      </w:pPr>
      <w:r>
        <w:rPr>
          <w:rFonts w:ascii="Times New Roman"/>
          <w:b w:val="false"/>
          <w:i w:val="false"/>
          <w:color w:val="000000"/>
          <w:sz w:val="28"/>
        </w:rPr>
        <w:t xml:space="preserve">
       261900-ден       Басқа да болат құю шлактары      </w:t>
      </w:r>
    </w:p>
    <w:p>
      <w:pPr>
        <w:spacing w:after="0"/>
        <w:ind w:left="0"/>
        <w:jc w:val="both"/>
      </w:pPr>
      <w:r>
        <w:rPr>
          <w:rFonts w:ascii="Times New Roman"/>
          <w:b w:val="false"/>
          <w:i w:val="false"/>
          <w:color w:val="000000"/>
          <w:sz w:val="28"/>
        </w:rPr>
        <w:t xml:space="preserve">
       261900-ден       Болат құю өндірісінің суыған қабаты </w:t>
      </w:r>
    </w:p>
    <w:p>
      <w:pPr>
        <w:spacing w:after="0"/>
        <w:ind w:left="0"/>
        <w:jc w:val="both"/>
      </w:pPr>
      <w:r>
        <w:rPr>
          <w:rFonts w:ascii="Times New Roman"/>
          <w:b w:val="false"/>
          <w:i w:val="false"/>
          <w:color w:val="000000"/>
          <w:sz w:val="28"/>
        </w:rPr>
        <w:t xml:space="preserve">
       261900-ден       Болат құю ұнтақтары </w:t>
      </w:r>
    </w:p>
    <w:p>
      <w:pPr>
        <w:spacing w:after="0"/>
        <w:ind w:left="0"/>
        <w:jc w:val="both"/>
      </w:pPr>
      <w:r>
        <w:rPr>
          <w:rFonts w:ascii="Times New Roman"/>
          <w:b w:val="false"/>
          <w:i w:val="false"/>
          <w:color w:val="000000"/>
          <w:sz w:val="28"/>
        </w:rPr>
        <w:t xml:space="preserve">
       261900-ден       Прокатканың ұнтақтары </w:t>
      </w:r>
    </w:p>
    <w:p>
      <w:pPr>
        <w:spacing w:after="0"/>
        <w:ind w:left="0"/>
        <w:jc w:val="both"/>
      </w:pPr>
      <w:r>
        <w:rPr>
          <w:rFonts w:ascii="Times New Roman"/>
          <w:b w:val="false"/>
          <w:i w:val="false"/>
          <w:color w:val="000000"/>
          <w:sz w:val="28"/>
        </w:rPr>
        <w:t xml:space="preserve">
       261900-ден       Құю ұнтақтары </w:t>
      </w:r>
    </w:p>
    <w:p>
      <w:pPr>
        <w:spacing w:after="0"/>
        <w:ind w:left="0"/>
        <w:jc w:val="both"/>
      </w:pPr>
      <w:r>
        <w:rPr>
          <w:rFonts w:ascii="Times New Roman"/>
          <w:b w:val="false"/>
          <w:i w:val="false"/>
          <w:color w:val="000000"/>
          <w:sz w:val="28"/>
        </w:rPr>
        <w:t xml:space="preserve">
       262011000        Гартмырыш (мырыштемір балқымасы)      Ү23       GB 010 </w:t>
      </w:r>
    </w:p>
    <w:p>
      <w:pPr>
        <w:spacing w:after="0"/>
        <w:ind w:left="0"/>
        <w:jc w:val="both"/>
      </w:pPr>
      <w:r>
        <w:rPr>
          <w:rFonts w:ascii="Times New Roman"/>
          <w:b w:val="false"/>
          <w:i w:val="false"/>
          <w:color w:val="000000"/>
          <w:sz w:val="28"/>
        </w:rPr>
        <w:t xml:space="preserve">
       262019000-нан    Мырышты шлактар                       Ү23       GB 025 </w:t>
      </w:r>
    </w:p>
    <w:p>
      <w:pPr>
        <w:spacing w:after="0"/>
        <w:ind w:left="0"/>
        <w:jc w:val="both"/>
      </w:pPr>
      <w:r>
        <w:rPr>
          <w:rFonts w:ascii="Times New Roman"/>
          <w:b w:val="false"/>
          <w:i w:val="false"/>
          <w:color w:val="000000"/>
          <w:sz w:val="28"/>
        </w:rPr>
        <w:t xml:space="preserve">
       262019000-нан    Мырышты ұнтақтар                      Ү23 </w:t>
      </w:r>
    </w:p>
    <w:p>
      <w:pPr>
        <w:spacing w:after="0"/>
        <w:ind w:left="0"/>
        <w:jc w:val="both"/>
      </w:pPr>
      <w:r>
        <w:rPr>
          <w:rFonts w:ascii="Times New Roman"/>
          <w:b w:val="false"/>
          <w:i w:val="false"/>
          <w:color w:val="000000"/>
          <w:sz w:val="28"/>
        </w:rPr>
        <w:t xml:space="preserve">
       262020000-нан    Қорғасын қабыршағы                    Ү31       ҮА 030 </w:t>
      </w:r>
    </w:p>
    <w:p>
      <w:pPr>
        <w:spacing w:after="0"/>
        <w:ind w:left="0"/>
        <w:jc w:val="both"/>
      </w:pPr>
      <w:r>
        <w:rPr>
          <w:rFonts w:ascii="Times New Roman"/>
          <w:b w:val="false"/>
          <w:i w:val="false"/>
          <w:color w:val="000000"/>
          <w:sz w:val="28"/>
        </w:rPr>
        <w:t xml:space="preserve">
       262020000-нан    Қорғасынның ысы                       Ү31 </w:t>
      </w:r>
    </w:p>
    <w:p>
      <w:pPr>
        <w:spacing w:after="0"/>
        <w:ind w:left="0"/>
        <w:jc w:val="both"/>
      </w:pPr>
      <w:r>
        <w:rPr>
          <w:rFonts w:ascii="Times New Roman"/>
          <w:b w:val="false"/>
          <w:i w:val="false"/>
          <w:color w:val="000000"/>
          <w:sz w:val="28"/>
        </w:rPr>
        <w:t xml:space="preserve">
       262020000-нан    Қорғасынның ұнтағы                    Ү31 </w:t>
      </w:r>
    </w:p>
    <w:p>
      <w:pPr>
        <w:spacing w:after="0"/>
        <w:ind w:left="0"/>
        <w:jc w:val="both"/>
      </w:pPr>
      <w:r>
        <w:rPr>
          <w:rFonts w:ascii="Times New Roman"/>
          <w:b w:val="false"/>
          <w:i w:val="false"/>
          <w:color w:val="000000"/>
          <w:sz w:val="28"/>
        </w:rPr>
        <w:t xml:space="preserve">
       262090-нан       Өзге де металл ұнтақтары                        ҮА 040 </w:t>
      </w:r>
    </w:p>
    <w:p>
      <w:pPr>
        <w:spacing w:after="0"/>
        <w:ind w:left="0"/>
        <w:jc w:val="both"/>
      </w:pPr>
      <w:r>
        <w:rPr>
          <w:rFonts w:ascii="Times New Roman"/>
          <w:b w:val="false"/>
          <w:i w:val="false"/>
          <w:color w:val="000000"/>
          <w:sz w:val="28"/>
        </w:rPr>
        <w:t xml:space="preserve">
       262040000-нан    Құрамында алюминий бар жеңіл металл </w:t>
      </w:r>
    </w:p>
    <w:p>
      <w:pPr>
        <w:spacing w:after="0"/>
        <w:ind w:left="0"/>
        <w:jc w:val="both"/>
      </w:pPr>
      <w:r>
        <w:rPr>
          <w:rFonts w:ascii="Times New Roman"/>
          <w:b w:val="false"/>
          <w:i w:val="false"/>
          <w:color w:val="000000"/>
          <w:sz w:val="28"/>
        </w:rPr>
        <w:t xml:space="preserve">
                        қабыршықтары                                    ҮА 050    </w:t>
      </w:r>
    </w:p>
    <w:p>
      <w:pPr>
        <w:spacing w:after="0"/>
        <w:ind w:left="0"/>
        <w:jc w:val="both"/>
      </w:pPr>
      <w:r>
        <w:rPr>
          <w:rFonts w:ascii="Times New Roman"/>
          <w:b w:val="false"/>
          <w:i w:val="false"/>
          <w:color w:val="000000"/>
          <w:sz w:val="28"/>
        </w:rPr>
        <w:t xml:space="preserve">
       262040000-нан    Құрамында алюминий бар тұзды шлактар              </w:t>
      </w:r>
    </w:p>
    <w:p>
      <w:pPr>
        <w:spacing w:after="0"/>
        <w:ind w:left="0"/>
        <w:jc w:val="both"/>
      </w:pPr>
      <w:r>
        <w:rPr>
          <w:rFonts w:ascii="Times New Roman"/>
          <w:b w:val="false"/>
          <w:i w:val="false"/>
          <w:color w:val="000000"/>
          <w:sz w:val="28"/>
        </w:rPr>
        <w:t xml:space="preserve">
       262050000-нан    Қазандықты тазартқаннан қалған қалдықтар        ҮА 060 </w:t>
      </w:r>
    </w:p>
    <w:p>
      <w:pPr>
        <w:spacing w:after="0"/>
        <w:ind w:left="0"/>
        <w:jc w:val="both"/>
      </w:pPr>
      <w:r>
        <w:rPr>
          <w:rFonts w:ascii="Times New Roman"/>
          <w:b w:val="false"/>
          <w:i w:val="false"/>
          <w:color w:val="000000"/>
          <w:sz w:val="28"/>
        </w:rPr>
        <w:t xml:space="preserve">
       262090-нан       Құрамында магний бар жеңіл </w:t>
      </w:r>
    </w:p>
    <w:p>
      <w:pPr>
        <w:spacing w:after="0"/>
        <w:ind w:left="0"/>
        <w:jc w:val="both"/>
      </w:pPr>
      <w:r>
        <w:rPr>
          <w:rFonts w:ascii="Times New Roman"/>
          <w:b w:val="false"/>
          <w:i w:val="false"/>
          <w:color w:val="000000"/>
          <w:sz w:val="28"/>
        </w:rPr>
        <w:t xml:space="preserve">
                        металл қабыршақтары                             ҮА 070 </w:t>
      </w:r>
    </w:p>
    <w:p>
      <w:pPr>
        <w:spacing w:after="0"/>
        <w:ind w:left="0"/>
        <w:jc w:val="both"/>
      </w:pPr>
      <w:r>
        <w:rPr>
          <w:rFonts w:ascii="Times New Roman"/>
          <w:b w:val="false"/>
          <w:i w:val="false"/>
          <w:color w:val="000000"/>
          <w:sz w:val="28"/>
        </w:rPr>
        <w:t xml:space="preserve">
       262090-нан       Құрамында магний бар тұзды шлактар          </w:t>
      </w:r>
    </w:p>
    <w:p>
      <w:pPr>
        <w:spacing w:after="0"/>
        <w:ind w:left="0"/>
        <w:jc w:val="both"/>
      </w:pPr>
      <w:r>
        <w:rPr>
          <w:rFonts w:ascii="Times New Roman"/>
          <w:b w:val="false"/>
          <w:i w:val="false"/>
          <w:color w:val="000000"/>
          <w:sz w:val="28"/>
        </w:rPr>
        <w:t xml:space="preserve">
       262090-нан       Магний оксидінің ұнтағы </w:t>
      </w:r>
    </w:p>
    <w:p>
      <w:pPr>
        <w:spacing w:after="0"/>
        <w:ind w:left="0"/>
        <w:jc w:val="both"/>
      </w:pPr>
      <w:r>
        <w:rPr>
          <w:rFonts w:ascii="Times New Roman"/>
          <w:b w:val="false"/>
          <w:i w:val="false"/>
          <w:color w:val="000000"/>
          <w:sz w:val="28"/>
        </w:rPr>
        <w:t xml:space="preserve">
       2837-ден         Құрамында циан бар нықталған (шегелеп бекітілген) </w:t>
      </w:r>
    </w:p>
    <w:p>
      <w:pPr>
        <w:spacing w:after="0"/>
        <w:ind w:left="0"/>
        <w:jc w:val="both"/>
      </w:pPr>
      <w:r>
        <w:rPr>
          <w:rFonts w:ascii="Times New Roman"/>
          <w:b w:val="false"/>
          <w:i w:val="false"/>
          <w:color w:val="000000"/>
          <w:sz w:val="28"/>
        </w:rPr>
        <w:t xml:space="preserve">
                        ваннаның ұнтағы                                  Ү7 </w:t>
      </w:r>
    </w:p>
    <w:p>
      <w:pPr>
        <w:spacing w:after="0"/>
        <w:ind w:left="0"/>
        <w:jc w:val="both"/>
      </w:pPr>
      <w:r>
        <w:rPr>
          <w:rFonts w:ascii="Times New Roman"/>
          <w:b w:val="false"/>
          <w:i w:val="false"/>
          <w:color w:val="000000"/>
          <w:sz w:val="28"/>
        </w:rPr>
        <w:t xml:space="preserve">
       280540900-ден    Құрамында сынап бар қалдықтар:                   Ү29 </w:t>
      </w:r>
    </w:p>
    <w:p>
      <w:pPr>
        <w:spacing w:after="0"/>
        <w:ind w:left="0"/>
        <w:jc w:val="both"/>
      </w:pPr>
      <w:r>
        <w:rPr>
          <w:rFonts w:ascii="Times New Roman"/>
          <w:b w:val="false"/>
          <w:i w:val="false"/>
          <w:color w:val="000000"/>
          <w:sz w:val="28"/>
        </w:rPr>
        <w:t xml:space="preserve">
                        графиттегі сынап активтенген  </w:t>
      </w:r>
    </w:p>
    <w:p>
      <w:pPr>
        <w:spacing w:after="0"/>
        <w:ind w:left="0"/>
        <w:jc w:val="both"/>
      </w:pPr>
      <w:r>
        <w:rPr>
          <w:rFonts w:ascii="Times New Roman"/>
          <w:b w:val="false"/>
          <w:i w:val="false"/>
          <w:color w:val="000000"/>
          <w:sz w:val="28"/>
        </w:rPr>
        <w:t xml:space="preserve">
                        көмірдегі сынап </w:t>
      </w:r>
    </w:p>
    <w:p>
      <w:pPr>
        <w:spacing w:after="0"/>
        <w:ind w:left="0"/>
        <w:jc w:val="both"/>
      </w:pPr>
      <w:r>
        <w:rPr>
          <w:rFonts w:ascii="Times New Roman"/>
          <w:b w:val="false"/>
          <w:i w:val="false"/>
          <w:color w:val="000000"/>
          <w:sz w:val="28"/>
        </w:rPr>
        <w:t xml:space="preserve">
       262100000-нан    Көмірдің күлі                                    GG 030 </w:t>
      </w:r>
    </w:p>
    <w:p>
      <w:pPr>
        <w:spacing w:after="0"/>
        <w:ind w:left="0"/>
        <w:jc w:val="both"/>
      </w:pPr>
      <w:r>
        <w:rPr>
          <w:rFonts w:ascii="Times New Roman"/>
          <w:b w:val="false"/>
          <w:i w:val="false"/>
          <w:color w:val="000000"/>
          <w:sz w:val="28"/>
        </w:rPr>
        <w:t xml:space="preserve">
       262100000-нан    Қазандықтың шлактары                             GG 030   </w:t>
      </w:r>
    </w:p>
    <w:p>
      <w:pPr>
        <w:spacing w:after="0"/>
        <w:ind w:left="0"/>
        <w:jc w:val="both"/>
      </w:pPr>
      <w:r>
        <w:rPr>
          <w:rFonts w:ascii="Times New Roman"/>
          <w:b w:val="false"/>
          <w:i w:val="false"/>
          <w:color w:val="000000"/>
          <w:sz w:val="28"/>
        </w:rPr>
        <w:t xml:space="preserve">
       262100000-нан    Дәстүрлі отынмен (реактивті гипссіз) </w:t>
      </w:r>
    </w:p>
    <w:p>
      <w:pPr>
        <w:spacing w:after="0"/>
        <w:ind w:left="0"/>
        <w:jc w:val="both"/>
      </w:pPr>
      <w:r>
        <w:rPr>
          <w:rFonts w:ascii="Times New Roman"/>
          <w:b w:val="false"/>
          <w:i w:val="false"/>
          <w:color w:val="000000"/>
          <w:sz w:val="28"/>
        </w:rPr>
        <w:t xml:space="preserve">
                        жанатын оттықты агрегаттардың түтін </w:t>
      </w:r>
    </w:p>
    <w:p>
      <w:pPr>
        <w:spacing w:after="0"/>
        <w:ind w:left="0"/>
        <w:jc w:val="both"/>
      </w:pPr>
      <w:r>
        <w:rPr>
          <w:rFonts w:ascii="Times New Roman"/>
          <w:b w:val="false"/>
          <w:i w:val="false"/>
          <w:color w:val="000000"/>
          <w:sz w:val="28"/>
        </w:rPr>
        <w:t xml:space="preserve">
                        ұстайтын қондырғыларынан шығатын құрамында </w:t>
      </w:r>
    </w:p>
    <w:p>
      <w:pPr>
        <w:spacing w:after="0"/>
        <w:ind w:left="0"/>
        <w:jc w:val="both"/>
      </w:pPr>
      <w:r>
        <w:rPr>
          <w:rFonts w:ascii="Times New Roman"/>
          <w:b w:val="false"/>
          <w:i w:val="false"/>
          <w:color w:val="000000"/>
          <w:sz w:val="28"/>
        </w:rPr>
        <w:t xml:space="preserve">
                        тұз бар қатты қалдықтар                           Ү18 </w:t>
      </w:r>
    </w:p>
    <w:p>
      <w:pPr>
        <w:spacing w:after="0"/>
        <w:ind w:left="0"/>
        <w:jc w:val="both"/>
      </w:pPr>
      <w:r>
        <w:rPr>
          <w:rFonts w:ascii="Times New Roman"/>
          <w:b w:val="false"/>
          <w:i w:val="false"/>
          <w:color w:val="000000"/>
          <w:sz w:val="28"/>
        </w:rPr>
        <w:t xml:space="preserve">
       262100000-нан    Ұшатын күлдер мен оттықты қондырғылардың       Ү18 GG040 </w:t>
      </w:r>
    </w:p>
    <w:p>
      <w:pPr>
        <w:spacing w:after="0"/>
        <w:ind w:left="0"/>
        <w:jc w:val="both"/>
      </w:pPr>
      <w:r>
        <w:rPr>
          <w:rFonts w:ascii="Times New Roman"/>
          <w:b w:val="false"/>
          <w:i w:val="false"/>
          <w:color w:val="000000"/>
          <w:sz w:val="28"/>
        </w:rPr>
        <w:t xml:space="preserve">
                        шаңы </w:t>
      </w:r>
    </w:p>
    <w:p>
      <w:pPr>
        <w:spacing w:after="0"/>
        <w:ind w:left="0"/>
        <w:jc w:val="both"/>
      </w:pPr>
      <w:r>
        <w:rPr>
          <w:rFonts w:ascii="Times New Roman"/>
          <w:b w:val="false"/>
          <w:i w:val="false"/>
          <w:color w:val="000000"/>
          <w:sz w:val="28"/>
        </w:rPr>
        <w:t xml:space="preserve">
       26210000-нан     Электролиз балқымасының шлактары                   YB 010 </w:t>
      </w:r>
    </w:p>
    <w:p>
      <w:pPr>
        <w:spacing w:after="0"/>
        <w:ind w:left="0"/>
        <w:jc w:val="both"/>
      </w:pPr>
      <w:r>
        <w:rPr>
          <w:rFonts w:ascii="Times New Roman"/>
          <w:b w:val="false"/>
          <w:i w:val="false"/>
          <w:color w:val="000000"/>
          <w:sz w:val="28"/>
        </w:rPr>
        <w:t xml:space="preserve">
       262100000-нан    Қалдықтарды жағу қондырғыларының </w:t>
      </w:r>
    </w:p>
    <w:p>
      <w:pPr>
        <w:spacing w:after="0"/>
        <w:ind w:left="0"/>
        <w:jc w:val="both"/>
      </w:pPr>
      <w:r>
        <w:rPr>
          <w:rFonts w:ascii="Times New Roman"/>
          <w:b w:val="false"/>
          <w:i w:val="false"/>
          <w:color w:val="000000"/>
          <w:sz w:val="28"/>
        </w:rPr>
        <w:t xml:space="preserve">
                        шлактары мен күлдері  </w:t>
      </w:r>
    </w:p>
    <w:p>
      <w:pPr>
        <w:spacing w:after="0"/>
        <w:ind w:left="0"/>
        <w:jc w:val="both"/>
      </w:pPr>
      <w:r>
        <w:rPr>
          <w:rFonts w:ascii="Times New Roman"/>
          <w:b w:val="false"/>
          <w:i w:val="false"/>
          <w:color w:val="000000"/>
          <w:sz w:val="28"/>
        </w:rPr>
        <w:t xml:space="preserve">
       262100000-нан    Қалдықтарды жағу қондырғыларының </w:t>
      </w:r>
    </w:p>
    <w:p>
      <w:pPr>
        <w:spacing w:after="0"/>
        <w:ind w:left="0"/>
        <w:jc w:val="both"/>
      </w:pPr>
      <w:r>
        <w:rPr>
          <w:rFonts w:ascii="Times New Roman"/>
          <w:b w:val="false"/>
          <w:i w:val="false"/>
          <w:color w:val="000000"/>
          <w:sz w:val="28"/>
        </w:rPr>
        <w:t xml:space="preserve">
                        ұшатын күлдері мен шаңы </w:t>
      </w:r>
    </w:p>
    <w:p>
      <w:pPr>
        <w:spacing w:after="0"/>
        <w:ind w:left="0"/>
        <w:jc w:val="both"/>
      </w:pPr>
      <w:r>
        <w:rPr>
          <w:rFonts w:ascii="Times New Roman"/>
          <w:b w:val="false"/>
          <w:i w:val="false"/>
          <w:color w:val="000000"/>
          <w:sz w:val="28"/>
        </w:rPr>
        <w:t xml:space="preserve">
       262100000-нан    Пиролиз қондырғыларының шлактары </w:t>
      </w:r>
    </w:p>
    <w:p>
      <w:pPr>
        <w:spacing w:after="0"/>
        <w:ind w:left="0"/>
        <w:jc w:val="both"/>
      </w:pPr>
      <w:r>
        <w:rPr>
          <w:rFonts w:ascii="Times New Roman"/>
          <w:b w:val="false"/>
          <w:i w:val="false"/>
          <w:color w:val="000000"/>
          <w:sz w:val="28"/>
        </w:rPr>
        <w:t xml:space="preserve">
                        мен күлдері                                     Ү11 </w:t>
      </w:r>
    </w:p>
    <w:p>
      <w:pPr>
        <w:spacing w:after="0"/>
        <w:ind w:left="0"/>
        <w:jc w:val="both"/>
      </w:pPr>
      <w:r>
        <w:rPr>
          <w:rFonts w:ascii="Times New Roman"/>
          <w:b w:val="false"/>
          <w:i w:val="false"/>
          <w:color w:val="000000"/>
          <w:sz w:val="28"/>
        </w:rPr>
        <w:t xml:space="preserve">
       262100000-нан    Мыс өндірісінің химиялық тұрақтанған, </w:t>
      </w:r>
    </w:p>
    <w:p>
      <w:pPr>
        <w:spacing w:after="0"/>
        <w:ind w:left="0"/>
        <w:jc w:val="both"/>
      </w:pPr>
      <w:r>
        <w:rPr>
          <w:rFonts w:ascii="Times New Roman"/>
          <w:b w:val="false"/>
          <w:i w:val="false"/>
          <w:color w:val="000000"/>
          <w:sz w:val="28"/>
        </w:rPr>
        <w:t xml:space="preserve">
                        құрамында өте көп темір бар (20% астам) </w:t>
      </w:r>
    </w:p>
    <w:p>
      <w:pPr>
        <w:spacing w:after="0"/>
        <w:ind w:left="0"/>
        <w:jc w:val="both"/>
      </w:pPr>
      <w:r>
        <w:rPr>
          <w:rFonts w:ascii="Times New Roman"/>
          <w:b w:val="false"/>
          <w:i w:val="false"/>
          <w:color w:val="000000"/>
          <w:sz w:val="28"/>
        </w:rPr>
        <w:t xml:space="preserve">
                        және өнеркәсіптік стандартқа сәйкес </w:t>
      </w:r>
    </w:p>
    <w:p>
      <w:pPr>
        <w:spacing w:after="0"/>
        <w:ind w:left="0"/>
        <w:jc w:val="both"/>
      </w:pPr>
      <w:r>
        <w:rPr>
          <w:rFonts w:ascii="Times New Roman"/>
          <w:b w:val="false"/>
          <w:i w:val="false"/>
          <w:color w:val="000000"/>
          <w:sz w:val="28"/>
        </w:rPr>
        <w:t xml:space="preserve">
                        өңделген шлагы                                  GG 080 </w:t>
      </w:r>
    </w:p>
    <w:p>
      <w:pPr>
        <w:spacing w:after="0"/>
        <w:ind w:left="0"/>
        <w:jc w:val="both"/>
      </w:pPr>
      <w:r>
        <w:rPr>
          <w:rFonts w:ascii="Times New Roman"/>
          <w:b w:val="false"/>
          <w:i w:val="false"/>
          <w:color w:val="000000"/>
          <w:sz w:val="28"/>
        </w:rPr>
        <w:t xml:space="preserve">
       26210000-нан     Глинозем өндірісінің бейтараптанған </w:t>
      </w:r>
    </w:p>
    <w:p>
      <w:pPr>
        <w:spacing w:after="0"/>
        <w:ind w:left="0"/>
        <w:jc w:val="both"/>
      </w:pPr>
      <w:r>
        <w:rPr>
          <w:rFonts w:ascii="Times New Roman"/>
          <w:b w:val="false"/>
          <w:i w:val="false"/>
          <w:color w:val="000000"/>
          <w:sz w:val="28"/>
        </w:rPr>
        <w:t xml:space="preserve">
                        қызыл сазы                                      GG 110 </w:t>
      </w:r>
    </w:p>
    <w:p>
      <w:pPr>
        <w:spacing w:after="0"/>
        <w:ind w:left="0"/>
        <w:jc w:val="both"/>
      </w:pPr>
      <w:r>
        <w:rPr>
          <w:rFonts w:ascii="Times New Roman"/>
          <w:b w:val="false"/>
          <w:i w:val="false"/>
          <w:color w:val="000000"/>
          <w:sz w:val="28"/>
        </w:rPr>
        <w:t xml:space="preserve">
       271390-нан       Кокс-химия және газ зауыттарының </w:t>
      </w:r>
    </w:p>
    <w:p>
      <w:pPr>
        <w:spacing w:after="0"/>
        <w:ind w:left="0"/>
        <w:jc w:val="both"/>
      </w:pPr>
      <w:r>
        <w:rPr>
          <w:rFonts w:ascii="Times New Roman"/>
          <w:b w:val="false"/>
          <w:i w:val="false"/>
          <w:color w:val="000000"/>
          <w:sz w:val="28"/>
        </w:rPr>
        <w:t xml:space="preserve">
                        ұнтақтары                                       ҮС 010 </w:t>
      </w:r>
    </w:p>
    <w:p>
      <w:pPr>
        <w:spacing w:after="0"/>
        <w:ind w:left="0"/>
        <w:jc w:val="both"/>
      </w:pPr>
      <w:r>
        <w:rPr>
          <w:rFonts w:ascii="Times New Roman"/>
          <w:b w:val="false"/>
          <w:i w:val="false"/>
          <w:color w:val="000000"/>
          <w:sz w:val="28"/>
        </w:rPr>
        <w:t xml:space="preserve">
       280300-ден       Активтенген (өңделген) көмір                    GG 060 </w:t>
      </w:r>
    </w:p>
    <w:p>
      <w:pPr>
        <w:spacing w:after="0"/>
        <w:ind w:left="0"/>
        <w:jc w:val="both"/>
      </w:pPr>
      <w:r>
        <w:rPr>
          <w:rFonts w:ascii="Times New Roman"/>
          <w:b w:val="false"/>
          <w:i w:val="false"/>
          <w:color w:val="000000"/>
          <w:sz w:val="28"/>
        </w:rPr>
        <w:t xml:space="preserve">
       280450-ден       Құрамында теллур бар қалдықтар       Ү28        GA 410 </w:t>
      </w:r>
    </w:p>
    <w:p>
      <w:pPr>
        <w:spacing w:after="0"/>
        <w:ind w:left="0"/>
        <w:jc w:val="both"/>
      </w:pPr>
      <w:r>
        <w:rPr>
          <w:rFonts w:ascii="Times New Roman"/>
          <w:b w:val="false"/>
          <w:i w:val="false"/>
          <w:color w:val="000000"/>
          <w:sz w:val="28"/>
        </w:rPr>
        <w:t xml:space="preserve">
       280480000-нан    Құрамында күшәла бар қалдықтар       Ү24        ҮА 090 </w:t>
      </w:r>
    </w:p>
    <w:p>
      <w:pPr>
        <w:spacing w:after="0"/>
        <w:ind w:left="0"/>
        <w:jc w:val="both"/>
      </w:pPr>
      <w:r>
        <w:rPr>
          <w:rFonts w:ascii="Times New Roman"/>
          <w:b w:val="false"/>
          <w:i w:val="false"/>
          <w:color w:val="000000"/>
          <w:sz w:val="28"/>
        </w:rPr>
        <w:t xml:space="preserve">
       280490000-нан    Құрамында селен бар қалдықтар        Ү25        GA 400 </w:t>
      </w:r>
    </w:p>
    <w:p>
      <w:pPr>
        <w:spacing w:after="0"/>
        <w:ind w:left="0"/>
        <w:jc w:val="both"/>
      </w:pPr>
      <w:r>
        <w:rPr>
          <w:rFonts w:ascii="Times New Roman"/>
          <w:b w:val="false"/>
          <w:i w:val="false"/>
          <w:color w:val="000000"/>
          <w:sz w:val="28"/>
        </w:rPr>
        <w:t xml:space="preserve">
       281122000-нан    Кремнеземнің құю өндірісінде </w:t>
      </w:r>
    </w:p>
    <w:p>
      <w:pPr>
        <w:spacing w:after="0"/>
        <w:ind w:left="0"/>
        <w:jc w:val="both"/>
      </w:pPr>
      <w:r>
        <w:rPr>
          <w:rFonts w:ascii="Times New Roman"/>
          <w:b w:val="false"/>
          <w:i w:val="false"/>
          <w:color w:val="000000"/>
          <w:sz w:val="28"/>
        </w:rPr>
        <w:t xml:space="preserve">
                        пайдаланылатыннан басқа, қатты түрдегі </w:t>
      </w:r>
    </w:p>
    <w:p>
      <w:pPr>
        <w:spacing w:after="0"/>
        <w:ind w:left="0"/>
        <w:jc w:val="both"/>
      </w:pPr>
      <w:r>
        <w:rPr>
          <w:rFonts w:ascii="Times New Roman"/>
          <w:b w:val="false"/>
          <w:i w:val="false"/>
          <w:color w:val="000000"/>
          <w:sz w:val="28"/>
        </w:rPr>
        <w:t xml:space="preserve">
                        қалдықтары                                      GD 070 </w:t>
      </w:r>
    </w:p>
    <w:p>
      <w:pPr>
        <w:spacing w:after="0"/>
        <w:ind w:left="0"/>
        <w:jc w:val="both"/>
      </w:pPr>
      <w:r>
        <w:rPr>
          <w:rFonts w:ascii="Times New Roman"/>
          <w:b w:val="false"/>
          <w:i w:val="false"/>
          <w:color w:val="000000"/>
          <w:sz w:val="28"/>
        </w:rPr>
        <w:t xml:space="preserve">
       284430-дан       Торийдің қалдықтары мен сынығы                  GA 390 </w:t>
      </w:r>
    </w:p>
    <w:p>
      <w:pPr>
        <w:spacing w:after="0"/>
        <w:ind w:left="0"/>
        <w:jc w:val="both"/>
      </w:pPr>
      <w:r>
        <w:rPr>
          <w:rFonts w:ascii="Times New Roman"/>
          <w:b w:val="false"/>
          <w:i w:val="false"/>
          <w:color w:val="000000"/>
          <w:sz w:val="28"/>
        </w:rPr>
        <w:t xml:space="preserve">
       310320000        Шойын мен болат өндірісі кезінде пайда </w:t>
      </w:r>
    </w:p>
    <w:p>
      <w:pPr>
        <w:spacing w:after="0"/>
        <w:ind w:left="0"/>
        <w:jc w:val="both"/>
      </w:pPr>
      <w:r>
        <w:rPr>
          <w:rFonts w:ascii="Times New Roman"/>
          <w:b w:val="false"/>
          <w:i w:val="false"/>
          <w:color w:val="000000"/>
          <w:sz w:val="28"/>
        </w:rPr>
        <w:t xml:space="preserve">
                        болатын, фосфаттық тыңайытқыштар мен </w:t>
      </w:r>
    </w:p>
    <w:p>
      <w:pPr>
        <w:spacing w:after="0"/>
        <w:ind w:left="0"/>
        <w:jc w:val="both"/>
      </w:pPr>
      <w:r>
        <w:rPr>
          <w:rFonts w:ascii="Times New Roman"/>
          <w:b w:val="false"/>
          <w:i w:val="false"/>
          <w:color w:val="000000"/>
          <w:sz w:val="28"/>
        </w:rPr>
        <w:t xml:space="preserve">
                        басқа да пайдалану үшін жарамды негізгі </w:t>
      </w:r>
    </w:p>
    <w:p>
      <w:pPr>
        <w:spacing w:after="0"/>
        <w:ind w:left="0"/>
        <w:jc w:val="both"/>
      </w:pPr>
      <w:r>
        <w:rPr>
          <w:rFonts w:ascii="Times New Roman"/>
          <w:b w:val="false"/>
          <w:i w:val="false"/>
          <w:color w:val="000000"/>
          <w:sz w:val="28"/>
        </w:rPr>
        <w:t xml:space="preserve">
                        шлак                                            GG 070 </w:t>
      </w:r>
    </w:p>
    <w:p>
      <w:pPr>
        <w:spacing w:after="0"/>
        <w:ind w:left="0"/>
        <w:jc w:val="both"/>
      </w:pPr>
      <w:r>
        <w:rPr>
          <w:rFonts w:ascii="Times New Roman"/>
          <w:b w:val="false"/>
          <w:i w:val="false"/>
          <w:color w:val="000000"/>
          <w:sz w:val="28"/>
        </w:rPr>
        <w:t xml:space="preserve">
       391220-дан       Целлюлозаны (нитроцеллюлозаны) </w:t>
      </w:r>
    </w:p>
    <w:p>
      <w:pPr>
        <w:spacing w:after="0"/>
        <w:ind w:left="0"/>
        <w:jc w:val="both"/>
      </w:pPr>
      <w:r>
        <w:rPr>
          <w:rFonts w:ascii="Times New Roman"/>
          <w:b w:val="false"/>
          <w:i w:val="false"/>
          <w:color w:val="000000"/>
          <w:sz w:val="28"/>
        </w:rPr>
        <w:t xml:space="preserve">
                        қайта өңдеуден түсетін қалдықтар                ҮС 100 </w:t>
      </w:r>
    </w:p>
    <w:p>
      <w:pPr>
        <w:spacing w:after="0"/>
        <w:ind w:left="0"/>
        <w:jc w:val="both"/>
      </w:pPr>
      <w:r>
        <w:rPr>
          <w:rFonts w:ascii="Times New Roman"/>
          <w:b w:val="false"/>
          <w:i w:val="false"/>
          <w:color w:val="000000"/>
          <w:sz w:val="28"/>
        </w:rPr>
        <w:t xml:space="preserve">
       3915             Қалдықтар, үзіктер мен сынықтар: </w:t>
      </w:r>
    </w:p>
    <w:p>
      <w:pPr>
        <w:spacing w:after="0"/>
        <w:ind w:left="0"/>
        <w:jc w:val="both"/>
      </w:pPr>
      <w:r>
        <w:rPr>
          <w:rFonts w:ascii="Times New Roman"/>
          <w:b w:val="false"/>
          <w:i w:val="false"/>
          <w:color w:val="000000"/>
          <w:sz w:val="28"/>
        </w:rPr>
        <w:t xml:space="preserve">
                        пластмассаның                                   GH 010 </w:t>
      </w:r>
    </w:p>
    <w:p>
      <w:pPr>
        <w:spacing w:after="0"/>
        <w:ind w:left="0"/>
        <w:jc w:val="both"/>
      </w:pPr>
      <w:r>
        <w:rPr>
          <w:rFonts w:ascii="Times New Roman"/>
          <w:b w:val="false"/>
          <w:i w:val="false"/>
          <w:color w:val="000000"/>
          <w:sz w:val="28"/>
        </w:rPr>
        <w:t xml:space="preserve">
       391510000-нан    полиэтиленнің                                   GH 011 </w:t>
      </w:r>
    </w:p>
    <w:p>
      <w:pPr>
        <w:spacing w:after="0"/>
        <w:ind w:left="0"/>
        <w:jc w:val="both"/>
      </w:pPr>
      <w:r>
        <w:rPr>
          <w:rFonts w:ascii="Times New Roman"/>
          <w:b w:val="false"/>
          <w:i w:val="false"/>
          <w:color w:val="000000"/>
          <w:sz w:val="28"/>
        </w:rPr>
        <w:t xml:space="preserve">
       391520000-нан    полистиролдың, полистироль көбігінің            GH 012 </w:t>
      </w:r>
    </w:p>
    <w:p>
      <w:pPr>
        <w:spacing w:after="0"/>
        <w:ind w:left="0"/>
        <w:jc w:val="both"/>
      </w:pPr>
      <w:r>
        <w:rPr>
          <w:rFonts w:ascii="Times New Roman"/>
          <w:b w:val="false"/>
          <w:i w:val="false"/>
          <w:color w:val="000000"/>
          <w:sz w:val="28"/>
        </w:rPr>
        <w:t xml:space="preserve">
       391530000-нан    поливинилхлорид пен оның негізіндегі </w:t>
      </w:r>
    </w:p>
    <w:p>
      <w:pPr>
        <w:spacing w:after="0"/>
        <w:ind w:left="0"/>
        <w:jc w:val="both"/>
      </w:pPr>
      <w:r>
        <w:rPr>
          <w:rFonts w:ascii="Times New Roman"/>
          <w:b w:val="false"/>
          <w:i w:val="false"/>
          <w:color w:val="000000"/>
          <w:sz w:val="28"/>
        </w:rPr>
        <w:t xml:space="preserve">
                        пенопластың                                     GH 013 </w:t>
      </w:r>
    </w:p>
    <w:p>
      <w:pPr>
        <w:spacing w:after="0"/>
        <w:ind w:left="0"/>
        <w:jc w:val="both"/>
      </w:pPr>
      <w:r>
        <w:rPr>
          <w:rFonts w:ascii="Times New Roman"/>
          <w:b w:val="false"/>
          <w:i w:val="false"/>
          <w:color w:val="000000"/>
          <w:sz w:val="28"/>
        </w:rPr>
        <w:t xml:space="preserve">
       391590-нан       целлюлоидтың, фото және кинопленканың           GН 014 </w:t>
      </w:r>
    </w:p>
    <w:p>
      <w:pPr>
        <w:spacing w:after="0"/>
        <w:ind w:left="0"/>
        <w:jc w:val="both"/>
      </w:pPr>
      <w:r>
        <w:rPr>
          <w:rFonts w:ascii="Times New Roman"/>
          <w:b w:val="false"/>
          <w:i w:val="false"/>
          <w:color w:val="000000"/>
          <w:sz w:val="28"/>
        </w:rPr>
        <w:t xml:space="preserve">
       391590-нан       полиэтилентерефталатты пленканың  </w:t>
      </w:r>
    </w:p>
    <w:p>
      <w:pPr>
        <w:spacing w:after="0"/>
        <w:ind w:left="0"/>
        <w:jc w:val="both"/>
      </w:pPr>
      <w:r>
        <w:rPr>
          <w:rFonts w:ascii="Times New Roman"/>
          <w:b w:val="false"/>
          <w:i w:val="false"/>
          <w:color w:val="000000"/>
          <w:sz w:val="28"/>
        </w:rPr>
        <w:t xml:space="preserve">
       391590-нан       полиуретанның, полиамидтердің </w:t>
      </w:r>
    </w:p>
    <w:p>
      <w:pPr>
        <w:spacing w:after="0"/>
        <w:ind w:left="0"/>
        <w:jc w:val="both"/>
      </w:pPr>
      <w:r>
        <w:rPr>
          <w:rFonts w:ascii="Times New Roman"/>
          <w:b w:val="false"/>
          <w:i w:val="false"/>
          <w:color w:val="000000"/>
          <w:sz w:val="28"/>
        </w:rPr>
        <w:t xml:space="preserve">
       391590-нан       полиуретанды көбігінің поликорбонаттың, </w:t>
      </w:r>
    </w:p>
    <w:p>
      <w:pPr>
        <w:spacing w:after="0"/>
        <w:ind w:left="0"/>
        <w:jc w:val="both"/>
      </w:pPr>
      <w:r>
        <w:rPr>
          <w:rFonts w:ascii="Times New Roman"/>
          <w:b w:val="false"/>
          <w:i w:val="false"/>
          <w:color w:val="000000"/>
          <w:sz w:val="28"/>
        </w:rPr>
        <w:t xml:space="preserve">
                        полиакрилаттың, органикалық әйнектің      </w:t>
      </w:r>
    </w:p>
    <w:p>
      <w:pPr>
        <w:spacing w:after="0"/>
        <w:ind w:left="0"/>
        <w:jc w:val="both"/>
      </w:pPr>
      <w:r>
        <w:rPr>
          <w:rFonts w:ascii="Times New Roman"/>
          <w:b w:val="false"/>
          <w:i w:val="false"/>
          <w:color w:val="000000"/>
          <w:sz w:val="28"/>
        </w:rPr>
        <w:t xml:space="preserve">
       391590-нан       поливинилацетаттың </w:t>
      </w:r>
    </w:p>
    <w:p>
      <w:pPr>
        <w:spacing w:after="0"/>
        <w:ind w:left="0"/>
        <w:jc w:val="both"/>
      </w:pPr>
      <w:r>
        <w:rPr>
          <w:rFonts w:ascii="Times New Roman"/>
          <w:b w:val="false"/>
          <w:i w:val="false"/>
          <w:color w:val="000000"/>
          <w:sz w:val="28"/>
        </w:rPr>
        <w:t xml:space="preserve">
       391590-нан       поливинил спирттің </w:t>
      </w:r>
    </w:p>
    <w:p>
      <w:pPr>
        <w:spacing w:after="0"/>
        <w:ind w:left="0"/>
        <w:jc w:val="both"/>
      </w:pPr>
      <w:r>
        <w:rPr>
          <w:rFonts w:ascii="Times New Roman"/>
          <w:b w:val="false"/>
          <w:i w:val="false"/>
          <w:color w:val="000000"/>
          <w:sz w:val="28"/>
        </w:rPr>
        <w:t xml:space="preserve">
       391590-нан       полиолефиннің </w:t>
      </w:r>
    </w:p>
    <w:p>
      <w:pPr>
        <w:spacing w:after="0"/>
        <w:ind w:left="0"/>
        <w:jc w:val="both"/>
      </w:pPr>
      <w:r>
        <w:rPr>
          <w:rFonts w:ascii="Times New Roman"/>
          <w:b w:val="false"/>
          <w:i w:val="false"/>
          <w:color w:val="000000"/>
          <w:sz w:val="28"/>
        </w:rPr>
        <w:t xml:space="preserve">
       391590-нан       полипропиленнің </w:t>
      </w:r>
    </w:p>
    <w:p>
      <w:pPr>
        <w:spacing w:after="0"/>
        <w:ind w:left="0"/>
        <w:jc w:val="both"/>
      </w:pPr>
      <w:r>
        <w:rPr>
          <w:rFonts w:ascii="Times New Roman"/>
          <w:b w:val="false"/>
          <w:i w:val="false"/>
          <w:color w:val="000000"/>
          <w:sz w:val="28"/>
        </w:rPr>
        <w:t xml:space="preserve">
       391590-нан       құрамында фтор бар пластамассаның            Ү45 </w:t>
      </w:r>
    </w:p>
    <w:p>
      <w:pPr>
        <w:spacing w:after="0"/>
        <w:ind w:left="0"/>
        <w:jc w:val="both"/>
      </w:pPr>
      <w:r>
        <w:rPr>
          <w:rFonts w:ascii="Times New Roman"/>
          <w:b w:val="false"/>
          <w:i w:val="false"/>
          <w:color w:val="000000"/>
          <w:sz w:val="28"/>
        </w:rPr>
        <w:t xml:space="preserve">
       391590-нан       акрилонитрил сополимерлерінің     </w:t>
      </w:r>
    </w:p>
    <w:p>
      <w:pPr>
        <w:spacing w:after="0"/>
        <w:ind w:left="0"/>
        <w:jc w:val="both"/>
      </w:pPr>
      <w:r>
        <w:rPr>
          <w:rFonts w:ascii="Times New Roman"/>
          <w:b w:val="false"/>
          <w:i w:val="false"/>
          <w:color w:val="000000"/>
          <w:sz w:val="28"/>
        </w:rPr>
        <w:t xml:space="preserve">
       391590-нан       бутадиен сополимерлерінің </w:t>
      </w:r>
    </w:p>
    <w:p>
      <w:pPr>
        <w:spacing w:after="0"/>
        <w:ind w:left="0"/>
        <w:jc w:val="both"/>
      </w:pPr>
      <w:r>
        <w:rPr>
          <w:rFonts w:ascii="Times New Roman"/>
          <w:b w:val="false"/>
          <w:i w:val="false"/>
          <w:color w:val="000000"/>
          <w:sz w:val="28"/>
        </w:rPr>
        <w:t xml:space="preserve">
       391590-нан       стирол сополимерлерінің </w:t>
      </w:r>
    </w:p>
    <w:p>
      <w:pPr>
        <w:spacing w:after="0"/>
        <w:ind w:left="0"/>
        <w:jc w:val="both"/>
      </w:pPr>
      <w:r>
        <w:rPr>
          <w:rFonts w:ascii="Times New Roman"/>
          <w:b w:val="false"/>
          <w:i w:val="false"/>
          <w:color w:val="000000"/>
          <w:sz w:val="28"/>
        </w:rPr>
        <w:t xml:space="preserve">
       391590-нан       полибутилентерефталаттардың </w:t>
      </w:r>
    </w:p>
    <w:p>
      <w:pPr>
        <w:spacing w:after="0"/>
        <w:ind w:left="0"/>
        <w:jc w:val="both"/>
      </w:pPr>
      <w:r>
        <w:rPr>
          <w:rFonts w:ascii="Times New Roman"/>
          <w:b w:val="false"/>
          <w:i w:val="false"/>
          <w:color w:val="000000"/>
          <w:sz w:val="28"/>
        </w:rPr>
        <w:t xml:space="preserve">
       391590-нан       полиэтиленсульфидтердің </w:t>
      </w:r>
    </w:p>
    <w:p>
      <w:pPr>
        <w:spacing w:after="0"/>
        <w:ind w:left="0"/>
        <w:jc w:val="both"/>
      </w:pPr>
      <w:r>
        <w:rPr>
          <w:rFonts w:ascii="Times New Roman"/>
          <w:b w:val="false"/>
          <w:i w:val="false"/>
          <w:color w:val="000000"/>
          <w:sz w:val="28"/>
        </w:rPr>
        <w:t xml:space="preserve">
       391590-нан       полисилоксаланың (силикондар) </w:t>
      </w:r>
    </w:p>
    <w:p>
      <w:pPr>
        <w:spacing w:after="0"/>
        <w:ind w:left="0"/>
        <w:jc w:val="both"/>
      </w:pPr>
      <w:r>
        <w:rPr>
          <w:rFonts w:ascii="Times New Roman"/>
          <w:b w:val="false"/>
          <w:i w:val="false"/>
          <w:color w:val="000000"/>
          <w:sz w:val="28"/>
        </w:rPr>
        <w:t xml:space="preserve">
       391590-нан       полиметилметакрилаттың </w:t>
      </w:r>
    </w:p>
    <w:p>
      <w:pPr>
        <w:spacing w:after="0"/>
        <w:ind w:left="0"/>
        <w:jc w:val="both"/>
      </w:pPr>
      <w:r>
        <w:rPr>
          <w:rFonts w:ascii="Times New Roman"/>
          <w:b w:val="false"/>
          <w:i w:val="false"/>
          <w:color w:val="000000"/>
          <w:sz w:val="28"/>
        </w:rPr>
        <w:t xml:space="preserve">
       391590-нан       поливинилбутиролдың </w:t>
      </w:r>
    </w:p>
    <w:p>
      <w:pPr>
        <w:spacing w:after="0"/>
        <w:ind w:left="0"/>
        <w:jc w:val="both"/>
      </w:pPr>
      <w:r>
        <w:rPr>
          <w:rFonts w:ascii="Times New Roman"/>
          <w:b w:val="false"/>
          <w:i w:val="false"/>
          <w:color w:val="000000"/>
          <w:sz w:val="28"/>
        </w:rPr>
        <w:t xml:space="preserve">
       391590-нан       фенолформальдегидті және меламинформальдегидті </w:t>
      </w:r>
    </w:p>
    <w:p>
      <w:pPr>
        <w:spacing w:after="0"/>
        <w:ind w:left="0"/>
        <w:jc w:val="both"/>
      </w:pPr>
      <w:r>
        <w:rPr>
          <w:rFonts w:ascii="Times New Roman"/>
          <w:b w:val="false"/>
          <w:i w:val="false"/>
          <w:color w:val="000000"/>
          <w:sz w:val="28"/>
        </w:rPr>
        <w:t xml:space="preserve">
                        смоланың                                   Ү 13  GH 015 </w:t>
      </w:r>
    </w:p>
    <w:p>
      <w:pPr>
        <w:spacing w:after="0"/>
        <w:ind w:left="0"/>
        <w:jc w:val="both"/>
      </w:pPr>
      <w:r>
        <w:rPr>
          <w:rFonts w:ascii="Times New Roman"/>
          <w:b w:val="false"/>
          <w:i w:val="false"/>
          <w:color w:val="000000"/>
          <w:sz w:val="28"/>
        </w:rPr>
        <w:t xml:space="preserve">
       391590-нан       эпоксидті смоланың </w:t>
      </w:r>
    </w:p>
    <w:p>
      <w:pPr>
        <w:spacing w:after="0"/>
        <w:ind w:left="0"/>
        <w:jc w:val="both"/>
      </w:pPr>
      <w:r>
        <w:rPr>
          <w:rFonts w:ascii="Times New Roman"/>
          <w:b w:val="false"/>
          <w:i w:val="false"/>
          <w:color w:val="000000"/>
          <w:sz w:val="28"/>
        </w:rPr>
        <w:t xml:space="preserve">
       391590-нан       карбамидформальдегидті смоланың </w:t>
      </w:r>
    </w:p>
    <w:p>
      <w:pPr>
        <w:spacing w:after="0"/>
        <w:ind w:left="0"/>
        <w:jc w:val="both"/>
      </w:pPr>
      <w:r>
        <w:rPr>
          <w:rFonts w:ascii="Times New Roman"/>
          <w:b w:val="false"/>
          <w:i w:val="false"/>
          <w:color w:val="000000"/>
          <w:sz w:val="28"/>
        </w:rPr>
        <w:t xml:space="preserve">
       391590-нан       алкидті смоланың </w:t>
      </w:r>
    </w:p>
    <w:p>
      <w:pPr>
        <w:spacing w:after="0"/>
        <w:ind w:left="0"/>
        <w:jc w:val="both"/>
      </w:pPr>
      <w:r>
        <w:rPr>
          <w:rFonts w:ascii="Times New Roman"/>
          <w:b w:val="false"/>
          <w:i w:val="false"/>
          <w:color w:val="000000"/>
          <w:sz w:val="28"/>
        </w:rPr>
        <w:t xml:space="preserve">
       400400000        Резеңкенің қалдықтары мен кесінділері            GК 010 </w:t>
      </w:r>
    </w:p>
    <w:p>
      <w:pPr>
        <w:spacing w:after="0"/>
        <w:ind w:left="0"/>
        <w:jc w:val="both"/>
      </w:pPr>
      <w:r>
        <w:rPr>
          <w:rFonts w:ascii="Times New Roman"/>
          <w:b w:val="false"/>
          <w:i w:val="false"/>
          <w:color w:val="000000"/>
          <w:sz w:val="28"/>
        </w:rPr>
        <w:t xml:space="preserve">
       400400000        Өзге де өңделген резеңке-техникалық бұйымдар     GK 010 </w:t>
      </w:r>
    </w:p>
    <w:p>
      <w:pPr>
        <w:spacing w:after="0"/>
        <w:ind w:left="0"/>
        <w:jc w:val="both"/>
      </w:pPr>
      <w:r>
        <w:rPr>
          <w:rFonts w:ascii="Times New Roman"/>
          <w:b w:val="false"/>
          <w:i w:val="false"/>
          <w:color w:val="000000"/>
          <w:sz w:val="28"/>
        </w:rPr>
        <w:t xml:space="preserve">
       401220           Ескі шиналар,                                    GK 020 </w:t>
      </w:r>
    </w:p>
    <w:p>
      <w:pPr>
        <w:spacing w:after="0"/>
        <w:ind w:left="0"/>
        <w:jc w:val="both"/>
      </w:pPr>
      <w:r>
        <w:rPr>
          <w:rFonts w:ascii="Times New Roman"/>
          <w:b w:val="false"/>
          <w:i w:val="false"/>
          <w:color w:val="000000"/>
          <w:sz w:val="28"/>
        </w:rPr>
        <w:t xml:space="preserve">
       401390900        тозған камералар, покрышкалар </w:t>
      </w:r>
    </w:p>
    <w:p>
      <w:pPr>
        <w:spacing w:after="0"/>
        <w:ind w:left="0"/>
        <w:jc w:val="both"/>
      </w:pPr>
      <w:r>
        <w:rPr>
          <w:rFonts w:ascii="Times New Roman"/>
          <w:b w:val="false"/>
          <w:i w:val="false"/>
          <w:color w:val="000000"/>
          <w:sz w:val="28"/>
        </w:rPr>
        <w:t xml:space="preserve">
       401700           Қатты резеңкенің қалдықтары мен сынығы           GK 030 </w:t>
      </w:r>
    </w:p>
    <w:p>
      <w:pPr>
        <w:spacing w:after="0"/>
        <w:ind w:left="0"/>
        <w:jc w:val="both"/>
      </w:pPr>
      <w:r>
        <w:rPr>
          <w:rFonts w:ascii="Times New Roman"/>
          <w:b w:val="false"/>
          <w:i w:val="false"/>
          <w:color w:val="000000"/>
          <w:sz w:val="28"/>
        </w:rPr>
        <w:t xml:space="preserve">
       411000000-нан    Былғары кәсіпорындарының ағын суларын </w:t>
      </w:r>
    </w:p>
    <w:p>
      <w:pPr>
        <w:spacing w:after="0"/>
        <w:ind w:left="0"/>
        <w:jc w:val="both"/>
      </w:pPr>
      <w:r>
        <w:rPr>
          <w:rFonts w:ascii="Times New Roman"/>
          <w:b w:val="false"/>
          <w:i w:val="false"/>
          <w:color w:val="000000"/>
          <w:sz w:val="28"/>
        </w:rPr>
        <w:t xml:space="preserve">
                        тазартудан қалатын ұнтақ                         ҮС 180 </w:t>
      </w:r>
    </w:p>
    <w:p>
      <w:pPr>
        <w:spacing w:after="0"/>
        <w:ind w:left="0"/>
        <w:jc w:val="both"/>
      </w:pPr>
      <w:r>
        <w:rPr>
          <w:rFonts w:ascii="Times New Roman"/>
          <w:b w:val="false"/>
          <w:i w:val="false"/>
          <w:color w:val="000000"/>
          <w:sz w:val="28"/>
        </w:rPr>
        <w:t xml:space="preserve">
       411000000-нан    Шикізаттық, бос шел </w:t>
      </w:r>
    </w:p>
    <w:p>
      <w:pPr>
        <w:spacing w:after="0"/>
        <w:ind w:left="0"/>
        <w:jc w:val="both"/>
      </w:pPr>
      <w:r>
        <w:rPr>
          <w:rFonts w:ascii="Times New Roman"/>
          <w:b w:val="false"/>
          <w:i w:val="false"/>
          <w:color w:val="000000"/>
          <w:sz w:val="28"/>
        </w:rPr>
        <w:t xml:space="preserve">
       411000000-нан    Арамен кескендегі кесінділер </w:t>
      </w:r>
    </w:p>
    <w:p>
      <w:pPr>
        <w:spacing w:after="0"/>
        <w:ind w:left="0"/>
        <w:jc w:val="both"/>
      </w:pPr>
      <w:r>
        <w:rPr>
          <w:rFonts w:ascii="Times New Roman"/>
          <w:b w:val="false"/>
          <w:i w:val="false"/>
          <w:color w:val="000000"/>
          <w:sz w:val="28"/>
        </w:rPr>
        <w:t xml:space="preserve">
       411000000-нан    Хромдалған және иленген шала бұйымдардың </w:t>
      </w:r>
    </w:p>
    <w:p>
      <w:pPr>
        <w:spacing w:after="0"/>
        <w:ind w:left="0"/>
        <w:jc w:val="both"/>
      </w:pPr>
      <w:r>
        <w:rPr>
          <w:rFonts w:ascii="Times New Roman"/>
          <w:b w:val="false"/>
          <w:i w:val="false"/>
          <w:color w:val="000000"/>
          <w:sz w:val="28"/>
        </w:rPr>
        <w:t xml:space="preserve">
                        шет-шетінің кесінділері, хром жоңқасы </w:t>
      </w:r>
    </w:p>
    <w:p>
      <w:pPr>
        <w:spacing w:after="0"/>
        <w:ind w:left="0"/>
        <w:jc w:val="both"/>
      </w:pPr>
      <w:r>
        <w:rPr>
          <w:rFonts w:ascii="Times New Roman"/>
          <w:b w:val="false"/>
          <w:i w:val="false"/>
          <w:color w:val="000000"/>
          <w:sz w:val="28"/>
        </w:rPr>
        <w:t xml:space="preserve">
       5505             Жасанды талшықтардың қалдықтары:                 GJ 110 </w:t>
      </w:r>
    </w:p>
    <w:p>
      <w:pPr>
        <w:spacing w:after="0"/>
        <w:ind w:left="0"/>
        <w:jc w:val="both"/>
      </w:pPr>
      <w:r>
        <w:rPr>
          <w:rFonts w:ascii="Times New Roman"/>
          <w:b w:val="false"/>
          <w:i w:val="false"/>
          <w:color w:val="000000"/>
          <w:sz w:val="28"/>
        </w:rPr>
        <w:t xml:space="preserve">
       550510100        полиамидтің                                      GJ 110 </w:t>
      </w:r>
    </w:p>
    <w:p>
      <w:pPr>
        <w:spacing w:after="0"/>
        <w:ind w:left="0"/>
        <w:jc w:val="both"/>
      </w:pPr>
      <w:r>
        <w:rPr>
          <w:rFonts w:ascii="Times New Roman"/>
          <w:b w:val="false"/>
          <w:i w:val="false"/>
          <w:color w:val="000000"/>
          <w:sz w:val="28"/>
        </w:rPr>
        <w:t xml:space="preserve">
       550510300        полиэфирдің </w:t>
      </w:r>
    </w:p>
    <w:p>
      <w:pPr>
        <w:spacing w:after="0"/>
        <w:ind w:left="0"/>
        <w:jc w:val="both"/>
      </w:pPr>
      <w:r>
        <w:rPr>
          <w:rFonts w:ascii="Times New Roman"/>
          <w:b w:val="false"/>
          <w:i w:val="false"/>
          <w:color w:val="000000"/>
          <w:sz w:val="28"/>
        </w:rPr>
        <w:t xml:space="preserve">
       550510500        полиакрилдің </w:t>
      </w:r>
    </w:p>
    <w:p>
      <w:pPr>
        <w:spacing w:after="0"/>
        <w:ind w:left="0"/>
        <w:jc w:val="both"/>
      </w:pPr>
      <w:r>
        <w:rPr>
          <w:rFonts w:ascii="Times New Roman"/>
          <w:b w:val="false"/>
          <w:i w:val="false"/>
          <w:color w:val="000000"/>
          <w:sz w:val="28"/>
        </w:rPr>
        <w:t xml:space="preserve">
       550520000-нан    целлюлозаның                                     GJ 112 </w:t>
      </w:r>
    </w:p>
    <w:p>
      <w:pPr>
        <w:spacing w:after="0"/>
        <w:ind w:left="0"/>
        <w:jc w:val="both"/>
      </w:pPr>
      <w:r>
        <w:rPr>
          <w:rFonts w:ascii="Times New Roman"/>
          <w:b w:val="false"/>
          <w:i w:val="false"/>
          <w:color w:val="000000"/>
          <w:sz w:val="28"/>
        </w:rPr>
        <w:t xml:space="preserve">
       700100-ден       Лампа, кинескоп және басқа құрамында </w:t>
      </w:r>
    </w:p>
    <w:p>
      <w:pPr>
        <w:spacing w:after="0"/>
        <w:ind w:left="0"/>
        <w:jc w:val="both"/>
      </w:pPr>
      <w:r>
        <w:rPr>
          <w:rFonts w:ascii="Times New Roman"/>
          <w:b w:val="false"/>
          <w:i w:val="false"/>
          <w:color w:val="000000"/>
          <w:sz w:val="28"/>
        </w:rPr>
        <w:t xml:space="preserve">
                        ерекшелікті қоспасы бар бұйымдар </w:t>
      </w:r>
    </w:p>
    <w:p>
      <w:pPr>
        <w:spacing w:after="0"/>
        <w:ind w:left="0"/>
        <w:jc w:val="both"/>
      </w:pPr>
      <w:r>
        <w:rPr>
          <w:rFonts w:ascii="Times New Roman"/>
          <w:b w:val="false"/>
          <w:i w:val="false"/>
          <w:color w:val="000000"/>
          <w:sz w:val="28"/>
        </w:rPr>
        <w:t xml:space="preserve">
                        өндірісіндегі әйнектің қалдықтары                ҮВ 040 </w:t>
      </w:r>
    </w:p>
    <w:p>
      <w:pPr>
        <w:spacing w:after="0"/>
        <w:ind w:left="0"/>
        <w:jc w:val="both"/>
      </w:pPr>
      <w:r>
        <w:rPr>
          <w:rFonts w:ascii="Times New Roman"/>
          <w:b w:val="false"/>
          <w:i w:val="false"/>
          <w:color w:val="000000"/>
          <w:sz w:val="28"/>
        </w:rPr>
        <w:t xml:space="preserve">
       780200000-нан    Құрамында қорғасын бар қалдықтар           Ү31   GA 150 </w:t>
      </w:r>
    </w:p>
    <w:p>
      <w:pPr>
        <w:spacing w:after="0"/>
        <w:ind w:left="0"/>
        <w:jc w:val="both"/>
      </w:pPr>
      <w:r>
        <w:rPr>
          <w:rFonts w:ascii="Times New Roman"/>
          <w:b w:val="false"/>
          <w:i w:val="false"/>
          <w:color w:val="000000"/>
          <w:sz w:val="28"/>
        </w:rPr>
        <w:t xml:space="preserve">
       790200000-нан    Құрамында мырыш бар қалдықтар              Ү23   GA 160 </w:t>
      </w:r>
    </w:p>
    <w:p>
      <w:pPr>
        <w:spacing w:after="0"/>
        <w:ind w:left="0"/>
        <w:jc w:val="both"/>
      </w:pPr>
      <w:r>
        <w:rPr>
          <w:rFonts w:ascii="Times New Roman"/>
          <w:b w:val="false"/>
          <w:i w:val="false"/>
          <w:color w:val="000000"/>
          <w:sz w:val="28"/>
        </w:rPr>
        <w:t xml:space="preserve">
       800200000-нан    Құрамында қалайы бар қалдықтар                   GA 170   </w:t>
      </w:r>
    </w:p>
    <w:p>
      <w:pPr>
        <w:spacing w:after="0"/>
        <w:ind w:left="0"/>
        <w:jc w:val="both"/>
      </w:pPr>
      <w:r>
        <w:rPr>
          <w:rFonts w:ascii="Times New Roman"/>
          <w:b w:val="false"/>
          <w:i w:val="false"/>
          <w:color w:val="000000"/>
          <w:sz w:val="28"/>
        </w:rPr>
        <w:t xml:space="preserve">
       810191900-ден    Құрамында вольфрам бар қалдықтар                 GA 180 </w:t>
      </w:r>
    </w:p>
    <w:p>
      <w:pPr>
        <w:spacing w:after="0"/>
        <w:ind w:left="0"/>
        <w:jc w:val="both"/>
      </w:pPr>
      <w:r>
        <w:rPr>
          <w:rFonts w:ascii="Times New Roman"/>
          <w:b w:val="false"/>
          <w:i w:val="false"/>
          <w:color w:val="000000"/>
          <w:sz w:val="28"/>
        </w:rPr>
        <w:t xml:space="preserve">
       810291900-ден    Құрамында молибден бар қалдықтар                 GA 190 </w:t>
      </w:r>
    </w:p>
    <w:p>
      <w:pPr>
        <w:spacing w:after="0"/>
        <w:ind w:left="0"/>
        <w:jc w:val="both"/>
      </w:pPr>
      <w:r>
        <w:rPr>
          <w:rFonts w:ascii="Times New Roman"/>
          <w:b w:val="false"/>
          <w:i w:val="false"/>
          <w:color w:val="000000"/>
          <w:sz w:val="28"/>
        </w:rPr>
        <w:t xml:space="preserve">
       810310900-ден    Құрамында тантал бар қалдықтар                   GA 200 </w:t>
      </w:r>
    </w:p>
    <w:p>
      <w:pPr>
        <w:spacing w:after="0"/>
        <w:ind w:left="0"/>
        <w:jc w:val="both"/>
      </w:pPr>
      <w:r>
        <w:rPr>
          <w:rFonts w:ascii="Times New Roman"/>
          <w:b w:val="false"/>
          <w:i w:val="false"/>
          <w:color w:val="000000"/>
          <w:sz w:val="28"/>
        </w:rPr>
        <w:t xml:space="preserve">
       810420000-нан    Құрамында магний бар қалдықтар                   GA 210 </w:t>
      </w:r>
    </w:p>
    <w:p>
      <w:pPr>
        <w:spacing w:after="0"/>
        <w:ind w:left="0"/>
        <w:jc w:val="both"/>
      </w:pPr>
      <w:r>
        <w:rPr>
          <w:rFonts w:ascii="Times New Roman"/>
          <w:b w:val="false"/>
          <w:i w:val="false"/>
          <w:color w:val="000000"/>
          <w:sz w:val="28"/>
        </w:rPr>
        <w:t xml:space="preserve">
       810510900-ден    Құрамында кобальт бар қалдықтар                  GA 220 </w:t>
      </w:r>
    </w:p>
    <w:p>
      <w:pPr>
        <w:spacing w:after="0"/>
        <w:ind w:left="0"/>
        <w:jc w:val="both"/>
      </w:pPr>
      <w:r>
        <w:rPr>
          <w:rFonts w:ascii="Times New Roman"/>
          <w:b w:val="false"/>
          <w:i w:val="false"/>
          <w:color w:val="000000"/>
          <w:sz w:val="28"/>
        </w:rPr>
        <w:t xml:space="preserve">
       810600100-ден    Құрамында висмут бар қалдықтар                   GA 230 </w:t>
      </w:r>
    </w:p>
    <w:p>
      <w:pPr>
        <w:spacing w:after="0"/>
        <w:ind w:left="0"/>
        <w:jc w:val="both"/>
      </w:pPr>
      <w:r>
        <w:rPr>
          <w:rFonts w:ascii="Times New Roman"/>
          <w:b w:val="false"/>
          <w:i w:val="false"/>
          <w:color w:val="000000"/>
          <w:sz w:val="28"/>
        </w:rPr>
        <w:t xml:space="preserve">
       810710900-ден    Құрамында кадмий бар қалдықтар              Ү26  GA 240 </w:t>
      </w:r>
    </w:p>
    <w:p>
      <w:pPr>
        <w:spacing w:after="0"/>
        <w:ind w:left="0"/>
        <w:jc w:val="both"/>
      </w:pPr>
      <w:r>
        <w:rPr>
          <w:rFonts w:ascii="Times New Roman"/>
          <w:b w:val="false"/>
          <w:i w:val="false"/>
          <w:color w:val="000000"/>
          <w:sz w:val="28"/>
        </w:rPr>
        <w:t xml:space="preserve">
       810810900-ден    Құрамында титан бар қалдықтар                    GA 250 </w:t>
      </w:r>
    </w:p>
    <w:p>
      <w:pPr>
        <w:spacing w:after="0"/>
        <w:ind w:left="0"/>
        <w:jc w:val="both"/>
      </w:pPr>
      <w:r>
        <w:rPr>
          <w:rFonts w:ascii="Times New Roman"/>
          <w:b w:val="false"/>
          <w:i w:val="false"/>
          <w:color w:val="000000"/>
          <w:sz w:val="28"/>
        </w:rPr>
        <w:t xml:space="preserve">
       810910900-ден    Құрамында цирконий бар қалдықтар                 GA 260 </w:t>
      </w:r>
    </w:p>
    <w:p>
      <w:pPr>
        <w:spacing w:after="0"/>
        <w:ind w:left="0"/>
        <w:jc w:val="both"/>
      </w:pPr>
      <w:r>
        <w:rPr>
          <w:rFonts w:ascii="Times New Roman"/>
          <w:b w:val="false"/>
          <w:i w:val="false"/>
          <w:color w:val="000000"/>
          <w:sz w:val="28"/>
        </w:rPr>
        <w:t xml:space="preserve">
       811000190-нан    Сүрме қалдықтары                          Ү 27   GA 270 </w:t>
      </w:r>
    </w:p>
    <w:p>
      <w:pPr>
        <w:spacing w:after="0"/>
        <w:ind w:left="0"/>
        <w:jc w:val="both"/>
      </w:pPr>
      <w:r>
        <w:rPr>
          <w:rFonts w:ascii="Times New Roman"/>
          <w:b w:val="false"/>
          <w:i w:val="false"/>
          <w:color w:val="000000"/>
          <w:sz w:val="28"/>
        </w:rPr>
        <w:t xml:space="preserve">
       811100190-нан    Құрамында марганец бар қалдықтар                 GA 280 </w:t>
      </w:r>
    </w:p>
    <w:p>
      <w:pPr>
        <w:spacing w:after="0"/>
        <w:ind w:left="0"/>
        <w:jc w:val="both"/>
      </w:pPr>
      <w:r>
        <w:rPr>
          <w:rFonts w:ascii="Times New Roman"/>
          <w:b w:val="false"/>
          <w:i w:val="false"/>
          <w:color w:val="000000"/>
          <w:sz w:val="28"/>
        </w:rPr>
        <w:t xml:space="preserve">
       811211900-ден    Берилийдің қалдықтары мен сынығы          Ү 20   GA 290 </w:t>
      </w:r>
    </w:p>
    <w:p>
      <w:pPr>
        <w:spacing w:after="0"/>
        <w:ind w:left="0"/>
        <w:jc w:val="both"/>
      </w:pPr>
      <w:r>
        <w:rPr>
          <w:rFonts w:ascii="Times New Roman"/>
          <w:b w:val="false"/>
          <w:i w:val="false"/>
          <w:color w:val="000000"/>
          <w:sz w:val="28"/>
        </w:rPr>
        <w:t xml:space="preserve">
       811220390-нан    Құрамында хром бар қалдықтар              Ү 20   GA 300 </w:t>
      </w:r>
    </w:p>
    <w:p>
      <w:pPr>
        <w:spacing w:after="0"/>
        <w:ind w:left="0"/>
        <w:jc w:val="both"/>
      </w:pPr>
      <w:r>
        <w:rPr>
          <w:rFonts w:ascii="Times New Roman"/>
          <w:b w:val="false"/>
          <w:i w:val="false"/>
          <w:color w:val="000000"/>
          <w:sz w:val="28"/>
        </w:rPr>
        <w:t xml:space="preserve">
       811230400-ден    Германийдің қалдықтары мен сынығы                GA 310 </w:t>
      </w:r>
    </w:p>
    <w:p>
      <w:pPr>
        <w:spacing w:after="0"/>
        <w:ind w:left="0"/>
        <w:jc w:val="both"/>
      </w:pPr>
      <w:r>
        <w:rPr>
          <w:rFonts w:ascii="Times New Roman"/>
          <w:b w:val="false"/>
          <w:i w:val="false"/>
          <w:color w:val="000000"/>
          <w:sz w:val="28"/>
        </w:rPr>
        <w:t xml:space="preserve">
       811240190-нан    Ванадийдің қалдықтары мен сынығы                 GA 320 </w:t>
      </w:r>
    </w:p>
    <w:p>
      <w:pPr>
        <w:spacing w:after="0"/>
        <w:ind w:left="0"/>
        <w:jc w:val="both"/>
      </w:pPr>
      <w:r>
        <w:rPr>
          <w:rFonts w:ascii="Times New Roman"/>
          <w:b w:val="false"/>
          <w:i w:val="false"/>
          <w:color w:val="000000"/>
          <w:sz w:val="28"/>
        </w:rPr>
        <w:t xml:space="preserve">
       811291100-ден    Гафнийдің қалдықтары мен сынығы                  GA 330 </w:t>
      </w:r>
    </w:p>
    <w:p>
      <w:pPr>
        <w:spacing w:after="0"/>
        <w:ind w:left="0"/>
        <w:jc w:val="both"/>
      </w:pPr>
      <w:r>
        <w:rPr>
          <w:rFonts w:ascii="Times New Roman"/>
          <w:b w:val="false"/>
          <w:i w:val="false"/>
          <w:color w:val="000000"/>
          <w:sz w:val="28"/>
        </w:rPr>
        <w:t xml:space="preserve">
       811291500-ден    Индийдің қалдықтары мен сынығы                   GA 340 </w:t>
      </w:r>
    </w:p>
    <w:p>
      <w:pPr>
        <w:spacing w:after="0"/>
        <w:ind w:left="0"/>
        <w:jc w:val="both"/>
      </w:pPr>
      <w:r>
        <w:rPr>
          <w:rFonts w:ascii="Times New Roman"/>
          <w:b w:val="false"/>
          <w:i w:val="false"/>
          <w:color w:val="000000"/>
          <w:sz w:val="28"/>
        </w:rPr>
        <w:t xml:space="preserve">
       811299300-ден    Ниобийдің қалдықтары мен сынығы                  GA 350 </w:t>
      </w:r>
    </w:p>
    <w:p>
      <w:pPr>
        <w:spacing w:after="0"/>
        <w:ind w:left="0"/>
        <w:jc w:val="both"/>
      </w:pPr>
      <w:r>
        <w:rPr>
          <w:rFonts w:ascii="Times New Roman"/>
          <w:b w:val="false"/>
          <w:i w:val="false"/>
          <w:color w:val="000000"/>
          <w:sz w:val="28"/>
        </w:rPr>
        <w:t xml:space="preserve">
       811291900-ден    Таллийдің қалдықтары мен сынығы                  GA 380 </w:t>
      </w:r>
    </w:p>
    <w:p>
      <w:pPr>
        <w:spacing w:after="0"/>
        <w:ind w:left="0"/>
        <w:jc w:val="both"/>
      </w:pPr>
      <w:r>
        <w:rPr>
          <w:rFonts w:ascii="Times New Roman"/>
          <w:b w:val="false"/>
          <w:i w:val="false"/>
          <w:color w:val="000000"/>
          <w:sz w:val="28"/>
        </w:rPr>
        <w:t xml:space="preserve">
       890800000-нан    Кемелер және кеме жұмыс істеп тұрған </w:t>
      </w:r>
    </w:p>
    <w:p>
      <w:pPr>
        <w:spacing w:after="0"/>
        <w:ind w:left="0"/>
        <w:jc w:val="both"/>
      </w:pPr>
      <w:r>
        <w:rPr>
          <w:rFonts w:ascii="Times New Roman"/>
          <w:b w:val="false"/>
          <w:i w:val="false"/>
          <w:color w:val="000000"/>
          <w:sz w:val="28"/>
        </w:rPr>
        <w:t xml:space="preserve">
                        кезде пайда болған, қауіпті заттар немесе </w:t>
      </w:r>
    </w:p>
    <w:p>
      <w:pPr>
        <w:spacing w:after="0"/>
        <w:ind w:left="0"/>
        <w:jc w:val="both"/>
      </w:pPr>
      <w:r>
        <w:rPr>
          <w:rFonts w:ascii="Times New Roman"/>
          <w:b w:val="false"/>
          <w:i w:val="false"/>
          <w:color w:val="000000"/>
          <w:sz w:val="28"/>
        </w:rPr>
        <w:t xml:space="preserve">
                        қалдықтар санатына жатқызылуы мүмкін </w:t>
      </w:r>
    </w:p>
    <w:p>
      <w:pPr>
        <w:spacing w:after="0"/>
        <w:ind w:left="0"/>
        <w:jc w:val="both"/>
      </w:pPr>
      <w:r>
        <w:rPr>
          <w:rFonts w:ascii="Times New Roman"/>
          <w:b w:val="false"/>
          <w:i w:val="false"/>
          <w:color w:val="000000"/>
          <w:sz w:val="28"/>
        </w:rPr>
        <w:t xml:space="preserve">
                        құрамында бар заттар мен материалдардан </w:t>
      </w:r>
    </w:p>
    <w:p>
      <w:pPr>
        <w:spacing w:after="0"/>
        <w:ind w:left="0"/>
        <w:jc w:val="both"/>
      </w:pPr>
      <w:r>
        <w:rPr>
          <w:rFonts w:ascii="Times New Roman"/>
          <w:b w:val="false"/>
          <w:i w:val="false"/>
          <w:color w:val="000000"/>
          <w:sz w:val="28"/>
        </w:rPr>
        <w:t xml:space="preserve">
                        мұқият босатылған суда жүзетін құрылғылар        GC 030 </w:t>
      </w:r>
    </w:p>
    <w:p>
      <w:pPr>
        <w:spacing w:after="0"/>
        <w:ind w:left="0"/>
        <w:jc w:val="both"/>
      </w:pPr>
      <w:r>
        <w:rPr>
          <w:rFonts w:ascii="Times New Roman"/>
          <w:b w:val="false"/>
          <w:i w:val="false"/>
          <w:color w:val="000000"/>
          <w:sz w:val="28"/>
        </w:rPr>
        <w:t xml:space="preserve">
       3604-тен         Пиротехникалық қалдықтар                         Ү 15 </w:t>
      </w:r>
    </w:p>
    <w:p>
      <w:pPr>
        <w:spacing w:after="0"/>
        <w:ind w:left="0"/>
        <w:jc w:val="both"/>
      </w:pPr>
      <w:r>
        <w:rPr>
          <w:rFonts w:ascii="Times New Roman"/>
          <w:b w:val="false"/>
          <w:i w:val="false"/>
          <w:color w:val="000000"/>
          <w:sz w:val="28"/>
        </w:rPr>
        <w:t xml:space="preserve">
       3601-ден         Жарылғыш заттардың қалдықтары                    Ү15 </w:t>
      </w:r>
    </w:p>
    <w:p>
      <w:pPr>
        <w:spacing w:after="0"/>
        <w:ind w:left="0"/>
        <w:jc w:val="both"/>
      </w:pPr>
      <w:r>
        <w:rPr>
          <w:rFonts w:ascii="Times New Roman"/>
          <w:b w:val="false"/>
          <w:i w:val="false"/>
          <w:color w:val="000000"/>
          <w:sz w:val="28"/>
        </w:rPr>
        <w:t xml:space="preserve">
       3602-ден </w:t>
      </w:r>
    </w:p>
    <w:p>
      <w:pPr>
        <w:spacing w:after="0"/>
        <w:ind w:left="0"/>
        <w:jc w:val="both"/>
      </w:pPr>
      <w:r>
        <w:rPr>
          <w:rFonts w:ascii="Times New Roman"/>
          <w:b w:val="false"/>
          <w:i w:val="false"/>
          <w:color w:val="000000"/>
          <w:sz w:val="28"/>
        </w:rPr>
        <w:t xml:space="preserve">
       2904-тен         Көп мәрте азоттанған органикалық </w:t>
      </w:r>
    </w:p>
    <w:p>
      <w:pPr>
        <w:spacing w:after="0"/>
        <w:ind w:left="0"/>
        <w:jc w:val="both"/>
      </w:pPr>
      <w:r>
        <w:rPr>
          <w:rFonts w:ascii="Times New Roman"/>
          <w:b w:val="false"/>
          <w:i w:val="false"/>
          <w:color w:val="000000"/>
          <w:sz w:val="28"/>
        </w:rPr>
        <w:t xml:space="preserve">
       2908-ден         химиялық заттар                                  Ү 15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*Тауардың қалдықтар тізбесіне жатқызылуы оның ВЭД ТН бойынша кодымен де, сондай-ақ оның атауымен де (физикалық және химиялық сипаттамаларымен) анықталады.  </w:t>
      </w:r>
    </w:p>
    <w:p>
      <w:pPr>
        <w:spacing w:after="0"/>
        <w:ind w:left="0"/>
        <w:jc w:val="both"/>
      </w:pPr>
      <w:r>
        <w:rPr>
          <w:rFonts w:ascii="Times New Roman"/>
          <w:b w:val="false"/>
          <w:i w:val="false"/>
          <w:color w:val="000000"/>
          <w:sz w:val="28"/>
        </w:rPr>
        <w:t xml:space="preserve">
      ** Осы арада және әрі қарай Экономикалық ынтымақтастық және даму ұйымының коды соңына нөмір қойылатын екі әріптен тұрады. Бірінші әріп G (Green) - жасыл, Y(Yellow) - сары, R(Red) - қызыл тізімін; екіншісі - қалдықтар санатын білдіреді.  </w:t>
      </w:r>
    </w:p>
    <w:p>
      <w:pPr>
        <w:spacing w:after="0"/>
        <w:ind w:left="0"/>
        <w:jc w:val="both"/>
      </w:pPr>
      <w:r>
        <w:rPr>
          <w:rFonts w:ascii="Times New Roman"/>
          <w:b w:val="false"/>
          <w:i w:val="false"/>
          <w:color w:val="000000"/>
          <w:sz w:val="28"/>
        </w:rPr>
        <w:t xml:space="preserve">
      "Қалдық" ұғымына: егер сол немесе өзге материал басқа позицияларға шынымен енгізілмеген болса, онда мыналар кіреді: ыс, құрым-күйе, шлак, дросс, қақ, қабыршақ, шаң, порошок, ұнтақ және кек түріндегі қалдықтар.  </w:t>
      </w:r>
    </w:p>
    <w:p>
      <w:pPr>
        <w:spacing w:after="0"/>
        <w:ind w:left="0"/>
        <w:jc w:val="both"/>
      </w:pPr>
      <w:r>
        <w:rPr>
          <w:rFonts w:ascii="Times New Roman"/>
          <w:b w:val="false"/>
          <w:i w:val="false"/>
          <w:color w:val="000000"/>
          <w:sz w:val="28"/>
        </w:rPr>
        <w:t xml:space="preserve">
      Осы арқылы бұл тіркеліп отырған мәтіндердің Кеден одағы туралы келісімге қатысушы-мемлекеттерге тасып әкелінетін тауарларға қатысты техникалық, медициналық, фармацевтік, санитарлық, ветеринарлық, фитосанитарлық және экологиялық стандарттарды, нормаларды, ережелер мен талаптарды қолданудың бірыңғай тәртібі туралы 1999 жылғы 28 қаңтарда Мәскеу қаласында Беларусь Республикасы Премьер-Министрінің орынбасары П.П.Козик, Қазақстан Республикасы Премьер-Министрінің орынбасары Ж.С.Кәрібжанов, Қырғыз Республикасы Премьер-Министрінің орынбасары Б.И.Силаев және Ресей Федерациясы Үкіметі Төрағасының орынбасары В.А.Густов қол қойған Хаттаманың, сондай-ақ соңғысына қосымшаның: Кеден одағы туралы келісімге қатысушы-мемлекеттерге тасып әкелінетін тауарларға қатысты техникалық, медициналық, фармацевтік, санитарлық, ветеринарлық, фитосанитарлық және экологиялық стандарттарды, нормаларды, ережелер мен талаптарды қолдануға бақылау орнату мен жүзеге асыруға уәкілетті министрліктер мен ведомостволардың тізбесінің; Өнімдерді сертификаттаудың тәртібі мен ережелеріне қойылатын жалпы талаптардың; Кеден одағына қатысушы-мемлекеттердің кедендік аумағына міндетті сертификаттауға жатқызылатын тауарларды тасып әкелу тәртібі туралы ереженің; Қатысушы-мемлекеттердің кедендік аумағына санитарлық, ветеринарлық және фитосанитарлық бақылауға жататын тауарларды тасып әкелудің тәртібі туралы ереженің; Кеден одағына қатысушы-мемлекеттердің кедендік аумағында мемлекеттік бақылауға жатқызылған тауарлардың болжалды тізбесінің; Фитосанитарлық бақылауға жатқызылған тауарлардың болжалды тізбесінің; Ветеринарлық бақылауға жатқызылған тауарлардың болжалды тізбесінің; Озон қабатын бұзатын және құрамында сондай өнімдер бар заттарды Кеден одағына қатысушы-мемлекеттердің кедендік аумағына тасып әкелу және Кеден одағына қатысушы-мемлекеттердің кедендік аумағынан тасып әкету тәртібі туралы ереже мен Қауіпті қалдықтарды трансшекаралық тасымалдауды мемлекеттік реттеудің бірыңғай тәртібі туралы ереженің бірдей көшірмесі болып табылатындығын растаймын. Жоғарыда атап көрсетілген құжаттардың түпнұсқа даналары Беларусь Республикасының, Қазақстан Республикасының, Қырғыз Республикасының және Ресей Федерациясының Интеграциялық Комитетінде сақталады. </w:t>
      </w:r>
    </w:p>
    <w:p>
      <w:pPr>
        <w:spacing w:after="0"/>
        <w:ind w:left="0"/>
        <w:jc w:val="both"/>
      </w:pPr>
      <w:r>
        <w:rPr>
          <w:rFonts w:ascii="Times New Roman"/>
          <w:b w:val="false"/>
          <w:i w:val="false"/>
          <w:color w:val="000000"/>
          <w:sz w:val="28"/>
        </w:rPr>
        <w:t xml:space="preserve">
      Байланып, нөмірленіп және </w:t>
      </w:r>
    </w:p>
    <w:p>
      <w:pPr>
        <w:spacing w:after="0"/>
        <w:ind w:left="0"/>
        <w:jc w:val="both"/>
      </w:pPr>
      <w:r>
        <w:rPr>
          <w:rFonts w:ascii="Times New Roman"/>
          <w:b w:val="false"/>
          <w:i w:val="false"/>
          <w:color w:val="000000"/>
          <w:sz w:val="28"/>
        </w:rPr>
        <w:t xml:space="preserve">
      мөрмен бекітілген барлығы </w:t>
      </w:r>
    </w:p>
    <w:p>
      <w:pPr>
        <w:spacing w:after="0"/>
        <w:ind w:left="0"/>
        <w:jc w:val="both"/>
      </w:pPr>
      <w:r>
        <w:rPr>
          <w:rFonts w:ascii="Times New Roman"/>
          <w:b w:val="false"/>
          <w:i w:val="false"/>
          <w:color w:val="000000"/>
          <w:sz w:val="28"/>
        </w:rPr>
        <w:t xml:space="preserve">
      81 парақ </w:t>
      </w:r>
    </w:p>
    <w:p>
      <w:pPr>
        <w:spacing w:after="0"/>
        <w:ind w:left="0"/>
        <w:jc w:val="both"/>
      </w:pPr>
      <w:r>
        <w:rPr>
          <w:rFonts w:ascii="Times New Roman"/>
          <w:b w:val="false"/>
          <w:i w:val="false"/>
          <w:color w:val="000000"/>
          <w:sz w:val="28"/>
        </w:rPr>
        <w:t xml:space="preserve">
      Іс басқарушының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