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2d2f" w14:textId="af32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Балаларды міндетті мектеп алдындағы даярлау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22 қарашадағы N 1762 Қаулысы. Күші жойылды - Қазақстан Республикасы Үкіметінің 2011 жылғы 19 ақпандағы N 159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2011.02.19 </w:t>
      </w:r>
      <w:r>
        <w:rPr>
          <w:rFonts w:ascii="Times New Roman"/>
          <w:b w:val="false"/>
          <w:i w:val="false"/>
          <w:color w:val="ff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"Білім туралы" Қазақстан Республикасының 1999 жылғы 7 маусымдағы Заңына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1999/2000 оқы жылынан бастап мектепке дейінгі білім беру ұйымдары мен жалпы білім беретін мектептерде бес-алты жастағы балаларды міндетті мектеп алдындағы даярлау жүргізілсін.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Республикасының мектепке дейінгі білім беру ұйымдары мен жалпы білім беретін мектептерінде бес-алты жастағы балаларды міндетті мектеп алдындағы даярлаудың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Үкіметінің 1999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N 1762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бекітілген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
    Қазақстан Республикасының мектепке дейінгі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ұйымдары мен жалпы білім беретін мектептерінде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бес-алты жастағы балаларды міндетті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алдындағы даярлаудың ережесі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жалпы білім беру бағдарламасының шеңберінде олардың ведомстволық бағыныстылығы мен меншік нысандарына қарамастан мектеп жасына дейін білім беру ұйымдарында, жалпы білім беретін мектептерде және өзге де білім мекемелерінде 5-6 жастағы балаларды міндетті мектеп алдындағы даярлау (бұдан әрі - Мектеп алдындағы даярлау) мәселелерін реттейді.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Отбасында, мектепке дейінгі білім беру ұйымдарында немесе жалпы білім беретін мектепте мектеп алдында даярлау "Білім туралы" Қазақстан Республикасының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Мектепке дейін білім беру ұйымдары мен жалпы білім беретін мектепте мектеп алдындағы даярлаудың негізгі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балаларды мектепке даярлау;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балалардың дене және психикалық денсаулығын қорғау және нығайту;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балалардың интеллектуалдық және жеке басының дамуын қамтамасыз ету, олардың эмоциялық саулығы туралы қамқорлық;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оған мұқтаж балалардың дамуының бұзылуын түзеу;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баланың толық мәнді дамуын қамтамасыз ету үшін отбасымен өзара іс-қимыл жасау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Ата-аналар мен өзге де заңды өкілдер бес-алты жастағы балаларды мектеп алдындағы даярлауды қамтамасыз етуге міндетті.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білім мекемелерінде мектеп алдындағы даярлау тегін болып табылады және Қазақстан Республикасының заңдарына сәйкес мемлекеттік бюджеттен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білім беру ұйымдарының мектеп алдындағы сыныптары мен топтарында әлеуметтік көмекті қажет ететін тәрбиеленушілердің мүдделері міндетті түрде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Мектеп алдындағы даярлау туралы нұсқаулықты, сондай-ақ Мектеп алдындағы даярлауға байланысты оқыту-әдістемелік мәселелерді Қазақстан Республикасының заңдарына сәйкес өз құзыретінің шегінде Қазақстан Республикасының білім саласындағы орталық атқарушы органы айқындайды.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