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c2b04a" w14:textId="ac2b04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тұлғалар тізбесін бекіту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Үкіметінің Қаулысы 1999 жылғы 30 желтоқсан N 2021. Күші жойылды - Қазақстан Республикасы Үкіметінің 2016 жылғы 24 қазандағы № 612 қаулысымен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Күші жойылды - ҚР Үкіметінің 24.10.2016 </w:t>
      </w:r>
      <w:r>
        <w:rPr>
          <w:rFonts w:ascii="Times New Roman"/>
          <w:b w:val="false"/>
          <w:i w:val="false"/>
          <w:color w:val="ff0000"/>
          <w:sz w:val="28"/>
        </w:rPr>
        <w:t>№ 612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бастап қолданысқа енгізіледі)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Ескерту. Тақырып жаңа редакцияда - ҚР Үкіметінің 2012 жылғы 24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№ 1665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(2012.08.04 бастап қолданысқа енгізіледі) Қаулысымен.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"Мемлекеттік қызмет туралы" Қазақстан Республикасының 1999 жылғы 23 шілдедегі </w:t>
      </w:r>
      <w:r>
        <w:rPr>
          <w:rFonts w:ascii="Times New Roman"/>
          <w:b w:val="false"/>
          <w:i w:val="false"/>
          <w:color w:val="000000"/>
          <w:sz w:val="28"/>
        </w:rPr>
        <w:t xml:space="preserve">Заңның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4-бабына сәйкес Қазақстан Республикасының Үкіметі қаулы етеді: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Қоса беріліп отырған 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тұлғалар тізбесі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1-тармақ жаңа редакцияда - ҚР Үкіметінің 2012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1665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(2012.08.04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1-1.</w:t>
      </w:r>
      <w:r>
        <w:rPr>
          <w:rFonts w:ascii="Times New Roman"/>
          <w:b w:val="false"/>
          <w:i w:val="false"/>
          <w:color w:val="ff0000"/>
          <w:sz w:val="28"/>
        </w:rPr>
        <w:t xml:space="preserve"> Алынып тасталды - ҚР Үкіметінің 2012 жылғы 24 желтоқсандағы </w:t>
      </w:r>
      <w:r>
        <w:rPr>
          <w:rFonts w:ascii="Times New Roman"/>
          <w:b w:val="false"/>
          <w:i w:val="false"/>
          <w:color w:val="000000"/>
          <w:sz w:val="28"/>
        </w:rPr>
        <w:t>№ 1665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(2012.08.04 бастап қолданысқа енгізіледі) Қаулысымен.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"Техникалық қызмет көрсететін және мемлекеттік органдар мен олардың аппараттарының жұмысын қамтамасыз ететін және мемлекеттік қызметші болып табылмайтын қызметкерлер лауазымдарының тізбесін бекіту туралы" Қазақстан Республикасы Үкіметінің 1996 жылғы 21 мамырдағы N 623 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2000 жылдың 1 қаңтарынан бастап күшіне енеді. 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 xml:space="preserve">      Қазақстан Республикасының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 xml:space="preserve">      Премьер-Министрі 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Қазақстан Республикасы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Үкіметінің 1999 жылғы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30 желтоқсандағы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N 2021 қаулысымен   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бекітілген                 </w:t>
      </w:r>
    </w:p>
    <w:bookmarkStart w:name="z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Техникалық қызмет көрсетуді жүзеге асыратын және мемлекеттік органдардың жұмыс істеуін қамтамасыз ететін және мемлекеттік қызметші болып табылмайтын тұлғалар тізбесі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Ескерту. Тізбе жаңа редакцияда - ҚР Үкіметінің 2012 жылғы 24 желтоқсандағы </w:t>
      </w:r>
      <w:r>
        <w:rPr>
          <w:rFonts w:ascii="Times New Roman"/>
          <w:b w:val="false"/>
          <w:i w:val="false"/>
          <w:color w:val="ff0000"/>
          <w:sz w:val="28"/>
        </w:rPr>
        <w:t>№ 1665</w:t>
      </w:r>
      <w:r>
        <w:rPr>
          <w:rFonts w:ascii="Times New Roman"/>
          <w:b w:val="false"/>
          <w:i w:val="false"/>
          <w:color w:val="ff0000"/>
          <w:sz w:val="28"/>
        </w:rPr>
        <w:t xml:space="preserve"> (2012.08.04 бастап қолданысқа енгізіледі) Қаулысымен.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Ауысымның, станцияның, тораптың, учаскенің, бөлімшенің, экспедицияның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Мұрағат, кітапхана, бюро (анықтама, көшіру-көбейту, машинкамен басу, ақпараттық), топ, кабинет, зертхана, шеберхана, қабылдау бөлмесі, пункт, қойма, шаруашылық, мұражай, касса, өндіріс меңгерушісі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Мұрағатшы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Кітапханашы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Диспетчер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Инспектор (іс жүргізу жөніндегі, рұқсат беру бюросы, кіру режимі, касса жұмысы жөніндегі)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Нұсқаушы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Кодтаушы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Кодификатор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Комендант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Зертханашы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Әдіскер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Машинистка (шетел мәтіндерімен жұмыс істейтін диктофондық топтың, редакцияның, бюроның, стенографистка)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Механик (дыбыстық жабдықтарға, тарату техникаларына, телевизия жабдықтарына, дизельдік үй-жайға қызмет көрсету жөніндегі)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Оператор (бейне жазудың, дыбыс жазудың, көшіру–көбейту машиналарының, телетайптың, телефакстың, телекстің, радионың, электрондық-есептегіш машиналардың, компьютерлік техниканың (бағдарламалардың), компьютерлік қондырғыларға қызмет көрсету жөніндегі, байланыс жүйелерінің, қауіпсіздік қызметінің)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Тіркеуші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Редактор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Хатшы (-машинистка, -стенографистка, соттың, басшының)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Статистик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Стенографист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Техник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Фотосуретші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Экспедитор.</w:t>
      </w:r>
    </w:p>
    <w:bookmarkEnd w:id="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