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31023" w14:textId="cd310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заңнамалық кесімдерін іске асыру жөніндегі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2001 жылғы 2 шілде N 51-ө.
Күші жойылды - ҚР Премьер-Министрінің 2004.12.30. N 383 өкімімен.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заңнамалық кесімдерін іске асыру мақсатында қабылдануы қажет Қазақстан Республикасының Үкіметі кесімдерінің тізбесі (бұдан әрі - Тізбе) бекітілсін.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Мемлекеттік органдар Тізбеге сәйкес нормативтік құқықтық кесімдердің жобаларын әзірлесін және Қазақстан Республикасы Үкіметінің бекітуіне ұсынсын.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Осы өкімнің орындалуын бақылау Қазақстан Республикасы Премьер-Министрінің Кеңсесіне жүктелсін.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2001 жылғы 2 шілдедегі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51 өкімімен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 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Республикасының заңнамалық кесімдерін іске асыру </w:t>
      </w:r>
      <w:r>
        <w:br/>
      </w:r>
      <w:r>
        <w:rPr>
          <w:rFonts w:ascii="Times New Roman"/>
          <w:b/>
          <w:i w:val="false"/>
          <w:color w:val="000000"/>
        </w:rPr>
        <w:t xml:space="preserve">
мақсатында қабылдануы қажет Қазақстан Республикасының Үкіметі </w:t>
      </w:r>
      <w:r>
        <w:br/>
      </w:r>
      <w:r>
        <w:rPr>
          <w:rFonts w:ascii="Times New Roman"/>
          <w:b/>
          <w:i w:val="false"/>
          <w:color w:val="000000"/>
        </w:rPr>
        <w:t xml:space="preserve">
кесімдерінің тізбесі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  !  Заңнамалық  ! Үкімет кесімімен реттелуге тиісті ! Жауапты ! Үкіметке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!кесімнің атауы!             қатынастар            !  орган  ! 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              !                                   !         !   күні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Қазақстан      Арнайы құралдар тiзбесi мен Респуб. Республи. 2001 жыл.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Республикасы   ликалық ұланның әскери қызметшiлер. калық     дың 1 қыр.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Президентінің  iнiң оларды қолдану тәртiбi         ұлан      күйегіне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"Республикалық                                     (келісім 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ұлан туралы"   Республикалық ұланды материалдық-  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1995 жылғы     техникалық қамтамасыз етудiң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5 желтоқсан.   тәртiбi мен нормалары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дағы заң күші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бар N 2671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Жарлығы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   "Қазақстан     Мемлекеттiк наградаларға ие болған  МАКМ,     2001 жыл.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Республикасы.  азаматтарды көзiнiң тiрiсiнде       ӘдМ       дың 1 қыр.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ның мемлекет.  моральдық көтермелеудiң және оларды           күйегіне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тік наградала. мәңгi есте қалдырудың тәртiбi мен            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ры туралы"     нысандары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1995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12 желтоқсан.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дағы N 2676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ның Заңы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   Қазақстан      Әуе кемелерiнiң ұшу қауiпсiздiгiне  ККМ, ТЖА 2001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Республикасы   қауiп төндiретiн қызметтi жүзеге             1 желтоқса.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Президентінің  асыруға рұқсат беру тәртiбi                  нына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"Қазақстан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Республикасы.  Қазақстан Республикасының әуе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ның әуе кеңіс. кеңiстiгiнде ұшудың негiзгi ережесi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тігін пайдала.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ну және авиа.  Азаматтық, мемлекеттiк және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ция қызметі    эксперименттiк авиация аэродромда.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туралы" 1995   рын, сондай-ақ әуежайларды әуе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жылғы 20 жел.  кеңiстiгiн әртүрлi пайдаланушылар.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тоқсандағы     мен, соның iшiнде қосалқы аэродром.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заң күші бар   дар ретiнде бiрлесiп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N 2697         тәртiбi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Жарлығы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Аэродромдар мен әуежайларды жою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немесе көшiру тәртiбi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 Тексеруден босатылып, әуе көлiгiмен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тасымалданатын лауазымды адамдардың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тiзбесi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   Қазақстан      Прокуратура органдарының қызметкер.  Бас проку. 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Республикасы   лерi мен олардың отбасы мүшелерiне   ратура    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Президентінің  медициналық және санаторий-курорттық (келісім   1 тамы.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"Қазақстан     қызмет көрсетудiң тәртiбi            бойынша)   зына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Республикасы.                                                 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ның Прокурату.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расы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1995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21 желтоқсан.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дағы N 2709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заң күші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Жарлығы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   Қазақстан      Қоғамдық қауiптi әрекеттердi тыю,    ІІМ     2001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Республикасы   оларды жасаған адамдарды ұстау              1 қыркүйе.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Президентінің  және iшкi iстер органдарына жеткiзу          гіне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"Қазақстан     мақсатында iшкi iстер органдары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Республикасы.  қызметкерлерi қолданатын арнайы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ның ішкі істер және көлiк құралдарының тiзбесi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органдары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туралы" 1995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жылғы 21 жел.  Iшкi iстер органдарының бөлiмшелерiн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тоқсандағы N   материалдық-техникалық қамтамасыз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2707           етудiң тәртібi мен нормалары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заң күші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Жарлығы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 Қазақстан Республикасы iшкi iстер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органдарының қызметкерлерiне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сақтандыру сомасын төлеу тәртiбi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 Тиiстi денсаулық сақтау мекемелерiнде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iшкi iстер органдарының қызметкер.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лерiне, олармен бiрге тұратын отбасы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мүшелерiне, сондай-ақ iшкi iстер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органдарының зейнеткерлерiне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медициналық және санаторий-курорт.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тық қызмет көрсетудiң тәртiбi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   Қазақстан      Қазақстан Республикасы стратегиялық    ЭСМ,  2001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Республикасы   объектiлерiнiң тiзбесi                 ЭМРМ  1 қарашасы.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Президентінің                                               на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"Қазақстан     Зейнетақы есептеу, әскери атақ беру    ҰҚК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Республикасы.  және пайыздық үстеме ақы есептеу үшiн  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ның ұлттық     ұлттық қауiпсiздiк органдары әскери   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қауіпсіздік    қызметшiлерiнiң шет мемлекеттердiң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органдары      арнаулы қызметтерi мен ұйымдарында,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туралы" 1995   қылмыстық топтарда тапсырмалар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жылғы 21       орындаған уақытын қызмет өткерген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желтоқсандағы  жылдарына жеңiлдiкпен қосып есептеу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N 2710         тәртiбi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заң күші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Жарлығы   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7   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Жол алынып тасталды - ҚР Премьер-Министрінің 2004.08.20. N 237-ө өкімімен.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   "Табиғи және                                                ТЖА   2001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техногендік                                                 20 желтоқ.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сипаттағы                                                   санына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төтенше жағ.                                               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дайлар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Қазақстан      Табиғи және техногендiк сипаттағы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Республикасы.  төтенше жағдайлардың туындауына әкеп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ның 1996       соққан аварияны, зiлзала мен апатты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жылғы 5        тексеру тәртiбi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шілдедегі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N 19-I         Төтенше жағдайлар саласында хабардар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Заңы           ету, бiлiмдi насихаттау, халықты және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мамандарды оқытып-үйрету тәртiбi             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   Қазақстан      Пайдалы қазбалардың қоры аз кен        ЭМРМ  2002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Республикасы   орындарындағы жер қойнауын пайдалану         1 қаңтарына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Президентінің  құқығын беру тәртібі                           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"Жер қойнауы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және жер       Барлаумен және (немесе) өндiрумен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қойнауын       байланысты емес жерасты құрылыстарын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пайдалану      салуды және (немесе) пайдалануды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туралы" 1996   жүзеге асырудың, сондай-ақ осы қызмет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жылғы 27       түрлерiн жүзеге асыруға жер қойнауын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қаңтардағы     пайдалану құқығын беру тәртiбiнiң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заң күші бар   ерекшелiктерi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N 2828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Жарлығы        Құтқару қызметтерi туралы ереже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Қазақстан Республикасында өндiрiлген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жабдықтарды, материалдарды және дайын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өнiмдердi пайдалануға, көлiктi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пайдалануды қоса алғанда, жер қойнауын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пайдалану жөнiндегi операцияларды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жүргiзу кезiнде жұмыс орындау мен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қызмет көрсету үшiн қазақстандық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кәсiпорындар мен ұйымдарды тартуға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конкурс өткiзудiң тәртiбi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  "Өрт қауіп.                                                 ТЖА 2001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сіздігі                                                     20 желтоқ.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туралы"                                                     санына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Қазақстан                                                  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сының 1996     Өртке қарсы мемлекеттiк қызмет орган.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жылғы 22       дарының қатардағы және басшы құрамының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қарашадағы     қызмет өткеруi туралы ереже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N 48-I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Заңы           Мемлекеттiк өртке қарсы қызметтердi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құрудың тәртiбi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 Өртке қарсы мемлекеттiк қызмет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органдарының қызметкерлерiн нысанды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және арнаулы киiм-кешекпен қамтамасыз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ету нормалары, сондай-ақ олардың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үлгiлерi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 Өрт сөндiру-техникалық өнiмiн өндiру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тәртiбi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 Меншiк нысанына қарамастан ұйымдардың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өрт сөндiру жөнiндегi жауынгерлiк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iс-әрекеттердi орындауға қатысатын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және өрт сөндiруге тартылған өртке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қарсы қызмет бөлiмшелерi үшiн 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аумағында өрт сөндiру кезiнде қажеттi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күш пен құралдарды, сондай-ақ тамақ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өнiмдерi мен тынығу орындарын берудiң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тәртiбi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 Өрт қауiпсiздiгi саласында хабардар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ету, бiлiмдi насихаттау, халықты және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мамандарды оқытып-үйрету тәртібі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 Мiндеттi түрде өртке қарсы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құрылатын, соның ішiнде 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бюджеттiң қаражаты есебiнен ұсталатын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салалар, ұйымдар мен объектiлердiң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тiзбесi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  "Тұрғын үй     Мемлекеттiк тұрғын үй қорынан тұрғын   ЕХҚМ, 2001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қатынастары    үй беруге үмiткер азаматтарды есепке   ЭСМ   1 қазанына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туралы"        алу үшін қажетті құжаттардың тізбесі           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Қазақстан      мен нысандары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сының 1997     Мемлекеттiк немесе әскери қызмет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жылғы 16       атқармайтын, сондай-ақ бюджеттiк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сәуірдегі      ұйымдарда (мекемелерде) жұмыс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N 94-I         iстемейтiн, әлеуметтiк қорғалатын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Заңы           аз қамтылған азаматтарға мемлекеттiк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тұрғын үй қорынан тұрғын үй берудiң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көлемi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  "Банкроттық    Заңды тұлғаларды қала құраушыларға    ЭСМ,   2001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туралы"        жатқызу және олардың тiзбесiн         ЭМРМ   1 тамызына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Қазақстан      жүргізудiң тәртiбi                              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ның 1997 жылғы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21 қаңтардағы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N 67-I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13  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Жол алынып тасталды - ҚР Премьер-Министрінің 2004.08.20. N 237-ө өкімімен.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  "Авариялық-    Төтенше жағдайлардан аумақтар мен      ТЖА    2002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құтқару        объектілердің қорғалу деңгейі                 1 ақпанына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   дейін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қызметі және   Құтқару және шұғыл жұмыстарды жүргiзу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құтқарушылар.  кезiнде төтенше жағдайлар аймағындағы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дың мәртебесі  ұйымдардың байланыс, көлік, мүлік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туралы"        қаражаттары мен өзге де материалдық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Қазақстан      қаражаттарын пайдалану ережесi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Республикасы.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27 наурыздағы  Құтқарушы және шұғыл жұмыстарды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N 87-I         өткiзуге қатысқан құтқарушыларды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Заңы           медициналық және психологиялық оңалту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тәртiбi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  "Психиатрия.   Кәсiби қызметтiң жекелеген түрлерiн,    ДСА  2001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лық жәрдем     сондай-ақ жоғары қауiп көзiне                1 желтоқ.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және оны көр.  байланысты жұмысты жүзеге асыруға            санында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сеткен кезде   арналған медициналық психиатриялық          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азаматтардың   тыйым салулардың тiзбесi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құқықтарына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берілетін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кепілдіктер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Қазақстан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Республикасының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1997 жылғы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16 сәуірдегі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N 96-I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  "Мемлекеттік   Мемлекеттiк органдарды статистикалық  Статис.     2002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статистика     және талдау ақпаратпен қамтамасыз ету тика      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туралы"        мен мемлекеттiк статистикалық бақылау жөніндегі  1 тамы.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Қазақстан      жүргізудің тәртібі                    агенттігі  зына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Республикасы.                                                  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ның 1997 жылғы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7 мамырдағы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N 98-I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  "Азаматтық     Азаматтық қорғаныстың инженерлiк-     ТЖА    2001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қорғаныс       техникалық iс-шараларының мазмұны            1 қарашасы.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туралы"        мен көлемi                                   на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Республикасы.  Бейбiт уақытта азаматтық қорғаныстың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ның 1997 жылғы әскери бөлiмдерiн қолданудың тәртiбi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7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N 100-I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Заңы           Қазақстан Республикасының төтенше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жағдайлар жөнiндегi орталық 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органында әскери қызметтi өткеру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ереже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 Азаматтық қорғаныс объектiлерін құру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мен ұстаудың тәртiбi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 Азаматтық қорғанысты дайындау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жүргiзу жөнiндегi іс-шараларды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жүргiзудiң тәртiбi, мерзiмi мен көлемі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 Республикалық азаматтық қорғаныс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төтенше жағдайлар қызметтерiнiң тiзбесi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 Азаматтық қорғаныс жүйесiн бейбiт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жағдайдан соғыс жағдайына көшіру,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эвакуация iс-шараларын жүргiзу тәртiбi           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  "Қазақстан     Амбулаториялық және стационарлық       ДСА   2001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Республикасын. жағдайларда көрсетiлетiн медициналық         1 қыркүйе.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да азаматтар.  көмектiң кепiлдi тегiн көлемiнен тыс         гіне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дың денсаулы.  қоса ақы төлеу түрiнде азаматтардан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ғын сақтау     түсетiн қаражат есебiнен мемлекеттiк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туралы"        денсаулық сақтау жүйесiн қаржыландыру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Қазақстан      көздерiн қалыптастырудың тәртiбi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ның 1997 жылғы Мемлекеттiк денсаулық сақтау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19 мамырдағы   жүйесiндегi ұйымдарда ақылы медицина.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N 111-I        лық қызмет көрсетудiң тәртiбi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Заңы  </w:t>
            </w:r>
          </w:p>
        </w:tc>
      </w:tr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  "Қазақстан     Жинақталған зейнетақы қаражатының    Ұлттық   2003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Республика.    нақты құны кемiген жағдайда,          банк   1 қыркүйекке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сында зейне.   корпоративтiк зейнетақы қорларының   (келісім   дейін &lt;*&gt;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тақымен қм.    акционерлерi ортақ жауапты болуының  бойынша)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сыздандыру     және инвестициялық кiрiс шығындарын 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туралы"        өтеуiнiң тәртiбi                      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Қазақстан                                            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ның 1997 жылғы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20 мамырдағы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N 136-I Заңы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20 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Жол алынып тасталды - ҚР Үкіметінің 2001.11.01. N 85-ө өкімімен.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21  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Жол алынып тасталды - ҚР Премьер-Министрінің 2004.08.20. N 237-ө өкімімен.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  "Сот сарапта.  Сот сараптамасын жүргiзудi материал.  ӘдМ   2001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масы туралы"   дық-техникалық қамтамасыз етудiң            1 қыркүйе.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Қазақстан      стандарттары мен талаптары                  гіне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ның 1997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12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N 188-I Заңы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  "Жеке кәсіп.   Жеке кәсіпкерді мемлекеттiк тiркеу    ӘдМ,  2001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керлік туралы" туралы куәлiктiң нысаны               МБА   1 қыркүйе.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Қазақстан                                                  гіне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ның 1997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19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N 135-I Заңы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  "Қазақстан                                                  2001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Республика.                                                 1 қарашасы.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сындағы моби.                                               на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лизациялық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даярлық және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мобилизация 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ралы" ҚР 1997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жылғы 16 мау.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сымдағы N 127-I  Әскери-көлiктiк мiндеттердi орындау.  ҚорМ,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Заңы             дың тәртiбi                           ККМ,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 ЭСМ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  Қазақстан      Сотталғандарды тамақтандыру және      ӘдМ,   2001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Республикасы.  материалдық-тұрмыстық қамтамасыз ету  ІІМ    1 қарашасы.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ның 1997 жылғы нормалары                                    на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13 желтоқсан.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дағы N 208-I   Қамқоршылық кеңес туралы ереже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Қыл мыстық     Жазасын өтеуден босатылатын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атқару Кодексі сотталғандарға көмек көрсету тәртiбi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  "Халықтың      Қазақстан Республикасында шетелдiкке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көші-қоны      ықтиярхат беруден бас тарту тәртiбi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Қазақстан      Репатрианттарға (оралмандарға)        КДА    2001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Республикасы.  экономиканың әртүрлi салаларында             1 қазанына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ның 1997 жылғы инвестиция жасаған және өндіріс                 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13 желтоқсан.  орындарын құрған кезiнде оларға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дағы N 204-I   жеке тұрғын үйлер салуға жер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Заңы           учаскелерiн бөлу, субсидиялар мен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заттай гранттар, біржолғы қаржылық көмек,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преференциялар берудің тәртібі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Босқындарға, репатрианттарға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(оралмандарға), реэмигранттарға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және мәжбүрлiкпен кешiп келушiлерге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сараланған жәрдемақылар мен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жеңiлдiктер төлеудiң тәртiбi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  "Энергия       Энергияны үнемдеудiң аймақтық және    ЭМРМ   2001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үнемдеу        жергiлiктi жүйесi құралымдарын               1 қыркүйе.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туралы" 1997   қалыптастырудың мемлекеттiк                  гіне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жылғы 25       жүйесiнiң құрылымы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N 210-I         Энергия тұтынудың нормативтерi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ның Заңы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  "Халықтың      Иондық сәулеленудiң әсерiмен          ДСА,   2001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радиациялық    байланысты аурулардың тiзбесiн және   ЕХҚМ   15 қазанына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қауіпсіздігі   себептi байланыстарын айқындау                  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туралы"        тәртiбi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Республикасы.  Сәулеге түсiрудiң жеке мөлшерiн       ТЖА-мен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ның 1998 жылғы бақылау және есепке алудың ережесi    бірге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23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N 219-I        Азаматтардың өмiрiне және           ҚарМ-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Заңы           денсаулығына зиян келтiрiлгенi       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үшiн және олардың мүлiктерiне         бірге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залал келтiрiлгенi үшiн өтемақы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түрлерi мен мөлшерiн белгiлеудiң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тәртiбi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  "Қазақстан     Ғимараттар, тұрғын жайлар және        СІМ    2001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Республикасы   құрылыстар салу үшiн жер учаскелерiн         1 қыркүйе.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астанасының    беруге мұқтаж мемлекеттiк органдар           гіне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мәртебесі      мен шет мемлекеттер дипломатиялық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туралы"        өкiлдiктерiнiң тiзбесi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Республикасы.  Ұйымдар мен жеке тұлғалардың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ның 1998 жылғы мұқтаждары үшiн ғимараттар, тұрғын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20 мамырдағы   жайлар және құрылыстар салуға жер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N 230          учаскелерiн беру ережесi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  "Атқарушылық   Борышкерден алып қойылған және банк  Жоғарғы 2001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іс жүргізу     мекемесiнiң сақтауына берiлген       Сот жа.  1 тамызына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және сот орын. бағалы қағаздарды, валюталық құнды.  нындағы    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даушыларының   лықтарды, қымбат металдардан, асыл   Сот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мәртебесі      тастар мен меруерттен жасалған       әкімші.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туралы"        зергерлiк және басқа да бұйымдарды,  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Қазақстан      сондай-ақ мұндай бұйымдардың         комитеті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Республикасы.  сынықтары мен антиквариатты сатудың  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ның 1998 жылғы ережесі                              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30 маусымдағы                                       ҚарМ,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N 253                                               МКМ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  "Сыбайлас      Жеке және заңды тұлғалардың          Мемкіріс.    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жемқорлыққа    мемлекеттiк меншiкке байланысты      мині,      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қарсы күрес    мүлiктiк сипаттағы барлық мәмiлелер  Мемқызме.   1 тамы.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туралы"        мен қаржылық қызмет туралы есеп      тісі        зына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Қазақстан      беруiнiң тәртiбi мен мерзiмi         агенттігі  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ның 1998 жылғы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2 шілдедегі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N 267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  "Есірткі       Ветеринарияда пайдаланылатын         ӘдМ,    2001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құралдары,     есiрткi құралдары мен психотроптық   АШМ     1 қарашасы.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психотроптық   заттардың тiзбесi                            на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заттар,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прекурсорлар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туралы және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олардың заңсыз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айналымы мен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теріс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пайдаланылуына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қарсы әрекет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шаралары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туралы"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Қазақстан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ның 1998 жылғы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10 шілдедегі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N 279 Заңы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  "Неке және     Қамқор тәрбиешiлерге тапсырылған    ӘдМ,     2001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отбасы туралы" баланы (балаларды) асырауға         ҚарМ     1 желтоқса.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Қазақстан      арналған ақша қаражатын төлеудiң             нына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Республикасы.  тәртiбi мен мөлшерi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ның 1998 жылғы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17 желтоқсан.  Кәмелетке толмаған балаларына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дағы N 321     өндiрiлiп алынатын алименттердi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Заңы           ұстау жүргiзiлетiн ата-аналары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алатын кiрiс көздерi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 Азаматтық хал актiлерi жазбаларын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өзгерту, қалпына келтiру және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жоюдың тәртiбi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 Азаматтық хал актiлерiн тiркеу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кiтабын сақтаудың тәртiбi мен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мерзiмдерi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 Шетелдiктердiң асырап алуына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балаларды берудiң тәртiбi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  "Ұлттық        Мемлекеттiк бюджет қаражаты          МАҚМ,   2001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мұрағат қоры   есебiнен ұсталатын мемлекеттік       ҚарМ    1 қыркүйе.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және мұражай.  және ведомстволық мұрағаттардың              гіне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лар туралы"    жеке және заңды тұлғаларға ақылы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Қазақстан      қызмет көрсетуінiң тәртiбі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ның 1998 жылғы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22 желтоқсан.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дағы N 326-I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Заңы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  "Жекелеген     Жауынгерлiк қол атыс қаруы мен оның  ІІМ,    2001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қару түрлері.  патрондарының, суық қару айналым.    ҚорМ,   1 қарашасы.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нің айналымы.  ының тәртiбi                         ҰҚК      на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на мемлекеттік                                      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бақылау жасау  Қызметтiк қаруды пайдаланатын ерекше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туралы"        жарғылық мiндеттерi бар заңды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Қазақстан      тұлғалардың мәртебесi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ның 1998       Қаруды қауiпсiз пайдаланудың ережесiн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жылғы 30       бiлуiн тексерудi жүзеге асыратын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желтоқсандағы  ұйымдардың мәртебесi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N 339-I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Заңы           Жауынгерлiк қол атыс қаруы мен суық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қаруды сатудың тәртiбi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 Қару айналымын мемлекеттiк бақылауды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жүзеге асырудың тәртiбi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 Қарулы күштердiң басқа да әскерлер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әскери құралымдардың, арнаулы орган.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дардың жауынгерлiк қол атыс қаруын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сатып алуының тәртiбi      </w:t>
            </w:r>
          </w:p>
        </w:tc>
      </w:tr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  "Байланыс      Байланыс құралдарын тiркеу тәртiбi     ККМ   2002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туралы"                                                     15 наурызы.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Қазақстан      Пошта бойынша жөнелтуге тыйым                на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Республикасы.  салынған заттардың тiзбесi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ның 1999 жылғы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18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N 382-I Заңы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  Терроршылдыққа Террорлық акциялардың салдарынан     ӘДМ,ДСМ,    2002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қарсы күрес    зардап шеккен адамдарды оңалтудың    БҒМ,ЕХҚМ  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туралы"        тәртiбi                                         15 қара.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Қазақстан                                                      шасына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Республикасы.                                                 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ның 1999 жылғы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13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N 416-I Заңы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38  "Электр энер.  Қорғалуы тиiстi электр энергетикасы. МҚҚА,   2001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гетикасы       ның маңызды объектiлерiнiң тiзбесi   ЭМРМ    1 тамызына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туралы"                                                        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ның 1999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жылғы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N 438-I Заңы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  "Бұқаралық     Шетелдік бұқаралық ақпарат құрал.    МАКМ    2001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ақпарат құрал. дарын есепке алудың тәртібі                  1 желтоқса.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дары туралы"                                                нына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Қазақстан Рес.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публикасының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1999 жылғы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23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N 451-I Заңы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  "Мемлекеттік   Мемлелеттiк құпияларды қорғау       МККА,    2002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құпиялар ту.   жөнiндегі құрылымдық бөлімшелердi   ҚарМ,    15 сәуіріне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ралы" Қазақ.   құру (бөлiмшелердi ұйымдастыру,     ҰҚК         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стан Респуб.   жұмыс iстеуi мен тарату тәртiбiн    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ликасының      бекiту)                            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1999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15 наурыздағы  Мемлекеттiк органдар мен ұйымдарды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N 349-I        Қазақстан Республикасының айрықша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Заңы           режимдi, режимдi және ерекше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қорғалатын объектiлерi санатына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жатқызу тәртiбi (шетелдiктердiң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болуы үшiн уақытша жабық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аумақтардың тiзбесiн бекiту)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Қазақстан Республикасының 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қауiпсiздiгiне келтiрiлген шығын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мөлшерін анықтаудың тәртiбi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 Қазақстан Республикасының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азаматтарына оларға мемлекеттiк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құпиялармен жұмыс iстеуге рұқсат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етуге байланысты арнайы тексеру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жүргiзудің тәртiбi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 Мәлiметтер мен олардың көздерiн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құпияландырудың тәртiбi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Мемлекеттiк құпияларды құрайтын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мәлiмет көздерiн құпиясыздандырудың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тәртiбi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 Мемлекеттiк құпияларды құрайтын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мәлiметтердi беру тәртiбi (соның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iшiнде, бiрлескен және басқа да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жұмыстарды орындауға байланысты)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Мемлекеттiк құпияларды құрайтын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мәлiметтердi шет мемлекеттерге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берудiң ережесi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 Құқық қатынастары субъектiлерiнiң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меншiк нысандары мен функциялары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өзгерген кезде мемлекеттiк құпияларды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құрайтын мәліметтерді қорғаудың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тәртібі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 Лауазымды адамдар мен азаматтарға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мемлекеттiк құпиялармен жұмыс істеуге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рұқсат етудi ресімдеу және қайта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ресiмдеудiң мерзiмдерi, мән-жайлары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мен тәртiбi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Шетелдiктерге мемлекеттiк құпиялармен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танысуға рұқсат ету тәртiбі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 Лауазымды адамға және азаматқа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мемлекеттiк құпияларды құрайтын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мәліметтермен жұмыс істеуге рұқсат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етудiң тәртiбі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  "Қылмыстың     Сезiктiлер мен айыпталушыларды тегiн    ІІМ, 2001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жасалуына      тамақпен қамтамасыз етудiң нормалары    ӘдМ  10 қазанына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сезіктілер                                                    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мен айыпталу.  Күзетте ұсталатын әйелдердi 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шыларды күзет. ету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те ұстаудың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тәртібі мен    Кәмелетке толмаған сезiктiлер мен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шарттары ту.   айыпталушыларды тамақпен қамтамасыз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ралы" Қазақ.   етудiң нормалары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стан Респу.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1999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30 наурыз.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N 353-I Заңы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  "Бюджеттік     Республикылық және жергiлiктi           ҚарМ 2001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жүйе туралы"   бюджеттердiң жобаларын әзiрлеудiң            1 тамызына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Қазақстан      ережесi                                         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ның 1999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 сәуірдегі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N 357-I Заңы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  "Қылмыстық     Қылмыстық процеске қатысушы тұлғаларға ЕХҚМ, 2001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процеске қа.   әлеуметтiк кепiлдiктердi төлеу          ІІМ, 15 қыркүйе.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тысушы тұлға.  тәртiбiнiң ережесi                      ӘдМ  гіне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ларды мемле.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кеттік қорғау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туралы"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Қазақстан Рес.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публикасының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2000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5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N 72-ІІ Заңы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  "Күзет қызметі Күзет қызметi субъектiлерiнiң арнаулы   ІІМ  2001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туралы" Қазақ. оқу орындары туралы ереже                    1 қарашасы.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стан Республи.                                              на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касының 2000   Күзетшiнi арнайы даярлау жөнiндегi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жылғы 19 қа.   бiлiктiлiк талаптары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зандағы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85-ІІ          Күзет бөлiмшелерi пайдаланатын атыс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Заңы           қаруы мен арнайы қорғау құралдарының,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сондай-ақ арнайы техникалық құрал.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дардың тiзбесi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 Жеке күзетші құжатының үлгісі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нысаны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Күзет қызметi субъектiлерiнiң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қызметкерлерi пайдаланатын 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түрлері, үлгiлерi, модельдерi мен саны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  "Мемлекеттік   Ұйымдардың жұмылдыру тапсырмаларын       МРА 2002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материалдық    орындауы және оларды материалдық-             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резерв туралы" техникалық ресурстарымен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Қазақстан      туралы шарттар жасасудың тәртiбi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ның 2000 жылғы Мемлекеттiк резервте материалдық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27 қарашадағы  құндылықтарды сақтауға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N 106-ІІ       ұйымдардың тiзбесi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 Жұмылдыру орталығын сақтауды жүзеге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асыратын шаруашылық жүргiзушi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субъектiлердiң шығындарын өтеудiң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тәртібi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 Мемлекеттiк резервтiң азайтылмайтын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қорында сақталуға тиiс материалдық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құндылықтардың көлемiн пайдаланудың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тәртiбi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  "Бағалау қыз.  Бағалау қызметi субъектiлерiнiң         ӘдМ,       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меті туралы"   бағалау жөнiндегі жұмыстардың орындалу  Ұлттық   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Қазақстан      сапасына, пайдаланылатын бағалау        Банк     1 қара.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Республикасы.  қағидаттары мен әдiстерiне, бағалау     (келісім  шасына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ның 2000 жылғы жөнiндегi есептердiң мазмұны мен        бойынша), 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30 қарашадағы  нысанына қойылатын талаптарды қолдану   БҚҰК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N 109-ІІ       жөнiндегi актiлердiң тiзбесi            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Заңы                                                   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Бағалау қызметiнiң жүзеге асырылуын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бақылауды жүзеге асыратын 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орган туралы ереже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 Мүлiктi бағалау жөнiндегi қызметке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қойылатын бiлiктiлiк талаптары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  "Қазақстан     Тұрғын үй құрылысы жинақ ақшасы         Ұлттық     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Республика.    туралы шарттың үлгi нысаны              Банк     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сында Тұрғын                                           (келісім 1 тамы.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үй құрылысы                                            бойынша)   зына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жинақ ақшасы                                                     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туралы" Қазақ.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стан Республи.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касының 2000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жылғы 7 желтоқ.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сандағы N 110-ІІ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  Отбасы үлгі.   Отбасы үлгісіндегі балалар ауылы        ДСА  2001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сіндегі бала.  және жасөспірімдер үйлеріне арналған         1 тамызына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лар ауылы және аумақтардың рұқсат етілетін көлемі              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жасөспірімдер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үйлері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Қазақстан Рес.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публикасының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2000 жылғы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13 желтоқсан.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дағы N 113-ІІ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  "Қаржы лизингі Жылжитын мүлік лизингі шартын мемле.    ӘдМ, 2001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туралы"        кеттік тіркеу тәртібі                        1 қазанына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Қазақстан                                                     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Республикасы.  Лизинг заттарының тізбесі (тауарларды   ЭСМ,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ның 2000 жылғы уақытша әкету және уақытша әкелу        МКМ,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5 шілдедегі    кедендік режимінде)                     ҚарМ,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N 78-ІІ Заңы                                           ЭМРМ,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 ККМ,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 АШМ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  "Қазақстан     Вексель қағазы өндірісімен байланысты   Ұлттық     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Республикасын. қызметке қойылатын біліктілік талаптары Банк     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дағы аударым.                                          (келісім  1 қа.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дық және жай                                           бойынша)  занына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вексельдерге                                                    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қатысты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елтаңбалық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алым туралы"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Қазақстан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ның 2000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жылғы 15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желтоқсандағы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N 122-ІІ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  "Сақтандыру    Қазақстан Республикасы Министрлер       Ұлттық     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қызметі        Кабинетінің 1995 жылғы 29 желтоқсан.    Банк     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туралы"        дағы N 1894 қаулысына                  (келісім  1 та.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Қазақстан      өзгерістер енгізу                       бойынша)  мызына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Республикасы.                                                   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ның 2000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жылғы 18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желтоқсандағы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N 126-ІІ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  "Трансферттік  Рынок бағалары жөніндегі ресми ақпарат  МКМ,      2001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бағаларды      көздерінің тізбесі                      ЭСМ     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қолдану                                                         1 та.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кезіндегі                                                       мызына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мемлекеттік                                                    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бақылау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туралы"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Қазақстан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ның 2001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жылғы 5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қаңтардағы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N 136-ІІ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  "Бәсеке және   Тауар рыногында монополиялық жағдайға   МБА  2001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монополистік   ие рынок субъектiлерiнің тауарларына         20 тамызына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қызметті шек.  (жұмыстарына, көрсететiн қызметтерiне)          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теу туралы"    бағаларды мемлекеттiк реттеудiң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Қазақстан      ережесі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ның 2001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жылғы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N 144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  "Мемлекеттік   Қорғаныстық тапсырыс өнiмдерiнiң        ЭСМ  2001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қорғаныстық    номенклатурасы                               1 қыркүйе.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тапсырыс                                                    гіне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Қазақстан      Толық көлемдегi қорғаныстық тапсырыс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ның 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жылғы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қаңтардағы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N 146-ІІ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  "Халықты       Шетелдiк жұмыс күшiн тарту квотасын     ЕХҚМ 2001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жұмыспен қамту анықтау тәртiбi                              1 қазанына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туралы"                                                        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Қазақстан      Жұмыссыздарды кәсiби даярлықтан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Республикасы.  өткiзу, бiлiктiлiгiн арттыру мен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ның 2001 жылғы қайта даярлаудың тәртiбi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23 қаңтардағы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N 149-ІІ       Қоғамдық жұмыстарды ұйымдастыру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Заңы           қаржыландырудың тәртiбi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  "Жергiлiктi    Облыстық және аудандық әкімияттардың     ӘдМ 2001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мемлекеттiк    үлгi регламентi                              1 қазанына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басқару                                                        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туралы"        Облыстар және аудандар әкiмдерi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Қазақстан      орынбасарларының шектi 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ның 2001 жылғы Әкiм аппараты штат санының лимиттері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23 қаңтардағы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N 148-ІІ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Заңы 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  "Аудиторлық     "Аудиторлық қызметтi лицензиялау        ҚарМ 2001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қызмет туралы"  ережесiн бекiту туралы" Қазақстан            1 маусымына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Қазақстан       Республикасының 1999 жылғы 29 маусымдағы        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Республикасы.   N 878 қаулысына өзгерiстер мен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ның 1998 жылғы  толықтырулар енгiзу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20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N 304          Аудиторлыққа кандидаттарды аттестациялау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Заңы           жөніндегі біліктілік комиссиясының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құрамына кіретін мемлекеттік органдардың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өкілдері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Тізбеге өзгеріс енгізілді - ҚР Премьер-Министрінің 2002.04.11. N 26  </w:t>
      </w:r>
      <w:r>
        <w:rPr>
          <w:rFonts w:ascii="Times New Roman"/>
          <w:b w:val="false"/>
          <w:i w:val="false"/>
          <w:color w:val="ff0000"/>
          <w:sz w:val="28"/>
        </w:rPr>
        <w:t xml:space="preserve">өкімімен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2002.08.07. N 121  </w:t>
      </w:r>
      <w:r>
        <w:rPr>
          <w:rFonts w:ascii="Times New Roman"/>
          <w:b w:val="false"/>
          <w:i w:val="false"/>
          <w:color w:val="ff0000"/>
          <w:sz w:val="28"/>
        </w:rPr>
        <w:t xml:space="preserve">өкімімен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2002.11.01. N 171  </w:t>
      </w:r>
      <w:r>
        <w:rPr>
          <w:rFonts w:ascii="Times New Roman"/>
          <w:b w:val="false"/>
          <w:i w:val="false"/>
          <w:color w:val="ff0000"/>
          <w:sz w:val="28"/>
        </w:rPr>
        <w:t xml:space="preserve">өкімімен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2003.06.02. N 115  </w:t>
      </w:r>
      <w:r>
        <w:rPr>
          <w:rFonts w:ascii="Times New Roman"/>
          <w:b w:val="false"/>
          <w:i w:val="false"/>
          <w:color w:val="ff0000"/>
          <w:sz w:val="28"/>
        </w:rPr>
        <w:t xml:space="preserve">өкімімен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2003.07.31. N 160  </w:t>
      </w:r>
      <w:r>
        <w:rPr>
          <w:rFonts w:ascii="Times New Roman"/>
          <w:b w:val="false"/>
          <w:i w:val="false"/>
          <w:color w:val="ff0000"/>
          <w:sz w:val="28"/>
        </w:rPr>
        <w:t xml:space="preserve">өкімімен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2004.02.27. N 51  </w:t>
      </w:r>
      <w:r>
        <w:rPr>
          <w:rFonts w:ascii="Times New Roman"/>
          <w:b w:val="false"/>
          <w:i w:val="false"/>
          <w:color w:val="ff0000"/>
          <w:sz w:val="28"/>
        </w:rPr>
        <w:t xml:space="preserve">өкімімен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2004.08.20. N 237  </w:t>
      </w:r>
      <w:r>
        <w:rPr>
          <w:rFonts w:ascii="Times New Roman"/>
          <w:b w:val="false"/>
          <w:i w:val="false"/>
          <w:color w:val="ff0000"/>
          <w:sz w:val="28"/>
        </w:rPr>
        <w:t xml:space="preserve">өкімімен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