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1e8b" w14:textId="0761e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заңнамалық кесiмдерiн iске асыру жөнiндегі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өкімі 2002 жылғы 4 желтоқсан N 192-ө. Күші жойылды - ҚР Премьер-Министрінің 2004.12.30. N 383 өкімімен.</w:t>
      </w:r>
    </w:p>
    <w:p>
      <w:pPr>
        <w:spacing w:after="0"/>
        <w:ind w:left="0"/>
        <w:jc w:val="both"/>
      </w:pPr>
      <w:bookmarkStart w:name="z1" w:id="0"/>
      <w:r>
        <w:rPr>
          <w:rFonts w:ascii="Times New Roman"/>
          <w:b w:val="false"/>
          <w:i w:val="false"/>
          <w:color w:val="000000"/>
          <w:sz w:val="28"/>
        </w:rPr>
        <w:t xml:space="preserve">
      1. Қоса берiлiп отырған Қазақстан Республикасының заңнамалық кесiмдерiн iске асыру мақсатында қабылдануы қажет Қазақстан Республикасының Yкiметi кесiмдерiнiң тiзбесi (бұдан әрi - Tiзбe) бекітілсін. </w:t>
      </w:r>
    </w:p>
    <w:bookmarkEnd w:id="0"/>
    <w:bookmarkStart w:name="z2" w:id="1"/>
    <w:p>
      <w:pPr>
        <w:spacing w:after="0"/>
        <w:ind w:left="0"/>
        <w:jc w:val="both"/>
      </w:pPr>
      <w:r>
        <w:rPr>
          <w:rFonts w:ascii="Times New Roman"/>
          <w:b w:val="false"/>
          <w:i w:val="false"/>
          <w:color w:val="000000"/>
          <w:sz w:val="28"/>
        </w:rPr>
        <w:t xml:space="preserve">
      2. Мемлекеттiк органдар тiзбеге сәйкес нормативтiк құқықтық кесiмдердiң жобаларын әзiрлесiн және Қазақстан Республикасының Yкiметiне бекiтуге енгiзсiн. </w:t>
      </w:r>
    </w:p>
    <w:bookmarkEnd w:id="1"/>
    <w:bookmarkStart w:name="z3" w:id="2"/>
    <w:p>
      <w:pPr>
        <w:spacing w:after="0"/>
        <w:ind w:left="0"/>
        <w:jc w:val="both"/>
      </w:pPr>
      <w:r>
        <w:rPr>
          <w:rFonts w:ascii="Times New Roman"/>
          <w:b w:val="false"/>
          <w:i w:val="false"/>
          <w:color w:val="000000"/>
          <w:sz w:val="28"/>
        </w:rPr>
        <w:t xml:space="preserve">
      3. Орталық және жергiлiкті атқарушы органдар, облыстар, Астана және Алматы қалаларының әкімдерi екi ай мерзiмде Қазақстан Республикасының заңнамалық кесiмдерiн iске асыруға тиiстi ведомстволық нормативтiк құқықтық кесiмдер қабылдасын және қабылданған шаралар туралы Yкіметке хабарласын. </w:t>
      </w:r>
    </w:p>
    <w:bookmarkEnd w:id="2"/>
    <w:p>
      <w:pPr>
        <w:spacing w:after="0"/>
        <w:ind w:left="0"/>
        <w:jc w:val="both"/>
      </w:pPr>
      <w:r>
        <w:rPr>
          <w:rFonts w:ascii="Times New Roman"/>
          <w:b w:val="false"/>
          <w:i/>
          <w:color w:val="000000"/>
          <w:sz w:val="28"/>
        </w:rPr>
        <w:t xml:space="preserve">       Премьер-Министр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2002 жылғы 4 желтоқсандағы  </w:t>
      </w:r>
      <w:r>
        <w:br/>
      </w:r>
      <w:r>
        <w:rPr>
          <w:rFonts w:ascii="Times New Roman"/>
          <w:b w:val="false"/>
          <w:i w:val="false"/>
          <w:color w:val="000000"/>
          <w:sz w:val="28"/>
        </w:rPr>
        <w:t xml:space="preserve">
N 192 өкiмiмен        </w:t>
      </w:r>
      <w:r>
        <w:br/>
      </w:r>
      <w:r>
        <w:rPr>
          <w:rFonts w:ascii="Times New Roman"/>
          <w:b w:val="false"/>
          <w:i w:val="false"/>
          <w:color w:val="000000"/>
          <w:sz w:val="28"/>
        </w:rPr>
        <w:t xml:space="preserve">
бекiтiлген          </w:t>
      </w:r>
    </w:p>
    <w:bookmarkEnd w:id="3"/>
    <w:p>
      <w:pPr>
        <w:spacing w:after="0"/>
        <w:ind w:left="0"/>
        <w:jc w:val="left"/>
      </w:pPr>
      <w:r>
        <w:rPr>
          <w:rFonts w:ascii="Times New Roman"/>
          <w:b/>
          <w:i w:val="false"/>
          <w:color w:val="000000"/>
        </w:rPr>
        <w:t xml:space="preserve"> Қазақстан Республикасының заңнамалық кесімдерін iске асыру мақсатында қабылдануы қажет Қазақстан Республикасының </w:t>
      </w:r>
      <w:r>
        <w:br/>
      </w:r>
      <w:r>
        <w:rPr>
          <w:rFonts w:ascii="Times New Roman"/>
          <w:b/>
          <w:i w:val="false"/>
          <w:color w:val="000000"/>
        </w:rPr>
        <w:t xml:space="preserve">
Үкiметi кесiмдерiнің тізбесi </w:t>
      </w:r>
    </w:p>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2003.07.24. N 153-ө  </w:t>
      </w:r>
      <w:r>
        <w:rPr>
          <w:rFonts w:ascii="Times New Roman"/>
          <w:b w:val="false"/>
          <w:i w:val="false"/>
          <w:color w:val="ff0000"/>
          <w:sz w:val="28"/>
        </w:rPr>
        <w:t xml:space="preserve">өкімімен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Тізбеге өзгеріс енгізілді - ҚР Премьер-Министрінің 2003.10.15. N 250-ө  </w:t>
      </w:r>
      <w:r>
        <w:rPr>
          <w:rFonts w:ascii="Times New Roman"/>
          <w:b w:val="false"/>
          <w:i w:val="false"/>
          <w:color w:val="ff0000"/>
          <w:sz w:val="28"/>
        </w:rPr>
        <w:t xml:space="preserve">өкімімен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Тізбеге өзгеріс енгізілді - ҚР Премьер-Министрінің 2004.08.18. N 230-ө  </w:t>
      </w:r>
      <w:r>
        <w:rPr>
          <w:rFonts w:ascii="Times New Roman"/>
          <w:b w:val="false"/>
          <w:i w:val="false"/>
          <w:color w:val="ff0000"/>
          <w:sz w:val="28"/>
        </w:rPr>
        <w:t xml:space="preserve">өкімімен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 Заңнамалық кесiмнiң  Қазақстан Республикасы  Жауапты  Орындалу </w:t>
      </w:r>
      <w:r>
        <w:br/>
      </w:r>
      <w:r>
        <w:rPr>
          <w:rFonts w:ascii="Times New Roman"/>
          <w:b w:val="false"/>
          <w:i w:val="false"/>
          <w:color w:val="000000"/>
          <w:sz w:val="28"/>
        </w:rPr>
        <w:t xml:space="preserve">
         атауы            Yкiметiнiң кесiмiмен    мемле.  мерзімі </w:t>
      </w:r>
      <w:r>
        <w:br/>
      </w:r>
      <w:r>
        <w:rPr>
          <w:rFonts w:ascii="Times New Roman"/>
          <w:b w:val="false"/>
          <w:i w:val="false"/>
          <w:color w:val="000000"/>
          <w:sz w:val="28"/>
        </w:rPr>
        <w:t xml:space="preserve">
                           реттелуге жататын      кеттік </w:t>
      </w:r>
      <w:r>
        <w:br/>
      </w:r>
      <w:r>
        <w:rPr>
          <w:rFonts w:ascii="Times New Roman"/>
          <w:b w:val="false"/>
          <w:i w:val="false"/>
          <w:color w:val="000000"/>
          <w:sz w:val="28"/>
        </w:rPr>
        <w:t xml:space="preserve">
                               қатынастар        органдар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"Ғылым туралы"        1) Ғылыми ұйымдарды       БҒМ  2002 жылғы </w:t>
      </w:r>
      <w:r>
        <w:br/>
      </w:r>
      <w:r>
        <w:rPr>
          <w:rFonts w:ascii="Times New Roman"/>
          <w:b w:val="false"/>
          <w:i w:val="false"/>
          <w:color w:val="000000"/>
          <w:sz w:val="28"/>
        </w:rPr>
        <w:t xml:space="preserve">
   Қазақстан             аттестаттау туралы             11 желтоқ. </w:t>
      </w:r>
      <w:r>
        <w:br/>
      </w:r>
      <w:r>
        <w:rPr>
          <w:rFonts w:ascii="Times New Roman"/>
          <w:b w:val="false"/>
          <w:i w:val="false"/>
          <w:color w:val="000000"/>
          <w:sz w:val="28"/>
        </w:rPr>
        <w:t xml:space="preserve">
   Республикасының 2001  ереже;                         сан </w:t>
      </w:r>
      <w:r>
        <w:br/>
      </w:r>
      <w:r>
        <w:rPr>
          <w:rFonts w:ascii="Times New Roman"/>
          <w:b w:val="false"/>
          <w:i w:val="false"/>
          <w:color w:val="000000"/>
          <w:sz w:val="28"/>
        </w:rPr>
        <w:t xml:space="preserve">
   жылғы 9 шiлдедегi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2) Мемлекеттік емес       -//- </w:t>
      </w:r>
      <w:r>
        <w:br/>
      </w:r>
      <w:r>
        <w:rPr>
          <w:rFonts w:ascii="Times New Roman"/>
          <w:b w:val="false"/>
          <w:i w:val="false"/>
          <w:color w:val="000000"/>
          <w:sz w:val="28"/>
        </w:rPr>
        <w:t xml:space="preserve">
                         ғылыми ұйымдарды </w:t>
      </w:r>
      <w:r>
        <w:br/>
      </w:r>
      <w:r>
        <w:rPr>
          <w:rFonts w:ascii="Times New Roman"/>
          <w:b w:val="false"/>
          <w:i w:val="false"/>
          <w:color w:val="000000"/>
          <w:sz w:val="28"/>
        </w:rPr>
        <w:t xml:space="preserve">
                         аккредитациядан өткiзу </w:t>
      </w:r>
      <w:r>
        <w:br/>
      </w:r>
      <w:r>
        <w:rPr>
          <w:rFonts w:ascii="Times New Roman"/>
          <w:b w:val="false"/>
          <w:i w:val="false"/>
          <w:color w:val="000000"/>
          <w:sz w:val="28"/>
        </w:rPr>
        <w:t xml:space="preserve">
                         тәртібi. </w:t>
      </w:r>
    </w:p>
    <w:p>
      <w:pPr>
        <w:spacing w:after="0"/>
        <w:ind w:left="0"/>
        <w:jc w:val="both"/>
      </w:pPr>
      <w:r>
        <w:rPr>
          <w:rFonts w:ascii="Times New Roman"/>
          <w:b w:val="false"/>
          <w:i w:val="false"/>
          <w:color w:val="000000"/>
          <w:sz w:val="28"/>
        </w:rPr>
        <w:t xml:space="preserve">2  "Сертификаттау        Сәйкестiгiн сәйкестiк      ИСМ 2002 жылғы </w:t>
      </w:r>
      <w:r>
        <w:br/>
      </w:r>
      <w:r>
        <w:rPr>
          <w:rFonts w:ascii="Times New Roman"/>
          <w:b w:val="false"/>
          <w:i w:val="false"/>
          <w:color w:val="000000"/>
          <w:sz w:val="28"/>
        </w:rPr>
        <w:t xml:space="preserve">
   туралы" Қазақстан     туралы декларациямен           11 желтоқ. </w:t>
      </w:r>
      <w:r>
        <w:br/>
      </w:r>
      <w:r>
        <w:rPr>
          <w:rFonts w:ascii="Times New Roman"/>
          <w:b w:val="false"/>
          <w:i w:val="false"/>
          <w:color w:val="000000"/>
          <w:sz w:val="28"/>
        </w:rPr>
        <w:t xml:space="preserve">
   Республикасының       растауға рұқсат етілетін       сан </w:t>
      </w:r>
      <w:r>
        <w:br/>
      </w:r>
      <w:r>
        <w:rPr>
          <w:rFonts w:ascii="Times New Roman"/>
          <w:b w:val="false"/>
          <w:i w:val="false"/>
          <w:color w:val="000000"/>
          <w:sz w:val="28"/>
        </w:rPr>
        <w:t xml:space="preserve">
   Заңына өзгерiстер     өнімдердің тізбесі. </w:t>
      </w:r>
      <w:r>
        <w:br/>
      </w:r>
      <w:r>
        <w:rPr>
          <w:rFonts w:ascii="Times New Roman"/>
          <w:b w:val="false"/>
          <w:i w:val="false"/>
          <w:color w:val="000000"/>
          <w:sz w:val="28"/>
        </w:rPr>
        <w:t xml:space="preserve">
   мен толықтырулар </w:t>
      </w:r>
      <w:r>
        <w:br/>
      </w:r>
      <w:r>
        <w:rPr>
          <w:rFonts w:ascii="Times New Roman"/>
          <w:b w:val="false"/>
          <w:i w:val="false"/>
          <w:color w:val="000000"/>
          <w:sz w:val="28"/>
        </w:rPr>
        <w:t xml:space="preserve">
   енгiзу туралы" </w:t>
      </w:r>
      <w:r>
        <w:br/>
      </w:r>
      <w:r>
        <w:rPr>
          <w:rFonts w:ascii="Times New Roman"/>
          <w:b w:val="false"/>
          <w:i w:val="false"/>
          <w:color w:val="000000"/>
          <w:sz w:val="28"/>
        </w:rPr>
        <w:t xml:space="preserve">
   Қазақстан Республика. </w:t>
      </w:r>
      <w:r>
        <w:br/>
      </w:r>
      <w:r>
        <w:rPr>
          <w:rFonts w:ascii="Times New Roman"/>
          <w:b w:val="false"/>
          <w:i w:val="false"/>
          <w:color w:val="000000"/>
          <w:sz w:val="28"/>
        </w:rPr>
        <w:t xml:space="preserve">
   сының 2001 жылғы 11 </w:t>
      </w:r>
      <w:r>
        <w:br/>
      </w:r>
      <w:r>
        <w:rPr>
          <w:rFonts w:ascii="Times New Roman"/>
          <w:b w:val="false"/>
          <w:i w:val="false"/>
          <w:color w:val="000000"/>
          <w:sz w:val="28"/>
        </w:rPr>
        <w:t>
   шілдедегi  </w:t>
      </w:r>
      <w:r>
        <w:rPr>
          <w:rFonts w:ascii="Times New Roman"/>
          <w:b w:val="false"/>
          <w:i w:val="false"/>
          <w:color w:val="000000"/>
          <w:sz w:val="28"/>
        </w:rPr>
        <w:t xml:space="preserve">Заңы </w:t>
      </w:r>
    </w:p>
    <w:p>
      <w:pPr>
        <w:spacing w:after="0"/>
        <w:ind w:left="0"/>
        <w:jc w:val="both"/>
      </w:pPr>
      <w:r>
        <w:rPr>
          <w:rFonts w:ascii="Times New Roman"/>
          <w:b w:val="false"/>
          <w:i w:val="false"/>
          <w:color w:val="000000"/>
          <w:sz w:val="28"/>
        </w:rPr>
        <w:t xml:space="preserve">           3  "Қазақстан Республи.  Ауыл шаруашылығы ұйымы    ҚарМ, Қазақстан </w:t>
      </w:r>
      <w:r>
        <w:br/>
      </w:r>
      <w:r>
        <w:rPr>
          <w:rFonts w:ascii="Times New Roman"/>
          <w:b w:val="false"/>
          <w:i w:val="false"/>
          <w:color w:val="000000"/>
          <w:sz w:val="28"/>
        </w:rPr>
        <w:t xml:space="preserve">
   касының кейбiр заң    борышкерiнiң конкурстық   АШМ   Республи. </w:t>
      </w:r>
      <w:r>
        <w:br/>
      </w:r>
      <w:r>
        <w:rPr>
          <w:rFonts w:ascii="Times New Roman"/>
          <w:b w:val="false"/>
          <w:i w:val="false"/>
          <w:color w:val="000000"/>
          <w:sz w:val="28"/>
        </w:rPr>
        <w:t xml:space="preserve">
   актiлерiне банкрот.   массасын сату жөнiндегi         касының </w:t>
      </w:r>
      <w:r>
        <w:br/>
      </w:r>
      <w:r>
        <w:rPr>
          <w:rFonts w:ascii="Times New Roman"/>
          <w:b w:val="false"/>
          <w:i w:val="false"/>
          <w:color w:val="000000"/>
          <w:sz w:val="28"/>
        </w:rPr>
        <w:t xml:space="preserve">
   тық мәселелерi        аукционды өткiзу тәртібi.       Жер кодексі </w:t>
      </w:r>
      <w:r>
        <w:br/>
      </w:r>
      <w:r>
        <w:rPr>
          <w:rFonts w:ascii="Times New Roman"/>
          <w:b w:val="false"/>
          <w:i w:val="false"/>
          <w:color w:val="000000"/>
          <w:sz w:val="28"/>
        </w:rPr>
        <w:t xml:space="preserve">
   бойынша өзгерiстер                                    қолданысқа </w:t>
      </w:r>
      <w:r>
        <w:br/>
      </w:r>
      <w:r>
        <w:rPr>
          <w:rFonts w:ascii="Times New Roman"/>
          <w:b w:val="false"/>
          <w:i w:val="false"/>
          <w:color w:val="000000"/>
          <w:sz w:val="28"/>
        </w:rPr>
        <w:t xml:space="preserve">
   мен толықтырулар                                      енгізілген. </w:t>
      </w:r>
      <w:r>
        <w:br/>
      </w:r>
      <w:r>
        <w:rPr>
          <w:rFonts w:ascii="Times New Roman"/>
          <w:b w:val="false"/>
          <w:i w:val="false"/>
          <w:color w:val="000000"/>
          <w:sz w:val="28"/>
        </w:rPr>
        <w:t xml:space="preserve">
   енгiзу туралы"                                        нен кейін </w:t>
      </w:r>
      <w:r>
        <w:br/>
      </w:r>
      <w:r>
        <w:rPr>
          <w:rFonts w:ascii="Times New Roman"/>
          <w:b w:val="false"/>
          <w:i w:val="false"/>
          <w:color w:val="000000"/>
          <w:sz w:val="28"/>
        </w:rPr>
        <w:t xml:space="preserve">
   Қазақстан Республика.                                 бір ай </w:t>
      </w:r>
      <w:r>
        <w:br/>
      </w:r>
      <w:r>
        <w:rPr>
          <w:rFonts w:ascii="Times New Roman"/>
          <w:b w:val="false"/>
          <w:i w:val="false"/>
          <w:color w:val="000000"/>
          <w:sz w:val="28"/>
        </w:rPr>
        <w:t xml:space="preserve">
   сының 2001 жылғы                                      ішінде </w:t>
      </w:r>
      <w:r>
        <w:br/>
      </w:r>
      <w:r>
        <w:rPr>
          <w:rFonts w:ascii="Times New Roman"/>
          <w:b w:val="false"/>
          <w:i w:val="false"/>
          <w:color w:val="000000"/>
          <w:sz w:val="28"/>
        </w:rPr>
        <w:t>
   11 шiлдедегі  </w:t>
      </w:r>
      <w:r>
        <w:rPr>
          <w:rFonts w:ascii="Times New Roman"/>
          <w:b w:val="false"/>
          <w:i w:val="false"/>
          <w:color w:val="000000"/>
          <w:sz w:val="28"/>
        </w:rPr>
        <w:t xml:space="preserve">Заңы </w:t>
      </w:r>
    </w:p>
    <w:p>
      <w:pPr>
        <w:spacing w:after="0"/>
        <w:ind w:left="0"/>
        <w:jc w:val="both"/>
      </w:pPr>
      <w:r>
        <w:rPr>
          <w:rFonts w:ascii="Times New Roman"/>
          <w:b w:val="false"/>
          <w:i w:val="false"/>
          <w:color w:val="000000"/>
          <w:sz w:val="28"/>
        </w:rPr>
        <w:t xml:space="preserve">     4  "Қазақстан Республи.  1) Тарихи және мәдени    МАКМ,  2002 </w:t>
      </w:r>
      <w:r>
        <w:br/>
      </w:r>
      <w:r>
        <w:rPr>
          <w:rFonts w:ascii="Times New Roman"/>
          <w:b w:val="false"/>
          <w:i w:val="false"/>
          <w:color w:val="000000"/>
          <w:sz w:val="28"/>
        </w:rPr>
        <w:t xml:space="preserve">
   касындағы сәулет,     ескерткiштердi, әлемдiк  ТОҚМ,  жылғы 11 </w:t>
      </w:r>
      <w:r>
        <w:br/>
      </w:r>
      <w:r>
        <w:rPr>
          <w:rFonts w:ascii="Times New Roman"/>
          <w:b w:val="false"/>
          <w:i w:val="false"/>
          <w:color w:val="000000"/>
          <w:sz w:val="28"/>
        </w:rPr>
        <w:t xml:space="preserve">
   қала құрылысы және    және республикалық       ИСМ,   желтоқсан </w:t>
      </w:r>
      <w:r>
        <w:br/>
      </w:r>
      <w:r>
        <w:rPr>
          <w:rFonts w:ascii="Times New Roman"/>
          <w:b w:val="false"/>
          <w:i w:val="false"/>
          <w:color w:val="000000"/>
          <w:sz w:val="28"/>
        </w:rPr>
        <w:t xml:space="preserve">
   құрылыс қызметi       маңызы бар объектiлерге  ІІМ </w:t>
      </w:r>
      <w:r>
        <w:br/>
      </w:r>
      <w:r>
        <w:rPr>
          <w:rFonts w:ascii="Times New Roman"/>
          <w:b w:val="false"/>
          <w:i w:val="false"/>
          <w:color w:val="000000"/>
          <w:sz w:val="28"/>
        </w:rPr>
        <w:t xml:space="preserve">
   туралы" Қазақстан     жатқызылған мемлекеттік </w:t>
      </w:r>
      <w:r>
        <w:br/>
      </w:r>
      <w:r>
        <w:rPr>
          <w:rFonts w:ascii="Times New Roman"/>
          <w:b w:val="false"/>
          <w:i w:val="false"/>
          <w:color w:val="000000"/>
          <w:sz w:val="28"/>
        </w:rPr>
        <w:t xml:space="preserve">
   Республикасының 2001  табиғат-қорық қоры </w:t>
      </w:r>
      <w:r>
        <w:br/>
      </w:r>
      <w:r>
        <w:rPr>
          <w:rFonts w:ascii="Times New Roman"/>
          <w:b w:val="false"/>
          <w:i w:val="false"/>
          <w:color w:val="000000"/>
          <w:sz w:val="28"/>
        </w:rPr>
        <w:t xml:space="preserve">
   жылғы 16 шiлдедегi    объектiлерiн қорғау мен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ұстау тәртібі; </w:t>
      </w:r>
    </w:p>
    <w:p>
      <w:pPr>
        <w:spacing w:after="0"/>
        <w:ind w:left="0"/>
        <w:jc w:val="both"/>
      </w:pPr>
      <w:r>
        <w:rPr>
          <w:rFonts w:ascii="Times New Roman"/>
          <w:b w:val="false"/>
          <w:i w:val="false"/>
          <w:color w:val="000000"/>
          <w:sz w:val="28"/>
        </w:rPr>
        <w:t xml:space="preserve">                         2) Бас схеманы әзiрлеу   ИСМ </w:t>
      </w:r>
      <w:r>
        <w:br/>
      </w:r>
      <w:r>
        <w:rPr>
          <w:rFonts w:ascii="Times New Roman"/>
          <w:b w:val="false"/>
          <w:i w:val="false"/>
          <w:color w:val="000000"/>
          <w:sz w:val="28"/>
        </w:rPr>
        <w:t xml:space="preserve">
                         және келiсу тәртібi; </w:t>
      </w:r>
    </w:p>
    <w:p>
      <w:pPr>
        <w:spacing w:after="0"/>
        <w:ind w:left="0"/>
        <w:jc w:val="both"/>
      </w:pPr>
      <w:r>
        <w:rPr>
          <w:rFonts w:ascii="Times New Roman"/>
          <w:b w:val="false"/>
          <w:i w:val="false"/>
          <w:color w:val="000000"/>
          <w:sz w:val="28"/>
        </w:rPr>
        <w:t xml:space="preserve">                         3) Аумақтық дамудың      -//- </w:t>
      </w:r>
      <w:r>
        <w:br/>
      </w:r>
      <w:r>
        <w:rPr>
          <w:rFonts w:ascii="Times New Roman"/>
          <w:b w:val="false"/>
          <w:i w:val="false"/>
          <w:color w:val="000000"/>
          <w:sz w:val="28"/>
        </w:rPr>
        <w:t xml:space="preserve">
                         аймақаралық cxeмасын </w:t>
      </w:r>
      <w:r>
        <w:br/>
      </w:r>
      <w:r>
        <w:rPr>
          <w:rFonts w:ascii="Times New Roman"/>
          <w:b w:val="false"/>
          <w:i w:val="false"/>
          <w:color w:val="000000"/>
          <w:sz w:val="28"/>
        </w:rPr>
        <w:t xml:space="preserve">
                         әзiрлеу мен келiсу </w:t>
      </w:r>
      <w:r>
        <w:br/>
      </w:r>
      <w:r>
        <w:rPr>
          <w:rFonts w:ascii="Times New Roman"/>
          <w:b w:val="false"/>
          <w:i w:val="false"/>
          <w:color w:val="000000"/>
          <w:sz w:val="28"/>
        </w:rPr>
        <w:t xml:space="preserve">
                         тәртібi; </w:t>
      </w:r>
    </w:p>
    <w:p>
      <w:pPr>
        <w:spacing w:after="0"/>
        <w:ind w:left="0"/>
        <w:jc w:val="both"/>
      </w:pPr>
      <w:r>
        <w:rPr>
          <w:rFonts w:ascii="Times New Roman"/>
          <w:b w:val="false"/>
          <w:i w:val="false"/>
          <w:color w:val="000000"/>
          <w:sz w:val="28"/>
        </w:rPr>
        <w:t xml:space="preserve">                         4) Аймақтар аумақтарында -//- </w:t>
      </w:r>
      <w:r>
        <w:br/>
      </w:r>
      <w:r>
        <w:rPr>
          <w:rFonts w:ascii="Times New Roman"/>
          <w:b w:val="false"/>
          <w:i w:val="false"/>
          <w:color w:val="000000"/>
          <w:sz w:val="28"/>
        </w:rPr>
        <w:t xml:space="preserve">
                         қала құрылысын </w:t>
      </w:r>
      <w:r>
        <w:br/>
      </w:r>
      <w:r>
        <w:rPr>
          <w:rFonts w:ascii="Times New Roman"/>
          <w:b w:val="false"/>
          <w:i w:val="false"/>
          <w:color w:val="000000"/>
          <w:sz w:val="28"/>
        </w:rPr>
        <w:t xml:space="preserve">
                         жоспарлаудың кешендi </w:t>
      </w:r>
      <w:r>
        <w:br/>
      </w:r>
      <w:r>
        <w:rPr>
          <w:rFonts w:ascii="Times New Roman"/>
          <w:b w:val="false"/>
          <w:i w:val="false"/>
          <w:color w:val="000000"/>
          <w:sz w:val="28"/>
        </w:rPr>
        <w:t xml:space="preserve">
                         схемаларын әзiрлеу мен </w:t>
      </w:r>
      <w:r>
        <w:br/>
      </w:r>
      <w:r>
        <w:rPr>
          <w:rFonts w:ascii="Times New Roman"/>
          <w:b w:val="false"/>
          <w:i w:val="false"/>
          <w:color w:val="000000"/>
          <w:sz w:val="28"/>
        </w:rPr>
        <w:t xml:space="preserve">
                         келiсу тәртібi және </w:t>
      </w:r>
      <w:r>
        <w:br/>
      </w:r>
      <w:r>
        <w:rPr>
          <w:rFonts w:ascii="Times New Roman"/>
          <w:b w:val="false"/>
          <w:i w:val="false"/>
          <w:color w:val="000000"/>
          <w:sz w:val="28"/>
        </w:rPr>
        <w:t xml:space="preserve">
                         оларды iске асыру </w:t>
      </w:r>
      <w:r>
        <w:br/>
      </w:r>
      <w:r>
        <w:rPr>
          <w:rFonts w:ascii="Times New Roman"/>
          <w:b w:val="false"/>
          <w:i w:val="false"/>
          <w:color w:val="000000"/>
          <w:sz w:val="28"/>
        </w:rPr>
        <w:t xml:space="preserve">
                         жөнiндегi шаралар </w:t>
      </w:r>
    </w:p>
    <w:p>
      <w:pPr>
        <w:spacing w:after="0"/>
        <w:ind w:left="0"/>
        <w:jc w:val="both"/>
      </w:pPr>
      <w:r>
        <w:rPr>
          <w:rFonts w:ascii="Times New Roman"/>
          <w:b w:val="false"/>
          <w:i w:val="false"/>
          <w:color w:val="000000"/>
          <w:sz w:val="28"/>
        </w:rPr>
        <w:t xml:space="preserve">5  "Автомобиль жолдары   1) Қазақстан Республикасы   ККМ,  2002 </w:t>
      </w:r>
      <w:r>
        <w:br/>
      </w:r>
      <w:r>
        <w:rPr>
          <w:rFonts w:ascii="Times New Roman"/>
          <w:b w:val="false"/>
          <w:i w:val="false"/>
          <w:color w:val="000000"/>
          <w:sz w:val="28"/>
        </w:rPr>
        <w:t xml:space="preserve">
   туралы" Қазақстан     Үкіметінің 1998 жылғы 5     ІІМ,  жылғы 11 </w:t>
      </w:r>
      <w:r>
        <w:br/>
      </w:r>
      <w:r>
        <w:rPr>
          <w:rFonts w:ascii="Times New Roman"/>
          <w:b w:val="false"/>
          <w:i w:val="false"/>
          <w:color w:val="000000"/>
          <w:sz w:val="28"/>
        </w:rPr>
        <w:t xml:space="preserve">
   Республикасының 2001  қыркүйектегi N 845          ЖРА   желтоқсан </w:t>
      </w:r>
      <w:r>
        <w:br/>
      </w:r>
      <w:r>
        <w:rPr>
          <w:rFonts w:ascii="Times New Roman"/>
          <w:b w:val="false"/>
          <w:i w:val="false"/>
          <w:color w:val="000000"/>
          <w:sz w:val="28"/>
        </w:rPr>
        <w:t>
   жылғы 17 шiлдедегi     </w:t>
      </w:r>
      <w:r>
        <w:rPr>
          <w:rFonts w:ascii="Times New Roman"/>
          <w:b w:val="false"/>
          <w:i w:val="false"/>
          <w:color w:val="000000"/>
          <w:sz w:val="28"/>
        </w:rPr>
        <w:t xml:space="preserve">қаулысына </w:t>
      </w:r>
      <w:r>
        <w:rPr>
          <w:rFonts w:ascii="Times New Roman"/>
          <w:b w:val="false"/>
          <w:i w:val="false"/>
          <w:color w:val="000000"/>
          <w:sz w:val="28"/>
        </w:rPr>
        <w:t xml:space="preserve">өзгерiстер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мен толықтырулар енгiзу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                         2) Қазақстан Республикасы   ККМ </w:t>
      </w:r>
      <w:r>
        <w:br/>
      </w:r>
      <w:r>
        <w:rPr>
          <w:rFonts w:ascii="Times New Roman"/>
          <w:b w:val="false"/>
          <w:i w:val="false"/>
          <w:color w:val="000000"/>
          <w:sz w:val="28"/>
        </w:rPr>
        <w:t xml:space="preserve">
                         Үкiметінiң 2000 жылғы 5 </w:t>
      </w:r>
      <w:r>
        <w:br/>
      </w:r>
      <w:r>
        <w:rPr>
          <w:rFonts w:ascii="Times New Roman"/>
          <w:b w:val="false"/>
          <w:i w:val="false"/>
          <w:color w:val="000000"/>
          <w:sz w:val="28"/>
        </w:rPr>
        <w:t xml:space="preserve">
                         желтоқсандағы N 1809 </w:t>
      </w:r>
      <w:r>
        <w:br/>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xml:space="preserve">өзгерiстер мен </w:t>
      </w:r>
      <w:r>
        <w:br/>
      </w:r>
      <w:r>
        <w:rPr>
          <w:rFonts w:ascii="Times New Roman"/>
          <w:b w:val="false"/>
          <w:i w:val="false"/>
          <w:color w:val="000000"/>
          <w:sz w:val="28"/>
        </w:rPr>
        <w:t xml:space="preserve">
                         толықтырулар енгiзу туралы; </w:t>
      </w:r>
    </w:p>
    <w:p>
      <w:pPr>
        <w:spacing w:after="0"/>
        <w:ind w:left="0"/>
        <w:jc w:val="both"/>
      </w:pPr>
      <w:r>
        <w:rPr>
          <w:rFonts w:ascii="Times New Roman"/>
          <w:b w:val="false"/>
          <w:i w:val="false"/>
          <w:color w:val="000000"/>
          <w:sz w:val="28"/>
        </w:rPr>
        <w:t xml:space="preserve">                         3) Жалпыға ортақ            -//- </w:t>
      </w:r>
      <w:r>
        <w:br/>
      </w:r>
      <w:r>
        <w:rPr>
          <w:rFonts w:ascii="Times New Roman"/>
          <w:b w:val="false"/>
          <w:i w:val="false"/>
          <w:color w:val="000000"/>
          <w:sz w:val="28"/>
        </w:rPr>
        <w:t xml:space="preserve">
                         пайдаланудағы автомобиль </w:t>
      </w:r>
      <w:r>
        <w:br/>
      </w:r>
      <w:r>
        <w:rPr>
          <w:rFonts w:ascii="Times New Roman"/>
          <w:b w:val="false"/>
          <w:i w:val="false"/>
          <w:color w:val="000000"/>
          <w:sz w:val="28"/>
        </w:rPr>
        <w:t xml:space="preserve">
                         жолдарын, шаруашылық </w:t>
      </w:r>
      <w:r>
        <w:br/>
      </w:r>
      <w:r>
        <w:rPr>
          <w:rFonts w:ascii="Times New Roman"/>
          <w:b w:val="false"/>
          <w:i w:val="false"/>
          <w:color w:val="000000"/>
          <w:sz w:val="28"/>
        </w:rPr>
        <w:t xml:space="preserve">
                         автомобиль жолдарын, </w:t>
      </w:r>
      <w:r>
        <w:br/>
      </w:r>
      <w:r>
        <w:rPr>
          <w:rFonts w:ascii="Times New Roman"/>
          <w:b w:val="false"/>
          <w:i w:val="false"/>
          <w:color w:val="000000"/>
          <w:sz w:val="28"/>
        </w:rPr>
        <w:t xml:space="preserve">
                         қалалар мен елді </w:t>
      </w:r>
      <w:r>
        <w:br/>
      </w:r>
      <w:r>
        <w:rPr>
          <w:rFonts w:ascii="Times New Roman"/>
          <w:b w:val="false"/>
          <w:i w:val="false"/>
          <w:color w:val="000000"/>
          <w:sz w:val="28"/>
        </w:rPr>
        <w:t xml:space="preserve">
                         мекендердің көшелерiн </w:t>
      </w:r>
      <w:r>
        <w:br/>
      </w:r>
      <w:r>
        <w:rPr>
          <w:rFonts w:ascii="Times New Roman"/>
          <w:b w:val="false"/>
          <w:i w:val="false"/>
          <w:color w:val="000000"/>
          <w:sz w:val="28"/>
        </w:rPr>
        <w:t xml:space="preserve">
                         мемлекеттiк есепке алу </w:t>
      </w:r>
      <w:r>
        <w:br/>
      </w:r>
      <w:r>
        <w:rPr>
          <w:rFonts w:ascii="Times New Roman"/>
          <w:b w:val="false"/>
          <w:i w:val="false"/>
          <w:color w:val="000000"/>
          <w:sz w:val="28"/>
        </w:rPr>
        <w:t xml:space="preserve">
                         тәртібi; </w:t>
      </w:r>
    </w:p>
    <w:p>
      <w:pPr>
        <w:spacing w:after="0"/>
        <w:ind w:left="0"/>
        <w:jc w:val="both"/>
      </w:pPr>
      <w:r>
        <w:rPr>
          <w:rFonts w:ascii="Times New Roman"/>
          <w:b w:val="false"/>
          <w:i w:val="false"/>
          <w:color w:val="000000"/>
          <w:sz w:val="28"/>
        </w:rPr>
        <w:t xml:space="preserve">                         4) Ақылы автомобиль         -//- </w:t>
      </w:r>
      <w:r>
        <w:br/>
      </w:r>
      <w:r>
        <w:rPr>
          <w:rFonts w:ascii="Times New Roman"/>
          <w:b w:val="false"/>
          <w:i w:val="false"/>
          <w:color w:val="000000"/>
          <w:sz w:val="28"/>
        </w:rPr>
        <w:t xml:space="preserve">
                         жолдарының, ақылы көпiр </w:t>
      </w:r>
      <w:r>
        <w:br/>
      </w:r>
      <w:r>
        <w:rPr>
          <w:rFonts w:ascii="Times New Roman"/>
          <w:b w:val="false"/>
          <w:i w:val="false"/>
          <w:color w:val="000000"/>
          <w:sz w:val="28"/>
        </w:rPr>
        <w:t xml:space="preserve">
                         өткелдерінің тiзбесi; </w:t>
      </w:r>
    </w:p>
    <w:p>
      <w:pPr>
        <w:spacing w:after="0"/>
        <w:ind w:left="0"/>
        <w:jc w:val="both"/>
      </w:pPr>
      <w:r>
        <w:rPr>
          <w:rFonts w:ascii="Times New Roman"/>
          <w:b w:val="false"/>
          <w:i w:val="false"/>
          <w:color w:val="000000"/>
          <w:sz w:val="28"/>
        </w:rPr>
        <w:t xml:space="preserve">                         5) автомобиль жолдарын,     -//- </w:t>
      </w:r>
      <w:r>
        <w:br/>
      </w:r>
      <w:r>
        <w:rPr>
          <w:rFonts w:ascii="Times New Roman"/>
          <w:b w:val="false"/>
          <w:i w:val="false"/>
          <w:color w:val="000000"/>
          <w:sz w:val="28"/>
        </w:rPr>
        <w:t xml:space="preserve">
                         ақылы көпiр өткелдерiн </w:t>
      </w:r>
      <w:r>
        <w:br/>
      </w:r>
      <w:r>
        <w:rPr>
          <w:rFonts w:ascii="Times New Roman"/>
          <w:b w:val="false"/>
          <w:i w:val="false"/>
          <w:color w:val="000000"/>
          <w:sz w:val="28"/>
        </w:rPr>
        <w:t xml:space="preserve">
                         пайдалану тәртібi мен </w:t>
      </w:r>
      <w:r>
        <w:br/>
      </w:r>
      <w:r>
        <w:rPr>
          <w:rFonts w:ascii="Times New Roman"/>
          <w:b w:val="false"/>
          <w:i w:val="false"/>
          <w:color w:val="000000"/>
          <w:sz w:val="28"/>
        </w:rPr>
        <w:t xml:space="preserve">
                         шарттары, сондай-ақ жүрiп </w:t>
      </w:r>
      <w:r>
        <w:br/>
      </w:r>
      <w:r>
        <w:rPr>
          <w:rFonts w:ascii="Times New Roman"/>
          <w:b w:val="false"/>
          <w:i w:val="false"/>
          <w:color w:val="000000"/>
          <w:sz w:val="28"/>
        </w:rPr>
        <w:t xml:space="preserve">
                         өткенi үшiн алым </w:t>
      </w:r>
      <w:r>
        <w:br/>
      </w:r>
      <w:r>
        <w:rPr>
          <w:rFonts w:ascii="Times New Roman"/>
          <w:b w:val="false"/>
          <w:i w:val="false"/>
          <w:color w:val="000000"/>
          <w:sz w:val="28"/>
        </w:rPr>
        <w:t xml:space="preserve">
                         ставкалары; </w:t>
      </w:r>
    </w:p>
    <w:p>
      <w:pPr>
        <w:spacing w:after="0"/>
        <w:ind w:left="0"/>
        <w:jc w:val="both"/>
      </w:pPr>
      <w:r>
        <w:rPr>
          <w:rFonts w:ascii="Times New Roman"/>
          <w:b w:val="false"/>
          <w:i w:val="false"/>
          <w:color w:val="000000"/>
          <w:sz w:val="28"/>
        </w:rPr>
        <w:t xml:space="preserve">                         6) Автомобиль жолдарын      -//- </w:t>
      </w:r>
      <w:r>
        <w:br/>
      </w:r>
      <w:r>
        <w:rPr>
          <w:rFonts w:ascii="Times New Roman"/>
          <w:b w:val="false"/>
          <w:i w:val="false"/>
          <w:color w:val="000000"/>
          <w:sz w:val="28"/>
        </w:rPr>
        <w:t xml:space="preserve">
                         жөндеу мен күтіп ұстауға </w:t>
      </w:r>
      <w:r>
        <w:br/>
      </w:r>
      <w:r>
        <w:rPr>
          <w:rFonts w:ascii="Times New Roman"/>
          <w:b w:val="false"/>
          <w:i w:val="false"/>
          <w:color w:val="000000"/>
          <w:sz w:val="28"/>
        </w:rPr>
        <w:t xml:space="preserve">
                         арналған қаржыландыру </w:t>
      </w:r>
      <w:r>
        <w:br/>
      </w:r>
      <w:r>
        <w:rPr>
          <w:rFonts w:ascii="Times New Roman"/>
          <w:b w:val="false"/>
          <w:i w:val="false"/>
          <w:color w:val="000000"/>
          <w:sz w:val="28"/>
        </w:rPr>
        <w:t xml:space="preserve">
                         нормативтерi; </w:t>
      </w:r>
    </w:p>
    <w:p>
      <w:pPr>
        <w:spacing w:after="0"/>
        <w:ind w:left="0"/>
        <w:jc w:val="both"/>
      </w:pPr>
      <w:r>
        <w:rPr>
          <w:rFonts w:ascii="Times New Roman"/>
          <w:b w:val="false"/>
          <w:i w:val="false"/>
          <w:color w:val="000000"/>
          <w:sz w:val="28"/>
        </w:rPr>
        <w:t xml:space="preserve">                         7) Қазақстан Республика.    -//- </w:t>
      </w:r>
      <w:r>
        <w:br/>
      </w:r>
      <w:r>
        <w:rPr>
          <w:rFonts w:ascii="Times New Roman"/>
          <w:b w:val="false"/>
          <w:i w:val="false"/>
          <w:color w:val="000000"/>
          <w:sz w:val="28"/>
        </w:rPr>
        <w:t xml:space="preserve">
                         сының аумағы бойынша </w:t>
      </w:r>
      <w:r>
        <w:br/>
      </w:r>
      <w:r>
        <w:rPr>
          <w:rFonts w:ascii="Times New Roman"/>
          <w:b w:val="false"/>
          <w:i w:val="false"/>
          <w:color w:val="000000"/>
          <w:sz w:val="28"/>
        </w:rPr>
        <w:t xml:space="preserve">
                         қауiптi жүктерді тасымал. </w:t>
      </w:r>
      <w:r>
        <w:br/>
      </w:r>
      <w:r>
        <w:rPr>
          <w:rFonts w:ascii="Times New Roman"/>
          <w:b w:val="false"/>
          <w:i w:val="false"/>
          <w:color w:val="000000"/>
          <w:sz w:val="28"/>
        </w:rPr>
        <w:t xml:space="preserve">
                         дайтын көлік құралдарының </w:t>
      </w:r>
      <w:r>
        <w:br/>
      </w:r>
      <w:r>
        <w:rPr>
          <w:rFonts w:ascii="Times New Roman"/>
          <w:b w:val="false"/>
          <w:i w:val="false"/>
          <w:color w:val="000000"/>
          <w:sz w:val="28"/>
        </w:rPr>
        <w:t xml:space="preserve">
                         жүріп өту тәртібі </w:t>
      </w:r>
    </w:p>
    <w:p>
      <w:pPr>
        <w:spacing w:after="0"/>
        <w:ind w:left="0"/>
        <w:jc w:val="both"/>
      </w:pPr>
      <w:r>
        <w:rPr>
          <w:rFonts w:ascii="Times New Roman"/>
          <w:b w:val="false"/>
          <w:i w:val="false"/>
          <w:color w:val="000000"/>
          <w:sz w:val="28"/>
        </w:rPr>
        <w:t xml:space="preserve">6  "Қазақстан Республи.  Мәжбүрлi тәртіппен         ІІМ  2002 </w:t>
      </w:r>
      <w:r>
        <w:br/>
      </w:r>
      <w:r>
        <w:rPr>
          <w:rFonts w:ascii="Times New Roman"/>
          <w:b w:val="false"/>
          <w:i w:val="false"/>
          <w:color w:val="000000"/>
          <w:sz w:val="28"/>
        </w:rPr>
        <w:t xml:space="preserve">
   касының кейбiр заң    шығарып жiберу                  жылғы 11 </w:t>
      </w:r>
      <w:r>
        <w:br/>
      </w:r>
      <w:r>
        <w:rPr>
          <w:rFonts w:ascii="Times New Roman"/>
          <w:b w:val="false"/>
          <w:i w:val="false"/>
          <w:color w:val="000000"/>
          <w:sz w:val="28"/>
        </w:rPr>
        <w:t xml:space="preserve">
   актілерiне көшi-қон   мақсатында ұсталған             желтоқсан </w:t>
      </w:r>
      <w:r>
        <w:br/>
      </w:r>
      <w:r>
        <w:rPr>
          <w:rFonts w:ascii="Times New Roman"/>
          <w:b w:val="false"/>
          <w:i w:val="false"/>
          <w:color w:val="000000"/>
          <w:sz w:val="28"/>
        </w:rPr>
        <w:t xml:space="preserve">
   мәселелерi бойынша    шетелдiк азаматтарды </w:t>
      </w:r>
      <w:r>
        <w:br/>
      </w:r>
      <w:r>
        <w:rPr>
          <w:rFonts w:ascii="Times New Roman"/>
          <w:b w:val="false"/>
          <w:i w:val="false"/>
          <w:color w:val="000000"/>
          <w:sz w:val="28"/>
        </w:rPr>
        <w:t xml:space="preserve">
   толықтырулар енгiзу   Қазақстан Республикасы </w:t>
      </w:r>
      <w:r>
        <w:br/>
      </w:r>
      <w:r>
        <w:rPr>
          <w:rFonts w:ascii="Times New Roman"/>
          <w:b w:val="false"/>
          <w:i w:val="false"/>
          <w:color w:val="000000"/>
          <w:sz w:val="28"/>
        </w:rPr>
        <w:t xml:space="preserve">
   туралы" Қазақстан     iшкi iстер органдарының </w:t>
      </w:r>
      <w:r>
        <w:br/>
      </w:r>
      <w:r>
        <w:rPr>
          <w:rFonts w:ascii="Times New Roman"/>
          <w:b w:val="false"/>
          <w:i w:val="false"/>
          <w:color w:val="000000"/>
          <w:sz w:val="28"/>
        </w:rPr>
        <w:t xml:space="preserve">
   Республикасының 2001  арнайы мекемелерінде </w:t>
      </w:r>
      <w:r>
        <w:br/>
      </w:r>
      <w:r>
        <w:rPr>
          <w:rFonts w:ascii="Times New Roman"/>
          <w:b w:val="false"/>
          <w:i w:val="false"/>
          <w:color w:val="000000"/>
          <w:sz w:val="28"/>
        </w:rPr>
        <w:t xml:space="preserve">
   жылғы 10 желтоқсан.   ұстау тәртібі </w:t>
      </w:r>
      <w:r>
        <w:br/>
      </w:r>
      <w:r>
        <w:rPr>
          <w:rFonts w:ascii="Times New Roman"/>
          <w:b w:val="false"/>
          <w:i w:val="false"/>
          <w:color w:val="000000"/>
          <w:sz w:val="28"/>
        </w:rPr>
        <w:t xml:space="preserve">
   дағы  </w:t>
      </w:r>
      <w:r>
        <w:rPr>
          <w:rFonts w:ascii="Times New Roman"/>
          <w:b w:val="false"/>
          <w:i w:val="false"/>
          <w:color w:val="000000"/>
          <w:sz w:val="28"/>
          <w:u w:val="single"/>
        </w:rPr>
        <w:t xml:space="preserve">Заңы </w:t>
      </w:r>
    </w:p>
    <w:p>
      <w:pPr>
        <w:spacing w:after="0"/>
        <w:ind w:left="0"/>
        <w:jc w:val="both"/>
      </w:pPr>
      <w:r>
        <w:rPr>
          <w:rFonts w:ascii="Times New Roman"/>
          <w:b w:val="false"/>
          <w:i w:val="false"/>
          <w:color w:val="000000"/>
          <w:sz w:val="28"/>
        </w:rPr>
        <w:t xml:space="preserve">7  "Қазақстан Республи.  Кедендік декларация        ККМ, 2002 </w:t>
      </w:r>
      <w:r>
        <w:br/>
      </w:r>
      <w:r>
        <w:rPr>
          <w:rFonts w:ascii="Times New Roman"/>
          <w:b w:val="false"/>
          <w:i w:val="false"/>
          <w:color w:val="000000"/>
          <w:sz w:val="28"/>
        </w:rPr>
        <w:t xml:space="preserve">
   касының кейбiр заң    тапсырудың мерзiмі         КБА  жылғы 11 </w:t>
      </w:r>
      <w:r>
        <w:br/>
      </w:r>
      <w:r>
        <w:rPr>
          <w:rFonts w:ascii="Times New Roman"/>
          <w:b w:val="false"/>
          <w:i w:val="false"/>
          <w:color w:val="000000"/>
          <w:sz w:val="28"/>
        </w:rPr>
        <w:t xml:space="preserve">
   актілерiне темiр жол  оларды Қазақстан                желтоқсан </w:t>
      </w:r>
      <w:r>
        <w:br/>
      </w:r>
      <w:r>
        <w:rPr>
          <w:rFonts w:ascii="Times New Roman"/>
          <w:b w:val="false"/>
          <w:i w:val="false"/>
          <w:color w:val="000000"/>
          <w:sz w:val="28"/>
        </w:rPr>
        <w:t xml:space="preserve">
   көлiгi мәселелерi     Республикасының кеден  </w:t>
      </w:r>
      <w:r>
        <w:br/>
      </w:r>
      <w:r>
        <w:rPr>
          <w:rFonts w:ascii="Times New Roman"/>
          <w:b w:val="false"/>
          <w:i w:val="false"/>
          <w:color w:val="000000"/>
          <w:sz w:val="28"/>
        </w:rPr>
        <w:t xml:space="preserve">
   бойынша өзгерiстер    органына табыс еткен </w:t>
      </w:r>
      <w:r>
        <w:br/>
      </w:r>
      <w:r>
        <w:rPr>
          <w:rFonts w:ascii="Times New Roman"/>
          <w:b w:val="false"/>
          <w:i w:val="false"/>
          <w:color w:val="000000"/>
          <w:sz w:val="28"/>
        </w:rPr>
        <w:t xml:space="preserve">
   мен толықтырулар      күннен бастап үш күннен </w:t>
      </w:r>
      <w:r>
        <w:br/>
      </w:r>
      <w:r>
        <w:rPr>
          <w:rFonts w:ascii="Times New Roman"/>
          <w:b w:val="false"/>
          <w:i w:val="false"/>
          <w:color w:val="000000"/>
          <w:sz w:val="28"/>
        </w:rPr>
        <w:t xml:space="preserve">
   енгiзу туралы"        аспауға тиiс ерекше </w:t>
      </w:r>
      <w:r>
        <w:br/>
      </w:r>
      <w:r>
        <w:rPr>
          <w:rFonts w:ascii="Times New Roman"/>
          <w:b w:val="false"/>
          <w:i w:val="false"/>
          <w:color w:val="000000"/>
          <w:sz w:val="28"/>
        </w:rPr>
        <w:t xml:space="preserve">
   Қазақстан Республика. сақтау жағдайларын </w:t>
      </w:r>
      <w:r>
        <w:br/>
      </w:r>
      <w:r>
        <w:rPr>
          <w:rFonts w:ascii="Times New Roman"/>
          <w:b w:val="false"/>
          <w:i w:val="false"/>
          <w:color w:val="000000"/>
          <w:sz w:val="28"/>
        </w:rPr>
        <w:t xml:space="preserve">
   сының 2001 жылғы      талап ететiн (тез </w:t>
      </w:r>
      <w:r>
        <w:br/>
      </w:r>
      <w:r>
        <w:rPr>
          <w:rFonts w:ascii="Times New Roman"/>
          <w:b w:val="false"/>
          <w:i w:val="false"/>
          <w:color w:val="000000"/>
          <w:sz w:val="28"/>
        </w:rPr>
        <w:t>
   6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бүлiнетiн) тауарлардың </w:t>
      </w:r>
      <w:r>
        <w:br/>
      </w:r>
      <w:r>
        <w:rPr>
          <w:rFonts w:ascii="Times New Roman"/>
          <w:b w:val="false"/>
          <w:i w:val="false"/>
          <w:color w:val="000000"/>
          <w:sz w:val="28"/>
        </w:rPr>
        <w:t xml:space="preserve">
                         тiзбесi </w:t>
      </w:r>
    </w:p>
    <w:p>
      <w:pPr>
        <w:spacing w:after="0"/>
        <w:ind w:left="0"/>
        <w:jc w:val="both"/>
      </w:pPr>
      <w:r>
        <w:rPr>
          <w:rFonts w:ascii="Times New Roman"/>
          <w:b w:val="false"/>
          <w:i w:val="false"/>
          <w:color w:val="000000"/>
          <w:sz w:val="28"/>
        </w:rPr>
        <w:t xml:space="preserve">8  "Бюджет жүйесi        Жергiлiктi бюджеттен      ҚарМ  2002 </w:t>
      </w:r>
      <w:r>
        <w:br/>
      </w:r>
      <w:r>
        <w:rPr>
          <w:rFonts w:ascii="Times New Roman"/>
          <w:b w:val="false"/>
          <w:i w:val="false"/>
          <w:color w:val="000000"/>
          <w:sz w:val="28"/>
        </w:rPr>
        <w:t xml:space="preserve">
   туралы" Қазақстан     берiлген кредиттер              жылғы 11 </w:t>
      </w:r>
      <w:r>
        <w:br/>
      </w:r>
      <w:r>
        <w:rPr>
          <w:rFonts w:ascii="Times New Roman"/>
          <w:b w:val="false"/>
          <w:i w:val="false"/>
          <w:color w:val="000000"/>
          <w:sz w:val="28"/>
        </w:rPr>
        <w:t xml:space="preserve">
   Республикасының       бойынша талап қоюды             желтоқсан </w:t>
      </w:r>
      <w:r>
        <w:br/>
      </w:r>
      <w:r>
        <w:rPr>
          <w:rFonts w:ascii="Times New Roman"/>
          <w:b w:val="false"/>
          <w:i w:val="false"/>
          <w:color w:val="000000"/>
          <w:sz w:val="28"/>
        </w:rPr>
        <w:t xml:space="preserve">
   Заңына өзгерiстер     тоқтату тәртібi </w:t>
      </w:r>
      <w:r>
        <w:br/>
      </w:r>
      <w:r>
        <w:rPr>
          <w:rFonts w:ascii="Times New Roman"/>
          <w:b w:val="false"/>
          <w:i w:val="false"/>
          <w:color w:val="000000"/>
          <w:sz w:val="28"/>
        </w:rPr>
        <w:t xml:space="preserve">
   мен толықтырулар </w:t>
      </w:r>
      <w:r>
        <w:br/>
      </w:r>
      <w:r>
        <w:rPr>
          <w:rFonts w:ascii="Times New Roman"/>
          <w:b w:val="false"/>
          <w:i w:val="false"/>
          <w:color w:val="000000"/>
          <w:sz w:val="28"/>
        </w:rPr>
        <w:t xml:space="preserve">
   енгiзу туралы" </w:t>
      </w:r>
      <w:r>
        <w:br/>
      </w:r>
      <w:r>
        <w:rPr>
          <w:rFonts w:ascii="Times New Roman"/>
          <w:b w:val="false"/>
          <w:i w:val="false"/>
          <w:color w:val="000000"/>
          <w:sz w:val="28"/>
        </w:rPr>
        <w:t xml:space="preserve">
   Қазақстан Республика. </w:t>
      </w:r>
      <w:r>
        <w:br/>
      </w:r>
      <w:r>
        <w:rPr>
          <w:rFonts w:ascii="Times New Roman"/>
          <w:b w:val="false"/>
          <w:i w:val="false"/>
          <w:color w:val="000000"/>
          <w:sz w:val="28"/>
        </w:rPr>
        <w:t xml:space="preserve">
   сының 2001 жылғы </w:t>
      </w:r>
      <w:r>
        <w:br/>
      </w:r>
      <w:r>
        <w:rPr>
          <w:rFonts w:ascii="Times New Roman"/>
          <w:b w:val="false"/>
          <w:i w:val="false"/>
          <w:color w:val="000000"/>
          <w:sz w:val="28"/>
        </w:rPr>
        <w:t>
   6 желтоқсандағы  </w:t>
      </w:r>
      <w:r>
        <w:rPr>
          <w:rFonts w:ascii="Times New Roman"/>
          <w:b w:val="false"/>
          <w:i w:val="false"/>
          <w:color w:val="000000"/>
          <w:sz w:val="28"/>
        </w:rPr>
        <w:t xml:space="preserve">Заңы </w:t>
      </w:r>
    </w:p>
    <w:p>
      <w:pPr>
        <w:spacing w:after="0"/>
        <w:ind w:left="0"/>
        <w:jc w:val="both"/>
      </w:pPr>
      <w:r>
        <w:rPr>
          <w:rFonts w:ascii="Times New Roman"/>
          <w:b w:val="false"/>
          <w:i w:val="false"/>
          <w:color w:val="000000"/>
          <w:sz w:val="28"/>
        </w:rPr>
        <w:t xml:space="preserve">  9  "Темір жол көлігі     1) Тасымалдауды жүзеге     ККМ  2002 </w:t>
      </w:r>
      <w:r>
        <w:br/>
      </w:r>
      <w:r>
        <w:rPr>
          <w:rFonts w:ascii="Times New Roman"/>
          <w:b w:val="false"/>
          <w:i w:val="false"/>
          <w:color w:val="000000"/>
          <w:sz w:val="28"/>
        </w:rPr>
        <w:t xml:space="preserve">
   туралы" Қазақстан     асыру кезiнде ұлттық            жылғы 11 </w:t>
      </w:r>
      <w:r>
        <w:br/>
      </w:r>
      <w:r>
        <w:rPr>
          <w:rFonts w:ascii="Times New Roman"/>
          <w:b w:val="false"/>
          <w:i w:val="false"/>
          <w:color w:val="000000"/>
          <w:sz w:val="28"/>
        </w:rPr>
        <w:t xml:space="preserve">
   Республикасының 2001  темiр жол компаниясы мен        желтоқсан </w:t>
      </w:r>
      <w:r>
        <w:br/>
      </w:r>
      <w:r>
        <w:rPr>
          <w:rFonts w:ascii="Times New Roman"/>
          <w:b w:val="false"/>
          <w:i w:val="false"/>
          <w:color w:val="000000"/>
          <w:sz w:val="28"/>
        </w:rPr>
        <w:t xml:space="preserve">
   жылғы 8 желтоқсандағы тасымалдаушылардың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мемлекеттiк органдармен </w:t>
      </w:r>
      <w:r>
        <w:br/>
      </w:r>
      <w:r>
        <w:rPr>
          <w:rFonts w:ascii="Times New Roman"/>
          <w:b w:val="false"/>
          <w:i w:val="false"/>
          <w:color w:val="000000"/>
          <w:sz w:val="28"/>
        </w:rPr>
        <w:t xml:space="preserve">
                         өзара iс-қимыл жасау </w:t>
      </w:r>
      <w:r>
        <w:br/>
      </w:r>
      <w:r>
        <w:rPr>
          <w:rFonts w:ascii="Times New Roman"/>
          <w:b w:val="false"/>
          <w:i w:val="false"/>
          <w:color w:val="000000"/>
          <w:sz w:val="28"/>
        </w:rPr>
        <w:t xml:space="preserve">
                         тәртібi; </w:t>
      </w:r>
    </w:p>
    <w:p>
      <w:pPr>
        <w:spacing w:after="0"/>
        <w:ind w:left="0"/>
        <w:jc w:val="both"/>
      </w:pPr>
      <w:r>
        <w:rPr>
          <w:rFonts w:ascii="Times New Roman"/>
          <w:b w:val="false"/>
          <w:i w:val="false"/>
          <w:color w:val="000000"/>
          <w:sz w:val="28"/>
        </w:rPr>
        <w:t xml:space="preserve">                         2) Магистралдық темiр      -//- </w:t>
      </w:r>
      <w:r>
        <w:br/>
      </w:r>
      <w:r>
        <w:rPr>
          <w:rFonts w:ascii="Times New Roman"/>
          <w:b w:val="false"/>
          <w:i w:val="false"/>
          <w:color w:val="000000"/>
          <w:sz w:val="28"/>
        </w:rPr>
        <w:t xml:space="preserve">
                         жол желiсiн пайдалану </w:t>
      </w:r>
      <w:r>
        <w:br/>
      </w:r>
      <w:r>
        <w:rPr>
          <w:rFonts w:ascii="Times New Roman"/>
          <w:b w:val="false"/>
          <w:i w:val="false"/>
          <w:color w:val="000000"/>
          <w:sz w:val="28"/>
        </w:rPr>
        <w:t xml:space="preserve">
                         тәртібi; </w:t>
      </w:r>
    </w:p>
    <w:p>
      <w:pPr>
        <w:spacing w:after="0"/>
        <w:ind w:left="0"/>
        <w:jc w:val="both"/>
      </w:pPr>
      <w:r>
        <w:rPr>
          <w:rFonts w:ascii="Times New Roman"/>
          <w:b w:val="false"/>
          <w:i w:val="false"/>
          <w:color w:val="000000"/>
          <w:sz w:val="28"/>
        </w:rPr>
        <w:t xml:space="preserve">                         3) Магистралдық,           -//- </w:t>
      </w:r>
      <w:r>
        <w:br/>
      </w:r>
      <w:r>
        <w:rPr>
          <w:rFonts w:ascii="Times New Roman"/>
          <w:b w:val="false"/>
          <w:i w:val="false"/>
          <w:color w:val="000000"/>
          <w:sz w:val="28"/>
        </w:rPr>
        <w:t xml:space="preserve">
                         станциялық және кiрме </w:t>
      </w:r>
      <w:r>
        <w:br/>
      </w:r>
      <w:r>
        <w:rPr>
          <w:rFonts w:ascii="Times New Roman"/>
          <w:b w:val="false"/>
          <w:i w:val="false"/>
          <w:color w:val="000000"/>
          <w:sz w:val="28"/>
        </w:rPr>
        <w:t xml:space="preserve">
                         жолдарда қозғалыс </w:t>
      </w:r>
      <w:r>
        <w:br/>
      </w:r>
      <w:r>
        <w:rPr>
          <w:rFonts w:ascii="Times New Roman"/>
          <w:b w:val="false"/>
          <w:i w:val="false"/>
          <w:color w:val="000000"/>
          <w:sz w:val="28"/>
        </w:rPr>
        <w:t xml:space="preserve">
                         қауiпсiздiгi талаптарының </w:t>
      </w:r>
      <w:r>
        <w:br/>
      </w:r>
      <w:r>
        <w:rPr>
          <w:rFonts w:ascii="Times New Roman"/>
          <w:b w:val="false"/>
          <w:i w:val="false"/>
          <w:color w:val="000000"/>
          <w:sz w:val="28"/>
        </w:rPr>
        <w:t xml:space="preserve">
                         сақталуын тексеру </w:t>
      </w:r>
      <w:r>
        <w:br/>
      </w:r>
      <w:r>
        <w:rPr>
          <w:rFonts w:ascii="Times New Roman"/>
          <w:b w:val="false"/>
          <w:i w:val="false"/>
          <w:color w:val="000000"/>
          <w:sz w:val="28"/>
        </w:rPr>
        <w:t xml:space="preserve">
                         тәртібі; </w:t>
      </w:r>
    </w:p>
    <w:p>
      <w:pPr>
        <w:spacing w:after="0"/>
        <w:ind w:left="0"/>
        <w:jc w:val="both"/>
      </w:pPr>
      <w:r>
        <w:rPr>
          <w:rFonts w:ascii="Times New Roman"/>
          <w:b w:val="false"/>
          <w:i w:val="false"/>
          <w:color w:val="000000"/>
          <w:sz w:val="28"/>
        </w:rPr>
        <w:t xml:space="preserve">                         4) Магистралдық темiр      -//- </w:t>
      </w:r>
      <w:r>
        <w:br/>
      </w:r>
      <w:r>
        <w:rPr>
          <w:rFonts w:ascii="Times New Roman"/>
          <w:b w:val="false"/>
          <w:i w:val="false"/>
          <w:color w:val="000000"/>
          <w:sz w:val="28"/>
        </w:rPr>
        <w:t xml:space="preserve">
                         жол желiсiне кiретiн </w:t>
      </w:r>
      <w:r>
        <w:br/>
      </w:r>
      <w:r>
        <w:rPr>
          <w:rFonts w:ascii="Times New Roman"/>
          <w:b w:val="false"/>
          <w:i w:val="false"/>
          <w:color w:val="000000"/>
          <w:sz w:val="28"/>
        </w:rPr>
        <w:t xml:space="preserve">
                         темiр жолдардың тiзбесi; </w:t>
      </w:r>
    </w:p>
    <w:p>
      <w:pPr>
        <w:spacing w:after="0"/>
        <w:ind w:left="0"/>
        <w:jc w:val="both"/>
      </w:pPr>
      <w:r>
        <w:rPr>
          <w:rFonts w:ascii="Times New Roman"/>
          <w:b w:val="false"/>
          <w:i w:val="false"/>
          <w:color w:val="000000"/>
          <w:sz w:val="28"/>
        </w:rPr>
        <w:t xml:space="preserve">                         5) Темiр жол көлігінің     -//- </w:t>
      </w:r>
      <w:r>
        <w:br/>
      </w:r>
      <w:r>
        <w:rPr>
          <w:rFonts w:ascii="Times New Roman"/>
          <w:b w:val="false"/>
          <w:i w:val="false"/>
          <w:color w:val="000000"/>
          <w:sz w:val="28"/>
        </w:rPr>
        <w:t xml:space="preserve">
                         қауіптілігі жоғары </w:t>
      </w:r>
      <w:r>
        <w:br/>
      </w:r>
      <w:r>
        <w:rPr>
          <w:rFonts w:ascii="Times New Roman"/>
          <w:b w:val="false"/>
          <w:i w:val="false"/>
          <w:color w:val="000000"/>
          <w:sz w:val="28"/>
        </w:rPr>
        <w:t xml:space="preserve">
                         аймақтарда жолаушылардың, </w:t>
      </w:r>
      <w:r>
        <w:br/>
      </w:r>
      <w:r>
        <w:rPr>
          <w:rFonts w:ascii="Times New Roman"/>
          <w:b w:val="false"/>
          <w:i w:val="false"/>
          <w:color w:val="000000"/>
          <w:sz w:val="28"/>
        </w:rPr>
        <w:t xml:space="preserve">
                         азаматтардың болуы мен </w:t>
      </w:r>
      <w:r>
        <w:br/>
      </w:r>
      <w:r>
        <w:rPr>
          <w:rFonts w:ascii="Times New Roman"/>
          <w:b w:val="false"/>
          <w:i w:val="false"/>
          <w:color w:val="000000"/>
          <w:sz w:val="28"/>
        </w:rPr>
        <w:t xml:space="preserve">
                         объектiлерді орналастыру, </w:t>
      </w:r>
      <w:r>
        <w:br/>
      </w:r>
      <w:r>
        <w:rPr>
          <w:rFonts w:ascii="Times New Roman"/>
          <w:b w:val="false"/>
          <w:i w:val="false"/>
          <w:color w:val="000000"/>
          <w:sz w:val="28"/>
        </w:rPr>
        <w:t xml:space="preserve">
                         оларда жұмыстар жүргiзу, </w:t>
      </w:r>
      <w:r>
        <w:br/>
      </w:r>
      <w:r>
        <w:rPr>
          <w:rFonts w:ascii="Times New Roman"/>
          <w:b w:val="false"/>
          <w:i w:val="false"/>
          <w:color w:val="000000"/>
          <w:sz w:val="28"/>
        </w:rPr>
        <w:t xml:space="preserve">
                         темiр жолдар арқылы жүру </w:t>
      </w:r>
      <w:r>
        <w:br/>
      </w:r>
      <w:r>
        <w:rPr>
          <w:rFonts w:ascii="Times New Roman"/>
          <w:b w:val="false"/>
          <w:i w:val="false"/>
          <w:color w:val="000000"/>
          <w:sz w:val="28"/>
        </w:rPr>
        <w:t xml:space="preserve">
                         және өту тәртібi; </w:t>
      </w:r>
    </w:p>
    <w:p>
      <w:pPr>
        <w:spacing w:after="0"/>
        <w:ind w:left="0"/>
        <w:jc w:val="both"/>
      </w:pPr>
      <w:r>
        <w:rPr>
          <w:rFonts w:ascii="Times New Roman"/>
          <w:b w:val="false"/>
          <w:i w:val="false"/>
          <w:color w:val="000000"/>
          <w:sz w:val="28"/>
        </w:rPr>
        <w:t xml:space="preserve">                         6) Әскери және арнаулы      ККМ, </w:t>
      </w:r>
      <w:r>
        <w:br/>
      </w:r>
      <w:r>
        <w:rPr>
          <w:rFonts w:ascii="Times New Roman"/>
          <w:b w:val="false"/>
          <w:i w:val="false"/>
          <w:color w:val="000000"/>
          <w:sz w:val="28"/>
        </w:rPr>
        <w:t xml:space="preserve">
                         тасымалдарды жүзеге         ҚМ </w:t>
      </w:r>
      <w:r>
        <w:br/>
      </w:r>
      <w:r>
        <w:rPr>
          <w:rFonts w:ascii="Times New Roman"/>
          <w:b w:val="false"/>
          <w:i w:val="false"/>
          <w:color w:val="000000"/>
          <w:sz w:val="28"/>
        </w:rPr>
        <w:t xml:space="preserve">
                         асыру тәртібі; </w:t>
      </w:r>
    </w:p>
    <w:p>
      <w:pPr>
        <w:spacing w:after="0"/>
        <w:ind w:left="0"/>
        <w:jc w:val="both"/>
      </w:pPr>
      <w:r>
        <w:rPr>
          <w:rFonts w:ascii="Times New Roman"/>
          <w:b w:val="false"/>
          <w:i w:val="false"/>
          <w:color w:val="000000"/>
          <w:sz w:val="28"/>
        </w:rPr>
        <w:t xml:space="preserve">                         7) Қазақстан Республикасы   ККМ, </w:t>
      </w:r>
      <w:r>
        <w:br/>
      </w:r>
      <w:r>
        <w:rPr>
          <w:rFonts w:ascii="Times New Roman"/>
          <w:b w:val="false"/>
          <w:i w:val="false"/>
          <w:color w:val="000000"/>
          <w:sz w:val="28"/>
        </w:rPr>
        <w:t xml:space="preserve">
                         Үкіметінің 2000 жылғы 29    ИСМ </w:t>
      </w:r>
      <w:r>
        <w:br/>
      </w:r>
      <w:r>
        <w:rPr>
          <w:rFonts w:ascii="Times New Roman"/>
          <w:b w:val="false"/>
          <w:i w:val="false"/>
          <w:color w:val="000000"/>
          <w:sz w:val="28"/>
        </w:rPr>
        <w:t xml:space="preserve">
                         желтоқсандағы N 1787 </w:t>
      </w:r>
      <w:r>
        <w:br/>
      </w:r>
      <w:r>
        <w:rPr>
          <w:rFonts w:ascii="Times New Roman"/>
          <w:b w:val="false"/>
          <w:i w:val="false"/>
          <w:color w:val="000000"/>
          <w:sz w:val="28"/>
        </w:rPr>
        <w:t>
</w:t>
      </w:r>
      <w:r>
        <w:rPr>
          <w:rFonts w:ascii="Times New Roman"/>
          <w:b w:val="false"/>
          <w:i w:val="false"/>
          <w:color w:val="000000"/>
          <w:sz w:val="28"/>
        </w:rPr>
        <w:t xml:space="preserve">                          қаулысына </w:t>
      </w:r>
      <w:r>
        <w:rPr>
          <w:rFonts w:ascii="Times New Roman"/>
          <w:b w:val="false"/>
          <w:i w:val="false"/>
          <w:color w:val="000000"/>
          <w:sz w:val="28"/>
        </w:rPr>
        <w:t xml:space="preserve">өзгерiстер мен </w:t>
      </w:r>
      <w:r>
        <w:br/>
      </w:r>
      <w:r>
        <w:rPr>
          <w:rFonts w:ascii="Times New Roman"/>
          <w:b w:val="false"/>
          <w:i w:val="false"/>
          <w:color w:val="000000"/>
          <w:sz w:val="28"/>
        </w:rPr>
        <w:t xml:space="preserve">
                         толықтырулар енгiзу туралы </w:t>
      </w:r>
      <w:r>
        <w:br/>
      </w:r>
      <w:r>
        <w:rPr>
          <w:rFonts w:ascii="Times New Roman"/>
          <w:b w:val="false"/>
          <w:i w:val="false"/>
          <w:color w:val="000000"/>
          <w:sz w:val="28"/>
        </w:rPr>
        <w:t xml:space="preserve">
                         (темiр жол көлiгiнiң </w:t>
      </w:r>
      <w:r>
        <w:br/>
      </w:r>
      <w:r>
        <w:rPr>
          <w:rFonts w:ascii="Times New Roman"/>
          <w:b w:val="false"/>
          <w:i w:val="false"/>
          <w:color w:val="000000"/>
          <w:sz w:val="28"/>
        </w:rPr>
        <w:t xml:space="preserve">
                         мiндетті сертификаттауға </w:t>
      </w:r>
      <w:r>
        <w:br/>
      </w:r>
      <w:r>
        <w:rPr>
          <w:rFonts w:ascii="Times New Roman"/>
          <w:b w:val="false"/>
          <w:i w:val="false"/>
          <w:color w:val="000000"/>
          <w:sz w:val="28"/>
        </w:rPr>
        <w:t xml:space="preserve">
                         жататын өнімдерінiң, </w:t>
      </w:r>
      <w:r>
        <w:br/>
      </w:r>
      <w:r>
        <w:rPr>
          <w:rFonts w:ascii="Times New Roman"/>
          <w:b w:val="false"/>
          <w:i w:val="false"/>
          <w:color w:val="000000"/>
          <w:sz w:val="28"/>
        </w:rPr>
        <w:t xml:space="preserve">
                         жұмыстарының және </w:t>
      </w:r>
      <w:r>
        <w:br/>
      </w:r>
      <w:r>
        <w:rPr>
          <w:rFonts w:ascii="Times New Roman"/>
          <w:b w:val="false"/>
          <w:i w:val="false"/>
          <w:color w:val="000000"/>
          <w:sz w:val="28"/>
        </w:rPr>
        <w:t xml:space="preserve">
                         қызметтер көрсетуінiң </w:t>
      </w:r>
      <w:r>
        <w:br/>
      </w:r>
      <w:r>
        <w:rPr>
          <w:rFonts w:ascii="Times New Roman"/>
          <w:b w:val="false"/>
          <w:i w:val="false"/>
          <w:color w:val="000000"/>
          <w:sz w:val="28"/>
        </w:rPr>
        <w:t xml:space="preserve">
                         тiзбесiн анықтауға </w:t>
      </w:r>
      <w:r>
        <w:br/>
      </w:r>
      <w:r>
        <w:rPr>
          <w:rFonts w:ascii="Times New Roman"/>
          <w:b w:val="false"/>
          <w:i w:val="false"/>
          <w:color w:val="000000"/>
          <w:sz w:val="28"/>
        </w:rPr>
        <w:t xml:space="preserve">
                         қатысты); </w:t>
      </w:r>
    </w:p>
    <w:p>
      <w:pPr>
        <w:spacing w:after="0"/>
        <w:ind w:left="0"/>
        <w:jc w:val="both"/>
      </w:pPr>
      <w:r>
        <w:rPr>
          <w:rFonts w:ascii="Times New Roman"/>
          <w:b w:val="false"/>
          <w:i w:val="false"/>
          <w:color w:val="000000"/>
          <w:sz w:val="28"/>
        </w:rPr>
        <w:t xml:space="preserve">                         8) Айрықша қасиеттерiне      ККМ, </w:t>
      </w:r>
      <w:r>
        <w:br/>
      </w:r>
      <w:r>
        <w:rPr>
          <w:rFonts w:ascii="Times New Roman"/>
          <w:b w:val="false"/>
          <w:i w:val="false"/>
          <w:color w:val="000000"/>
          <w:sz w:val="28"/>
        </w:rPr>
        <w:t xml:space="preserve">
                         қарай жүктердiң жекелеген    ІІМ </w:t>
      </w:r>
      <w:r>
        <w:br/>
      </w:r>
      <w:r>
        <w:rPr>
          <w:rFonts w:ascii="Times New Roman"/>
          <w:b w:val="false"/>
          <w:i w:val="false"/>
          <w:color w:val="000000"/>
          <w:sz w:val="28"/>
        </w:rPr>
        <w:t xml:space="preserve">
                         түрлерiн күзетудi </w:t>
      </w:r>
      <w:r>
        <w:br/>
      </w:r>
      <w:r>
        <w:rPr>
          <w:rFonts w:ascii="Times New Roman"/>
          <w:b w:val="false"/>
          <w:i w:val="false"/>
          <w:color w:val="000000"/>
          <w:sz w:val="28"/>
        </w:rPr>
        <w:t xml:space="preserve">
                         қамтамасыз ету тәртібi </w:t>
      </w:r>
      <w:r>
        <w:br/>
      </w:r>
      <w:r>
        <w:rPr>
          <w:rFonts w:ascii="Times New Roman"/>
          <w:b w:val="false"/>
          <w:i w:val="false"/>
          <w:color w:val="000000"/>
          <w:sz w:val="28"/>
        </w:rPr>
        <w:t xml:space="preserve">
                         және осындай жүктердің </w:t>
      </w:r>
      <w:r>
        <w:br/>
      </w:r>
      <w:r>
        <w:rPr>
          <w:rFonts w:ascii="Times New Roman"/>
          <w:b w:val="false"/>
          <w:i w:val="false"/>
          <w:color w:val="000000"/>
          <w:sz w:val="28"/>
        </w:rPr>
        <w:t xml:space="preserve">
                         тiзбесiн бекiту; </w:t>
      </w:r>
    </w:p>
    <w:p>
      <w:pPr>
        <w:spacing w:after="0"/>
        <w:ind w:left="0"/>
        <w:jc w:val="both"/>
      </w:pPr>
      <w:r>
        <w:rPr>
          <w:rFonts w:ascii="Times New Roman"/>
          <w:b w:val="false"/>
          <w:i w:val="false"/>
          <w:color w:val="000000"/>
          <w:sz w:val="28"/>
        </w:rPr>
        <w:t xml:space="preserve">                         9) Темiр жол көлiгi          ККМ, </w:t>
      </w:r>
      <w:r>
        <w:br/>
      </w:r>
      <w:r>
        <w:rPr>
          <w:rFonts w:ascii="Times New Roman"/>
          <w:b w:val="false"/>
          <w:i w:val="false"/>
          <w:color w:val="000000"/>
          <w:sz w:val="28"/>
        </w:rPr>
        <w:t xml:space="preserve">
                         қызметiне байланысты         ЕХҚМ </w:t>
      </w:r>
      <w:r>
        <w:br/>
      </w:r>
      <w:r>
        <w:rPr>
          <w:rFonts w:ascii="Times New Roman"/>
          <w:b w:val="false"/>
          <w:i w:val="false"/>
          <w:color w:val="000000"/>
          <w:sz w:val="28"/>
        </w:rPr>
        <w:t xml:space="preserve">
                         объектiлерді мемлекеттік </w:t>
      </w:r>
      <w:r>
        <w:br/>
      </w:r>
      <w:r>
        <w:rPr>
          <w:rFonts w:ascii="Times New Roman"/>
          <w:b w:val="false"/>
          <w:i w:val="false"/>
          <w:color w:val="000000"/>
          <w:sz w:val="28"/>
        </w:rPr>
        <w:t xml:space="preserve">
                         әлеуметтiк сала </w:t>
      </w:r>
      <w:r>
        <w:br/>
      </w:r>
      <w:r>
        <w:rPr>
          <w:rFonts w:ascii="Times New Roman"/>
          <w:b w:val="false"/>
          <w:i w:val="false"/>
          <w:color w:val="000000"/>
          <w:sz w:val="28"/>
        </w:rPr>
        <w:t xml:space="preserve">
                         объектілерiне жатқызу </w:t>
      </w:r>
      <w:r>
        <w:br/>
      </w:r>
      <w:r>
        <w:rPr>
          <w:rFonts w:ascii="Times New Roman"/>
          <w:b w:val="false"/>
          <w:i w:val="false"/>
          <w:color w:val="000000"/>
          <w:sz w:val="28"/>
        </w:rPr>
        <w:t xml:space="preserve">
                         тәртібi; </w:t>
      </w:r>
    </w:p>
    <w:p>
      <w:pPr>
        <w:spacing w:after="0"/>
        <w:ind w:left="0"/>
        <w:jc w:val="both"/>
      </w:pPr>
      <w:r>
        <w:rPr>
          <w:rFonts w:ascii="Times New Roman"/>
          <w:b w:val="false"/>
          <w:i w:val="false"/>
          <w:color w:val="000000"/>
          <w:sz w:val="28"/>
        </w:rPr>
        <w:t xml:space="preserve">                         10) Темір жол көлігі         ККМ </w:t>
      </w:r>
      <w:r>
        <w:br/>
      </w:r>
      <w:r>
        <w:rPr>
          <w:rFonts w:ascii="Times New Roman"/>
          <w:b w:val="false"/>
          <w:i w:val="false"/>
          <w:color w:val="000000"/>
          <w:sz w:val="28"/>
        </w:rPr>
        <w:t xml:space="preserve">
                         ұйымдарының осындай </w:t>
      </w:r>
      <w:r>
        <w:br/>
      </w:r>
      <w:r>
        <w:rPr>
          <w:rFonts w:ascii="Times New Roman"/>
          <w:b w:val="false"/>
          <w:i w:val="false"/>
          <w:color w:val="000000"/>
          <w:sz w:val="28"/>
        </w:rPr>
        <w:t xml:space="preserve">
                         объектілерді ұстауына </w:t>
      </w:r>
      <w:r>
        <w:br/>
      </w:r>
      <w:r>
        <w:rPr>
          <w:rFonts w:ascii="Times New Roman"/>
          <w:b w:val="false"/>
          <w:i w:val="false"/>
          <w:color w:val="000000"/>
          <w:sz w:val="28"/>
        </w:rPr>
        <w:t xml:space="preserve">
                         арналған шығындарының </w:t>
      </w:r>
      <w:r>
        <w:br/>
      </w:r>
      <w:r>
        <w:rPr>
          <w:rFonts w:ascii="Times New Roman"/>
          <w:b w:val="false"/>
          <w:i w:val="false"/>
          <w:color w:val="000000"/>
          <w:sz w:val="28"/>
        </w:rPr>
        <w:t xml:space="preserve">
                         нормативтері </w:t>
      </w:r>
    </w:p>
    <w:p>
      <w:pPr>
        <w:spacing w:after="0"/>
        <w:ind w:left="0"/>
        <w:jc w:val="both"/>
      </w:pPr>
      <w:r>
        <w:rPr>
          <w:rFonts w:ascii="Times New Roman"/>
          <w:b w:val="false"/>
          <w:i w:val="false"/>
          <w:color w:val="000000"/>
          <w:sz w:val="28"/>
        </w:rPr>
        <w:t xml:space="preserve">                         11) Темiр жол көлiгiнің      -//- </w:t>
      </w:r>
      <w:r>
        <w:br/>
      </w:r>
      <w:r>
        <w:rPr>
          <w:rFonts w:ascii="Times New Roman"/>
          <w:b w:val="false"/>
          <w:i w:val="false"/>
          <w:color w:val="000000"/>
          <w:sz w:val="28"/>
        </w:rPr>
        <w:t xml:space="preserve">
                         қорғалатын аймақтарының </w:t>
      </w:r>
      <w:r>
        <w:br/>
      </w:r>
      <w:r>
        <w:rPr>
          <w:rFonts w:ascii="Times New Roman"/>
          <w:b w:val="false"/>
          <w:i w:val="false"/>
          <w:color w:val="000000"/>
          <w:sz w:val="28"/>
        </w:rPr>
        <w:t xml:space="preserve">
                         жерлерiн пайдалану </w:t>
      </w:r>
      <w:r>
        <w:br/>
      </w:r>
      <w:r>
        <w:rPr>
          <w:rFonts w:ascii="Times New Roman"/>
          <w:b w:val="false"/>
          <w:i w:val="false"/>
          <w:color w:val="000000"/>
          <w:sz w:val="28"/>
        </w:rPr>
        <w:t xml:space="preserve">
                         тәртібi, мөлшерi және </w:t>
      </w:r>
      <w:r>
        <w:br/>
      </w:r>
      <w:r>
        <w:rPr>
          <w:rFonts w:ascii="Times New Roman"/>
          <w:b w:val="false"/>
          <w:i w:val="false"/>
          <w:color w:val="000000"/>
          <w:sz w:val="28"/>
        </w:rPr>
        <w:t xml:space="preserve">
                         режимi. </w:t>
      </w:r>
    </w:p>
    <w:p>
      <w:pPr>
        <w:spacing w:after="0"/>
        <w:ind w:left="0"/>
        <w:jc w:val="both"/>
      </w:pPr>
      <w:r>
        <w:rPr>
          <w:rFonts w:ascii="Times New Roman"/>
          <w:b w:val="false"/>
          <w:i w:val="false"/>
          <w:color w:val="000000"/>
          <w:sz w:val="28"/>
        </w:rPr>
        <w:t xml:space="preserve">10 "Асыл тұқымды мал     1) Асыл тұқымды мал        АШМ  2002 </w:t>
      </w:r>
      <w:r>
        <w:br/>
      </w:r>
      <w:r>
        <w:rPr>
          <w:rFonts w:ascii="Times New Roman"/>
          <w:b w:val="false"/>
          <w:i w:val="false"/>
          <w:color w:val="000000"/>
          <w:sz w:val="28"/>
        </w:rPr>
        <w:t xml:space="preserve">
   шаруашылығы туралы"   шаруашылығын мемлекеттiк        жылғы 11 </w:t>
      </w:r>
      <w:r>
        <w:br/>
      </w:r>
      <w:r>
        <w:rPr>
          <w:rFonts w:ascii="Times New Roman"/>
          <w:b w:val="false"/>
          <w:i w:val="false"/>
          <w:color w:val="000000"/>
          <w:sz w:val="28"/>
        </w:rPr>
        <w:t xml:space="preserve">
   Қазақстан Республика. қолдаудың бағыттары, асыл       желтоқсан </w:t>
      </w:r>
      <w:r>
        <w:br/>
      </w:r>
      <w:r>
        <w:rPr>
          <w:rFonts w:ascii="Times New Roman"/>
          <w:b w:val="false"/>
          <w:i w:val="false"/>
          <w:color w:val="000000"/>
          <w:sz w:val="28"/>
        </w:rPr>
        <w:t xml:space="preserve">
   сының Заңына          тұқымды өнiмнің </w:t>
      </w:r>
      <w:r>
        <w:br/>
      </w:r>
      <w:r>
        <w:rPr>
          <w:rFonts w:ascii="Times New Roman"/>
          <w:b w:val="false"/>
          <w:i w:val="false"/>
          <w:color w:val="000000"/>
          <w:sz w:val="28"/>
        </w:rPr>
        <w:t xml:space="preserve">
   өзгерiстер мен        (материалдың) әрбiр </w:t>
      </w:r>
      <w:r>
        <w:br/>
      </w:r>
      <w:r>
        <w:rPr>
          <w:rFonts w:ascii="Times New Roman"/>
          <w:b w:val="false"/>
          <w:i w:val="false"/>
          <w:color w:val="000000"/>
          <w:sz w:val="28"/>
        </w:rPr>
        <w:t xml:space="preserve">
   толықтырулар енгiзу   түрiне, республикалық </w:t>
      </w:r>
      <w:r>
        <w:br/>
      </w:r>
      <w:r>
        <w:rPr>
          <w:rFonts w:ascii="Times New Roman"/>
          <w:b w:val="false"/>
          <w:i w:val="false"/>
          <w:color w:val="000000"/>
          <w:sz w:val="28"/>
        </w:rPr>
        <w:t xml:space="preserve">
   туралы" Қазақстан     бюджеттiң қаражаты </w:t>
      </w:r>
      <w:r>
        <w:br/>
      </w:r>
      <w:r>
        <w:rPr>
          <w:rFonts w:ascii="Times New Roman"/>
          <w:b w:val="false"/>
          <w:i w:val="false"/>
          <w:color w:val="000000"/>
          <w:sz w:val="28"/>
        </w:rPr>
        <w:t xml:space="preserve">
   Республикасының 2001  есебiнен жүзеге асырылатын </w:t>
      </w:r>
      <w:r>
        <w:br/>
      </w:r>
      <w:r>
        <w:rPr>
          <w:rFonts w:ascii="Times New Roman"/>
          <w:b w:val="false"/>
          <w:i w:val="false"/>
          <w:color w:val="000000"/>
          <w:sz w:val="28"/>
        </w:rPr>
        <w:t xml:space="preserve">
   жылғы 14 желтоқсан.   асыл тұқымды малдың  </w:t>
      </w:r>
      <w:r>
        <w:br/>
      </w:r>
      <w:r>
        <w:rPr>
          <w:rFonts w:ascii="Times New Roman"/>
          <w:b w:val="false"/>
          <w:i w:val="false"/>
          <w:color w:val="000000"/>
          <w:sz w:val="28"/>
        </w:rPr>
        <w:t>
   дағы  </w:t>
      </w:r>
      <w:r>
        <w:rPr>
          <w:rFonts w:ascii="Times New Roman"/>
          <w:b w:val="false"/>
          <w:i w:val="false"/>
          <w:color w:val="000000"/>
          <w:sz w:val="28"/>
        </w:rPr>
        <w:t xml:space="preserve">Заңы </w:t>
      </w:r>
      <w:r>
        <w:rPr>
          <w:rFonts w:ascii="Times New Roman"/>
          <w:b w:val="false"/>
          <w:i w:val="false"/>
          <w:color w:val="000000"/>
          <w:sz w:val="28"/>
        </w:rPr>
        <w:t xml:space="preserve">             тектiк қорын сақтау және </w:t>
      </w:r>
      <w:r>
        <w:br/>
      </w:r>
      <w:r>
        <w:rPr>
          <w:rFonts w:ascii="Times New Roman"/>
          <w:b w:val="false"/>
          <w:i w:val="false"/>
          <w:color w:val="000000"/>
          <w:sz w:val="28"/>
        </w:rPr>
        <w:t xml:space="preserve">
                         қалпына келтiру жөнiндегi </w:t>
      </w:r>
      <w:r>
        <w:br/>
      </w:r>
      <w:r>
        <w:rPr>
          <w:rFonts w:ascii="Times New Roman"/>
          <w:b w:val="false"/>
          <w:i w:val="false"/>
          <w:color w:val="000000"/>
          <w:sz w:val="28"/>
        </w:rPr>
        <w:t xml:space="preserve">
                         іс-шараларға арналған </w:t>
      </w:r>
      <w:r>
        <w:br/>
      </w:r>
      <w:r>
        <w:rPr>
          <w:rFonts w:ascii="Times New Roman"/>
          <w:b w:val="false"/>
          <w:i w:val="false"/>
          <w:color w:val="000000"/>
          <w:sz w:val="28"/>
        </w:rPr>
        <w:t xml:space="preserve">
                         субсидиялардың нормативтерi. </w:t>
      </w:r>
    </w:p>
    <w:p>
      <w:pPr>
        <w:spacing w:after="0"/>
        <w:ind w:left="0"/>
        <w:jc w:val="both"/>
      </w:pPr>
      <w:r>
        <w:rPr>
          <w:rFonts w:ascii="Times New Roman"/>
          <w:b w:val="false"/>
          <w:i w:val="false"/>
          <w:color w:val="000000"/>
          <w:sz w:val="28"/>
        </w:rPr>
        <w:t xml:space="preserve">11 "Азаматтық авиацияны  1) Авиациялық қауiпсiздiк   ККМ 2002 </w:t>
      </w:r>
      <w:r>
        <w:br/>
      </w:r>
      <w:r>
        <w:rPr>
          <w:rFonts w:ascii="Times New Roman"/>
          <w:b w:val="false"/>
          <w:i w:val="false"/>
          <w:color w:val="000000"/>
          <w:sz w:val="28"/>
        </w:rPr>
        <w:t xml:space="preserve">
   мемлекеттiк реттеу    тәртiбi;                        жылғы 12 </w:t>
      </w:r>
      <w:r>
        <w:br/>
      </w:r>
      <w:r>
        <w:rPr>
          <w:rFonts w:ascii="Times New Roman"/>
          <w:b w:val="false"/>
          <w:i w:val="false"/>
          <w:color w:val="000000"/>
          <w:sz w:val="28"/>
        </w:rPr>
        <w:t xml:space="preserve">
   туралы" Қазақстан                                     желтоқсан </w:t>
      </w:r>
      <w:r>
        <w:br/>
      </w:r>
      <w:r>
        <w:rPr>
          <w:rFonts w:ascii="Times New Roman"/>
          <w:b w:val="false"/>
          <w:i w:val="false"/>
          <w:color w:val="000000"/>
          <w:sz w:val="28"/>
        </w:rPr>
        <w:t xml:space="preserve">
   Pecпубликасының 2001  2) Қазақстан Республикасы </w:t>
      </w:r>
      <w:r>
        <w:br/>
      </w:r>
      <w:r>
        <w:rPr>
          <w:rFonts w:ascii="Times New Roman"/>
          <w:b w:val="false"/>
          <w:i w:val="false"/>
          <w:color w:val="000000"/>
          <w:sz w:val="28"/>
        </w:rPr>
        <w:t xml:space="preserve">
   жылғы 15 желтоқсан.   азаматтық әуе кемелерінің   -//- </w:t>
      </w:r>
      <w:r>
        <w:br/>
      </w:r>
      <w:r>
        <w:rPr>
          <w:rFonts w:ascii="Times New Roman"/>
          <w:b w:val="false"/>
          <w:i w:val="false"/>
          <w:color w:val="000000"/>
          <w:sz w:val="28"/>
        </w:rPr>
        <w:t>
   дағы  </w:t>
      </w:r>
      <w:r>
        <w:rPr>
          <w:rFonts w:ascii="Times New Roman"/>
          <w:b w:val="false"/>
          <w:i w:val="false"/>
          <w:color w:val="000000"/>
          <w:sz w:val="28"/>
        </w:rPr>
        <w:t xml:space="preserve">Заңы </w:t>
      </w:r>
      <w:r>
        <w:rPr>
          <w:rFonts w:ascii="Times New Roman"/>
          <w:b w:val="false"/>
          <w:i w:val="false"/>
          <w:color w:val="000000"/>
          <w:sz w:val="28"/>
        </w:rPr>
        <w:t xml:space="preserve">             мемлекеттiк тiзiлiм </w:t>
      </w:r>
      <w:r>
        <w:br/>
      </w:r>
      <w:r>
        <w:rPr>
          <w:rFonts w:ascii="Times New Roman"/>
          <w:b w:val="false"/>
          <w:i w:val="false"/>
          <w:color w:val="000000"/>
          <w:sz w:val="28"/>
        </w:rPr>
        <w:t xml:space="preserve">
                         жүргiзу тәртібi; </w:t>
      </w:r>
    </w:p>
    <w:p>
      <w:pPr>
        <w:spacing w:after="0"/>
        <w:ind w:left="0"/>
        <w:jc w:val="both"/>
      </w:pPr>
      <w:r>
        <w:rPr>
          <w:rFonts w:ascii="Times New Roman"/>
          <w:b w:val="false"/>
          <w:i w:val="false"/>
          <w:color w:val="000000"/>
          <w:sz w:val="28"/>
        </w:rPr>
        <w:t xml:space="preserve">                         3) Аттестация өткiзудiң     -//- </w:t>
      </w:r>
      <w:r>
        <w:br/>
      </w:r>
      <w:r>
        <w:rPr>
          <w:rFonts w:ascii="Times New Roman"/>
          <w:b w:val="false"/>
          <w:i w:val="false"/>
          <w:color w:val="000000"/>
          <w:sz w:val="28"/>
        </w:rPr>
        <w:t xml:space="preserve">
                         тәртiбi мен мерзiмi, </w:t>
      </w:r>
      <w:r>
        <w:br/>
      </w:r>
      <w:r>
        <w:rPr>
          <w:rFonts w:ascii="Times New Roman"/>
          <w:b w:val="false"/>
          <w:i w:val="false"/>
          <w:color w:val="000000"/>
          <w:sz w:val="28"/>
        </w:rPr>
        <w:t xml:space="preserve">
                         сондай-ақ авиация </w:t>
      </w:r>
      <w:r>
        <w:br/>
      </w:r>
      <w:r>
        <w:rPr>
          <w:rFonts w:ascii="Times New Roman"/>
          <w:b w:val="false"/>
          <w:i w:val="false"/>
          <w:color w:val="000000"/>
          <w:sz w:val="28"/>
        </w:rPr>
        <w:t xml:space="preserve">
                         персоналына қойылатын </w:t>
      </w:r>
      <w:r>
        <w:br/>
      </w:r>
      <w:r>
        <w:rPr>
          <w:rFonts w:ascii="Times New Roman"/>
          <w:b w:val="false"/>
          <w:i w:val="false"/>
          <w:color w:val="000000"/>
          <w:sz w:val="28"/>
        </w:rPr>
        <w:t xml:space="preserve">
                         талаптар; </w:t>
      </w:r>
    </w:p>
    <w:p>
      <w:pPr>
        <w:spacing w:after="0"/>
        <w:ind w:left="0"/>
        <w:jc w:val="both"/>
      </w:pPr>
      <w:r>
        <w:rPr>
          <w:rFonts w:ascii="Times New Roman"/>
          <w:b w:val="false"/>
          <w:i w:val="false"/>
          <w:color w:val="000000"/>
          <w:sz w:val="28"/>
        </w:rPr>
        <w:t xml:space="preserve">                         4) Авиациялық жұмыстарды    -//- </w:t>
      </w:r>
      <w:r>
        <w:br/>
      </w:r>
      <w:r>
        <w:rPr>
          <w:rFonts w:ascii="Times New Roman"/>
          <w:b w:val="false"/>
          <w:i w:val="false"/>
          <w:color w:val="000000"/>
          <w:sz w:val="28"/>
        </w:rPr>
        <w:t xml:space="preserve">
                         жүзеге асыратын авиаком. </w:t>
      </w:r>
      <w:r>
        <w:br/>
      </w:r>
      <w:r>
        <w:rPr>
          <w:rFonts w:ascii="Times New Roman"/>
          <w:b w:val="false"/>
          <w:i w:val="false"/>
          <w:color w:val="000000"/>
          <w:sz w:val="28"/>
        </w:rPr>
        <w:t xml:space="preserve">
                         паниялардың тізбесі. </w:t>
      </w:r>
    </w:p>
    <w:p>
      <w:pPr>
        <w:spacing w:after="0"/>
        <w:ind w:left="0"/>
        <w:jc w:val="both"/>
      </w:pPr>
      <w:r>
        <w:rPr>
          <w:rFonts w:ascii="Times New Roman"/>
          <w:b w:val="false"/>
          <w:i w:val="false"/>
          <w:color w:val="000000"/>
          <w:sz w:val="28"/>
        </w:rPr>
        <w:t xml:space="preserve">12 "Қазақстан Республи.  1) Стратегиялық маңызды    ККМ,  2002 </w:t>
      </w:r>
      <w:r>
        <w:br/>
      </w:r>
      <w:r>
        <w:rPr>
          <w:rFonts w:ascii="Times New Roman"/>
          <w:b w:val="false"/>
          <w:i w:val="false"/>
          <w:color w:val="000000"/>
          <w:sz w:val="28"/>
        </w:rPr>
        <w:t xml:space="preserve">
   касының кейбiр заң    объектiлердiң тiзбесi;     ҚМ,   жылғы 12 </w:t>
      </w:r>
      <w:r>
        <w:br/>
      </w:r>
      <w:r>
        <w:rPr>
          <w:rFonts w:ascii="Times New Roman"/>
          <w:b w:val="false"/>
          <w:i w:val="false"/>
          <w:color w:val="000000"/>
          <w:sz w:val="28"/>
        </w:rPr>
        <w:t xml:space="preserve">
   актiлерiне азаматтық                             ІІМ,  желтоқсан </w:t>
      </w:r>
      <w:r>
        <w:br/>
      </w:r>
      <w:r>
        <w:rPr>
          <w:rFonts w:ascii="Times New Roman"/>
          <w:b w:val="false"/>
          <w:i w:val="false"/>
          <w:color w:val="000000"/>
          <w:sz w:val="28"/>
        </w:rPr>
        <w:t xml:space="preserve">
   авиация мәселелерi                               ИСМ </w:t>
      </w:r>
      <w:r>
        <w:br/>
      </w:r>
      <w:r>
        <w:rPr>
          <w:rFonts w:ascii="Times New Roman"/>
          <w:b w:val="false"/>
          <w:i w:val="false"/>
          <w:color w:val="000000"/>
          <w:sz w:val="28"/>
        </w:rPr>
        <w:t xml:space="preserve">
   бойынша өзгерiстер </w:t>
      </w:r>
      <w:r>
        <w:br/>
      </w:r>
      <w:r>
        <w:rPr>
          <w:rFonts w:ascii="Times New Roman"/>
          <w:b w:val="false"/>
          <w:i w:val="false"/>
          <w:color w:val="000000"/>
          <w:sz w:val="28"/>
        </w:rPr>
        <w:t xml:space="preserve">
   мен толықтырулар      2) Қазақстан Республика.   ККМ </w:t>
      </w:r>
      <w:r>
        <w:br/>
      </w:r>
      <w:r>
        <w:rPr>
          <w:rFonts w:ascii="Times New Roman"/>
          <w:b w:val="false"/>
          <w:i w:val="false"/>
          <w:color w:val="000000"/>
          <w:sz w:val="28"/>
        </w:rPr>
        <w:t xml:space="preserve">
   енгiзу туралы"        сының азаматтық әуе  </w:t>
      </w:r>
      <w:r>
        <w:br/>
      </w:r>
      <w:r>
        <w:rPr>
          <w:rFonts w:ascii="Times New Roman"/>
          <w:b w:val="false"/>
          <w:i w:val="false"/>
          <w:color w:val="000000"/>
          <w:sz w:val="28"/>
        </w:rPr>
        <w:t xml:space="preserve">
   Қазақстан Республика. кемелерiн сертификаттау </w:t>
      </w:r>
      <w:r>
        <w:br/>
      </w:r>
      <w:r>
        <w:rPr>
          <w:rFonts w:ascii="Times New Roman"/>
          <w:b w:val="false"/>
          <w:i w:val="false"/>
          <w:color w:val="000000"/>
          <w:sz w:val="28"/>
        </w:rPr>
        <w:t xml:space="preserve">
   сының 2001 жылғы      тәртібі. </w:t>
      </w:r>
      <w:r>
        <w:br/>
      </w:r>
      <w:r>
        <w:rPr>
          <w:rFonts w:ascii="Times New Roman"/>
          <w:b w:val="false"/>
          <w:i w:val="false"/>
          <w:color w:val="000000"/>
          <w:sz w:val="28"/>
        </w:rPr>
        <w:t xml:space="preserve">
   15 желтоқсандағы  </w:t>
      </w:r>
      <w:r>
        <w:rPr>
          <w:rFonts w:ascii="Times New Roman"/>
          <w:b w:val="false"/>
          <w:i w:val="false"/>
          <w:color w:val="000000"/>
          <w:sz w:val="28"/>
          <w:u w:val="single"/>
        </w:rPr>
        <w:t xml:space="preserve">Заңы </w:t>
      </w:r>
    </w:p>
    <w:p>
      <w:pPr>
        <w:spacing w:after="0"/>
        <w:ind w:left="0"/>
        <w:jc w:val="both"/>
      </w:pPr>
      <w:r>
        <w:rPr>
          <w:rFonts w:ascii="Times New Roman"/>
          <w:b w:val="false"/>
          <w:i w:val="false"/>
          <w:color w:val="000000"/>
          <w:sz w:val="28"/>
        </w:rPr>
        <w:t xml:space="preserve">13 "Қазақстан Республи.  Ішкi әскерлердің           ІІМ   2002 </w:t>
      </w:r>
      <w:r>
        <w:br/>
      </w:r>
      <w:r>
        <w:rPr>
          <w:rFonts w:ascii="Times New Roman"/>
          <w:b w:val="false"/>
          <w:i w:val="false"/>
          <w:color w:val="000000"/>
          <w:sz w:val="28"/>
        </w:rPr>
        <w:t xml:space="preserve">
   касы Iшкi iстер       қару-жарағына кiретiн            жылғы 12 </w:t>
      </w:r>
      <w:r>
        <w:br/>
      </w:r>
      <w:r>
        <w:rPr>
          <w:rFonts w:ascii="Times New Roman"/>
          <w:b w:val="false"/>
          <w:i w:val="false"/>
          <w:color w:val="000000"/>
          <w:sz w:val="28"/>
        </w:rPr>
        <w:t xml:space="preserve">
   министрлiгiнiң iшкi   қарулардың, жауынгерлiк          желтоқсан </w:t>
      </w:r>
      <w:r>
        <w:br/>
      </w:r>
      <w:r>
        <w:rPr>
          <w:rFonts w:ascii="Times New Roman"/>
          <w:b w:val="false"/>
          <w:i w:val="false"/>
          <w:color w:val="000000"/>
          <w:sz w:val="28"/>
        </w:rPr>
        <w:t xml:space="preserve">
   әскерлерi туралы"     техника мен олардың </w:t>
      </w:r>
      <w:r>
        <w:br/>
      </w:r>
      <w:r>
        <w:rPr>
          <w:rFonts w:ascii="Times New Roman"/>
          <w:b w:val="false"/>
          <w:i w:val="false"/>
          <w:color w:val="000000"/>
          <w:sz w:val="28"/>
        </w:rPr>
        <w:t xml:space="preserve">
   Қазақстан Республика. оқ-дәрiлерiнің, арнайы </w:t>
      </w:r>
      <w:r>
        <w:br/>
      </w:r>
      <w:r>
        <w:rPr>
          <w:rFonts w:ascii="Times New Roman"/>
          <w:b w:val="false"/>
          <w:i w:val="false"/>
          <w:color w:val="000000"/>
          <w:sz w:val="28"/>
        </w:rPr>
        <w:t xml:space="preserve">
   сының Заңына өзгерiс. құралдарының тізбесі </w:t>
      </w:r>
      <w:r>
        <w:br/>
      </w:r>
      <w:r>
        <w:rPr>
          <w:rFonts w:ascii="Times New Roman"/>
          <w:b w:val="false"/>
          <w:i w:val="false"/>
          <w:color w:val="000000"/>
          <w:sz w:val="28"/>
        </w:rPr>
        <w:t xml:space="preserve">
   тер мен толықтырулар  мен айналымының тәртібi. </w:t>
      </w:r>
      <w:r>
        <w:br/>
      </w:r>
      <w:r>
        <w:rPr>
          <w:rFonts w:ascii="Times New Roman"/>
          <w:b w:val="false"/>
          <w:i w:val="false"/>
          <w:color w:val="000000"/>
          <w:sz w:val="28"/>
        </w:rPr>
        <w:t xml:space="preserve">
   енгiзу туралы" </w:t>
      </w:r>
      <w:r>
        <w:br/>
      </w:r>
      <w:r>
        <w:rPr>
          <w:rFonts w:ascii="Times New Roman"/>
          <w:b w:val="false"/>
          <w:i w:val="false"/>
          <w:color w:val="000000"/>
          <w:sz w:val="28"/>
        </w:rPr>
        <w:t xml:space="preserve">
   Қазақстан Республика. </w:t>
      </w:r>
      <w:r>
        <w:br/>
      </w:r>
      <w:r>
        <w:rPr>
          <w:rFonts w:ascii="Times New Roman"/>
          <w:b w:val="false"/>
          <w:i w:val="false"/>
          <w:color w:val="000000"/>
          <w:sz w:val="28"/>
        </w:rPr>
        <w:t xml:space="preserve">
   сының 2001 жылғы 24 </w:t>
      </w:r>
      <w:r>
        <w:br/>
      </w:r>
      <w:r>
        <w:rPr>
          <w:rFonts w:ascii="Times New Roman"/>
          <w:b w:val="false"/>
          <w:i w:val="false"/>
          <w:color w:val="000000"/>
          <w:sz w:val="28"/>
        </w:rPr>
        <w:t>
   желтоқсандағы  </w:t>
      </w:r>
      <w:r>
        <w:rPr>
          <w:rFonts w:ascii="Times New Roman"/>
          <w:b w:val="false"/>
          <w:i w:val="false"/>
          <w:color w:val="000000"/>
          <w:sz w:val="28"/>
        </w:rPr>
        <w:t xml:space="preserve">Заңы </w:t>
      </w:r>
    </w:p>
    <w:p>
      <w:pPr>
        <w:spacing w:after="0"/>
        <w:ind w:left="0"/>
        <w:jc w:val="both"/>
      </w:pPr>
      <w:r>
        <w:rPr>
          <w:rFonts w:ascii="Times New Roman"/>
          <w:b w:val="false"/>
          <w:i w:val="false"/>
          <w:color w:val="000000"/>
          <w:sz w:val="28"/>
        </w:rPr>
        <w:t xml:space="preserve">14 "Сауда мақсатында     1) Сауда мақсатында        ККМ  2002 </w:t>
      </w:r>
      <w:r>
        <w:br/>
      </w:r>
      <w:r>
        <w:rPr>
          <w:rFonts w:ascii="Times New Roman"/>
          <w:b w:val="false"/>
          <w:i w:val="false"/>
          <w:color w:val="000000"/>
          <w:sz w:val="28"/>
        </w:rPr>
        <w:t xml:space="preserve">
   теңізде жүзу туралы"  теңiзде жүзу саласындағы        жылғы 12 </w:t>
      </w:r>
      <w:r>
        <w:br/>
      </w:r>
      <w:r>
        <w:rPr>
          <w:rFonts w:ascii="Times New Roman"/>
          <w:b w:val="false"/>
          <w:i w:val="false"/>
          <w:color w:val="000000"/>
          <w:sz w:val="28"/>
        </w:rPr>
        <w:t xml:space="preserve">
   Қазақстан Республика. мемлекеттiк басқаруды           желтоқсан </w:t>
      </w:r>
      <w:r>
        <w:br/>
      </w:r>
      <w:r>
        <w:rPr>
          <w:rFonts w:ascii="Times New Roman"/>
          <w:b w:val="false"/>
          <w:i w:val="false"/>
          <w:color w:val="000000"/>
          <w:sz w:val="28"/>
        </w:rPr>
        <w:t xml:space="preserve">
   сының 2002 жылғы      жүзеге асыру тәртібi; </w:t>
      </w:r>
      <w:r>
        <w:br/>
      </w:r>
      <w:r>
        <w:rPr>
          <w:rFonts w:ascii="Times New Roman"/>
          <w:b w:val="false"/>
          <w:i w:val="false"/>
          <w:color w:val="000000"/>
          <w:sz w:val="28"/>
        </w:rPr>
        <w:t>
   17 қаңтардағы  </w:t>
      </w:r>
      <w:r>
        <w:rPr>
          <w:rFonts w:ascii="Times New Roman"/>
          <w:b w:val="false"/>
          <w:i w:val="false"/>
          <w:color w:val="000000"/>
          <w:sz w:val="28"/>
        </w:rPr>
        <w:t xml:space="preserve">Заңы </w:t>
      </w:r>
      <w:r>
        <w:rPr>
          <w:rFonts w:ascii="Times New Roman"/>
          <w:b w:val="false"/>
          <w:i w:val="false"/>
          <w:color w:val="000000"/>
          <w:sz w:val="28"/>
        </w:rPr>
        <w:t xml:space="preserve">   2) Теңiз порттарын салу    -//- </w:t>
      </w:r>
      <w:r>
        <w:br/>
      </w:r>
      <w:r>
        <w:rPr>
          <w:rFonts w:ascii="Times New Roman"/>
          <w:b w:val="false"/>
          <w:i w:val="false"/>
          <w:color w:val="000000"/>
          <w:sz w:val="28"/>
        </w:rPr>
        <w:t xml:space="preserve">
                         үшін оларды орналастыру </w:t>
      </w:r>
      <w:r>
        <w:br/>
      </w:r>
      <w:r>
        <w:rPr>
          <w:rFonts w:ascii="Times New Roman"/>
          <w:b w:val="false"/>
          <w:i w:val="false"/>
          <w:color w:val="000000"/>
          <w:sz w:val="28"/>
        </w:rPr>
        <w:t xml:space="preserve">
                         тәртібi; </w:t>
      </w:r>
    </w:p>
    <w:p>
      <w:pPr>
        <w:spacing w:after="0"/>
        <w:ind w:left="0"/>
        <w:jc w:val="both"/>
      </w:pPr>
      <w:r>
        <w:rPr>
          <w:rFonts w:ascii="Times New Roman"/>
          <w:b w:val="false"/>
          <w:i w:val="false"/>
          <w:color w:val="000000"/>
          <w:sz w:val="28"/>
        </w:rPr>
        <w:t xml:space="preserve">                         3) Кемелер экипаждарының   -//- </w:t>
      </w:r>
      <w:r>
        <w:br/>
      </w:r>
      <w:r>
        <w:rPr>
          <w:rFonts w:ascii="Times New Roman"/>
          <w:b w:val="false"/>
          <w:i w:val="false"/>
          <w:color w:val="000000"/>
          <w:sz w:val="28"/>
        </w:rPr>
        <w:t xml:space="preserve">
                         мүшелерiне диплом беру </w:t>
      </w:r>
      <w:r>
        <w:br/>
      </w:r>
      <w:r>
        <w:rPr>
          <w:rFonts w:ascii="Times New Roman"/>
          <w:b w:val="false"/>
          <w:i w:val="false"/>
          <w:color w:val="000000"/>
          <w:sz w:val="28"/>
        </w:rPr>
        <w:t xml:space="preserve">
                         тәртібі; </w:t>
      </w:r>
    </w:p>
    <w:p>
      <w:pPr>
        <w:spacing w:after="0"/>
        <w:ind w:left="0"/>
        <w:jc w:val="both"/>
      </w:pPr>
      <w:r>
        <w:rPr>
          <w:rFonts w:ascii="Times New Roman"/>
          <w:b w:val="false"/>
          <w:i w:val="false"/>
          <w:color w:val="000000"/>
          <w:sz w:val="28"/>
        </w:rPr>
        <w:t xml:space="preserve">                         4) Кемелермен тасымалдауға -//- </w:t>
      </w:r>
      <w:r>
        <w:br/>
      </w:r>
      <w:r>
        <w:rPr>
          <w:rFonts w:ascii="Times New Roman"/>
          <w:b w:val="false"/>
          <w:i w:val="false"/>
          <w:color w:val="000000"/>
          <w:sz w:val="28"/>
        </w:rPr>
        <w:t xml:space="preserve">
                         арналған қауіпті жүктердiң </w:t>
      </w:r>
      <w:r>
        <w:br/>
      </w:r>
      <w:r>
        <w:rPr>
          <w:rFonts w:ascii="Times New Roman"/>
          <w:b w:val="false"/>
          <w:i w:val="false"/>
          <w:color w:val="000000"/>
          <w:sz w:val="28"/>
        </w:rPr>
        <w:t xml:space="preserve">
                         тiзбесi; </w:t>
      </w:r>
    </w:p>
    <w:p>
      <w:pPr>
        <w:spacing w:after="0"/>
        <w:ind w:left="0"/>
        <w:jc w:val="both"/>
      </w:pPr>
      <w:r>
        <w:rPr>
          <w:rFonts w:ascii="Times New Roman"/>
          <w:b w:val="false"/>
          <w:i w:val="false"/>
          <w:color w:val="000000"/>
          <w:sz w:val="28"/>
        </w:rPr>
        <w:t xml:space="preserve">                         5) Нысанды киiм берiлетiн  -//- </w:t>
      </w:r>
      <w:r>
        <w:br/>
      </w:r>
      <w:r>
        <w:rPr>
          <w:rFonts w:ascii="Times New Roman"/>
          <w:b w:val="false"/>
          <w:i w:val="false"/>
          <w:color w:val="000000"/>
          <w:sz w:val="28"/>
        </w:rPr>
        <w:t xml:space="preserve">
                         теңiз көлiгiндегi </w:t>
      </w:r>
      <w:r>
        <w:br/>
      </w:r>
      <w:r>
        <w:rPr>
          <w:rFonts w:ascii="Times New Roman"/>
          <w:b w:val="false"/>
          <w:i w:val="false"/>
          <w:color w:val="000000"/>
          <w:sz w:val="28"/>
        </w:rPr>
        <w:t xml:space="preserve">
                         мемлекеттік бақылау </w:t>
      </w:r>
      <w:r>
        <w:br/>
      </w:r>
      <w:r>
        <w:rPr>
          <w:rFonts w:ascii="Times New Roman"/>
          <w:b w:val="false"/>
          <w:i w:val="false"/>
          <w:color w:val="000000"/>
          <w:sz w:val="28"/>
        </w:rPr>
        <w:t xml:space="preserve">
                         қызметкерлерi лауазымдар. </w:t>
      </w:r>
      <w:r>
        <w:br/>
      </w:r>
      <w:r>
        <w:rPr>
          <w:rFonts w:ascii="Times New Roman"/>
          <w:b w:val="false"/>
          <w:i w:val="false"/>
          <w:color w:val="000000"/>
          <w:sz w:val="28"/>
        </w:rPr>
        <w:t xml:space="preserve">
                         ының (кәсiптерінің) </w:t>
      </w:r>
      <w:r>
        <w:br/>
      </w:r>
      <w:r>
        <w:rPr>
          <w:rFonts w:ascii="Times New Roman"/>
          <w:b w:val="false"/>
          <w:i w:val="false"/>
          <w:color w:val="000000"/>
          <w:sz w:val="28"/>
        </w:rPr>
        <w:t xml:space="preserve">
                         тiзбесi; </w:t>
      </w:r>
    </w:p>
    <w:p>
      <w:pPr>
        <w:spacing w:after="0"/>
        <w:ind w:left="0"/>
        <w:jc w:val="both"/>
      </w:pPr>
      <w:r>
        <w:rPr>
          <w:rFonts w:ascii="Times New Roman"/>
          <w:b w:val="false"/>
          <w:i w:val="false"/>
          <w:color w:val="000000"/>
          <w:sz w:val="28"/>
        </w:rPr>
        <w:t xml:space="preserve">                         6) Нысандар мен айырым     -//- </w:t>
      </w:r>
      <w:r>
        <w:br/>
      </w:r>
      <w:r>
        <w:rPr>
          <w:rFonts w:ascii="Times New Roman"/>
          <w:b w:val="false"/>
          <w:i w:val="false"/>
          <w:color w:val="000000"/>
          <w:sz w:val="28"/>
        </w:rPr>
        <w:t xml:space="preserve">
                         белгiлерiнің үлгiлерi; </w:t>
      </w:r>
    </w:p>
    <w:p>
      <w:pPr>
        <w:spacing w:after="0"/>
        <w:ind w:left="0"/>
        <w:jc w:val="both"/>
      </w:pPr>
      <w:r>
        <w:rPr>
          <w:rFonts w:ascii="Times New Roman"/>
          <w:b w:val="false"/>
          <w:i w:val="false"/>
          <w:color w:val="000000"/>
          <w:sz w:val="28"/>
        </w:rPr>
        <w:t xml:space="preserve">                         7) Нысанды киiм киiп       -//- </w:t>
      </w:r>
      <w:r>
        <w:br/>
      </w:r>
      <w:r>
        <w:rPr>
          <w:rFonts w:ascii="Times New Roman"/>
          <w:b w:val="false"/>
          <w:i w:val="false"/>
          <w:color w:val="000000"/>
          <w:sz w:val="28"/>
        </w:rPr>
        <w:t xml:space="preserve">
                         жүру тәртiбi; </w:t>
      </w:r>
    </w:p>
    <w:p>
      <w:pPr>
        <w:spacing w:after="0"/>
        <w:ind w:left="0"/>
        <w:jc w:val="both"/>
      </w:pPr>
      <w:r>
        <w:rPr>
          <w:rFonts w:ascii="Times New Roman"/>
          <w:b w:val="false"/>
          <w:i w:val="false"/>
          <w:color w:val="000000"/>
          <w:sz w:val="28"/>
        </w:rPr>
        <w:t xml:space="preserve">                         8) Теңiз көлiгiндегi       -//- </w:t>
      </w:r>
      <w:r>
        <w:br/>
      </w:r>
      <w:r>
        <w:rPr>
          <w:rFonts w:ascii="Times New Roman"/>
          <w:b w:val="false"/>
          <w:i w:val="false"/>
          <w:color w:val="000000"/>
          <w:sz w:val="28"/>
        </w:rPr>
        <w:t xml:space="preserve">
                         мемлекеттiк бақылау </w:t>
      </w:r>
      <w:r>
        <w:br/>
      </w:r>
      <w:r>
        <w:rPr>
          <w:rFonts w:ascii="Times New Roman"/>
          <w:b w:val="false"/>
          <w:i w:val="false"/>
          <w:color w:val="000000"/>
          <w:sz w:val="28"/>
        </w:rPr>
        <w:t xml:space="preserve">
                         қызметкерлерiн нысанды </w:t>
      </w:r>
      <w:r>
        <w:br/>
      </w:r>
      <w:r>
        <w:rPr>
          <w:rFonts w:ascii="Times New Roman"/>
          <w:b w:val="false"/>
          <w:i w:val="false"/>
          <w:color w:val="000000"/>
          <w:sz w:val="28"/>
        </w:rPr>
        <w:t xml:space="preserve">
                         киiммен қамтамасыз ету </w:t>
      </w:r>
      <w:r>
        <w:br/>
      </w:r>
      <w:r>
        <w:rPr>
          <w:rFonts w:ascii="Times New Roman"/>
          <w:b w:val="false"/>
          <w:i w:val="false"/>
          <w:color w:val="000000"/>
          <w:sz w:val="28"/>
        </w:rPr>
        <w:t xml:space="preserve">
                         нормалары; </w:t>
      </w:r>
    </w:p>
    <w:p>
      <w:pPr>
        <w:spacing w:after="0"/>
        <w:ind w:left="0"/>
        <w:jc w:val="both"/>
      </w:pPr>
      <w:r>
        <w:rPr>
          <w:rFonts w:ascii="Times New Roman"/>
          <w:b w:val="false"/>
          <w:i w:val="false"/>
          <w:color w:val="000000"/>
          <w:sz w:val="28"/>
        </w:rPr>
        <w:t xml:space="preserve">                         9) Теңiз кемелерін         -//- </w:t>
      </w:r>
      <w:r>
        <w:br/>
      </w:r>
      <w:r>
        <w:rPr>
          <w:rFonts w:ascii="Times New Roman"/>
          <w:b w:val="false"/>
          <w:i w:val="false"/>
          <w:color w:val="000000"/>
          <w:sz w:val="28"/>
        </w:rPr>
        <w:t xml:space="preserve">
                         техникалық қадағалау және </w:t>
      </w:r>
      <w:r>
        <w:br/>
      </w:r>
      <w:r>
        <w:rPr>
          <w:rFonts w:ascii="Times New Roman"/>
          <w:b w:val="false"/>
          <w:i w:val="false"/>
          <w:color w:val="000000"/>
          <w:sz w:val="28"/>
        </w:rPr>
        <w:t xml:space="preserve">
                         оларды жiктеу тәртібi; </w:t>
      </w:r>
    </w:p>
    <w:p>
      <w:pPr>
        <w:spacing w:after="0"/>
        <w:ind w:left="0"/>
        <w:jc w:val="both"/>
      </w:pPr>
      <w:r>
        <w:rPr>
          <w:rFonts w:ascii="Times New Roman"/>
          <w:b w:val="false"/>
          <w:i w:val="false"/>
          <w:color w:val="000000"/>
          <w:sz w:val="28"/>
        </w:rPr>
        <w:t xml:space="preserve">                         10) Теңiз портының         -//- </w:t>
      </w:r>
      <w:r>
        <w:br/>
      </w:r>
      <w:r>
        <w:rPr>
          <w:rFonts w:ascii="Times New Roman"/>
          <w:b w:val="false"/>
          <w:i w:val="false"/>
          <w:color w:val="000000"/>
          <w:sz w:val="28"/>
        </w:rPr>
        <w:t xml:space="preserve">
                         мiндеттi түрде </w:t>
      </w:r>
      <w:r>
        <w:br/>
      </w:r>
      <w:r>
        <w:rPr>
          <w:rFonts w:ascii="Times New Roman"/>
          <w:b w:val="false"/>
          <w:i w:val="false"/>
          <w:color w:val="000000"/>
          <w:sz w:val="28"/>
        </w:rPr>
        <w:t xml:space="preserve">
                         көрсетiлетiн қызметтерiнiң </w:t>
      </w:r>
      <w:r>
        <w:br/>
      </w:r>
      <w:r>
        <w:rPr>
          <w:rFonts w:ascii="Times New Roman"/>
          <w:b w:val="false"/>
          <w:i w:val="false"/>
          <w:color w:val="000000"/>
          <w:sz w:val="28"/>
        </w:rPr>
        <w:t xml:space="preserve">
                         тiзбесi; </w:t>
      </w:r>
    </w:p>
    <w:p>
      <w:pPr>
        <w:spacing w:after="0"/>
        <w:ind w:left="0"/>
        <w:jc w:val="both"/>
      </w:pPr>
      <w:r>
        <w:rPr>
          <w:rFonts w:ascii="Times New Roman"/>
          <w:b w:val="false"/>
          <w:i w:val="false"/>
          <w:color w:val="000000"/>
          <w:sz w:val="28"/>
        </w:rPr>
        <w:t xml:space="preserve">                         11) Кемелердi лоцмандық    -//- </w:t>
      </w:r>
      <w:r>
        <w:br/>
      </w:r>
      <w:r>
        <w:rPr>
          <w:rFonts w:ascii="Times New Roman"/>
          <w:b w:val="false"/>
          <w:i w:val="false"/>
          <w:color w:val="000000"/>
          <w:sz w:val="28"/>
        </w:rPr>
        <w:t xml:space="preserve">
                         алып өту тәртібі; </w:t>
      </w:r>
    </w:p>
    <w:p>
      <w:pPr>
        <w:spacing w:after="0"/>
        <w:ind w:left="0"/>
        <w:jc w:val="both"/>
      </w:pPr>
      <w:r>
        <w:rPr>
          <w:rFonts w:ascii="Times New Roman"/>
          <w:b w:val="false"/>
          <w:i w:val="false"/>
          <w:color w:val="000000"/>
          <w:sz w:val="28"/>
        </w:rPr>
        <w:t xml:space="preserve">                         12) Көлiкте экспедиторлық  -//- </w:t>
      </w:r>
      <w:r>
        <w:br/>
      </w:r>
      <w:r>
        <w:rPr>
          <w:rFonts w:ascii="Times New Roman"/>
          <w:b w:val="false"/>
          <w:i w:val="false"/>
          <w:color w:val="000000"/>
          <w:sz w:val="28"/>
        </w:rPr>
        <w:t xml:space="preserve">
                         қызметті жүзеге асыру </w:t>
      </w:r>
      <w:r>
        <w:br/>
      </w:r>
      <w:r>
        <w:rPr>
          <w:rFonts w:ascii="Times New Roman"/>
          <w:b w:val="false"/>
          <w:i w:val="false"/>
          <w:color w:val="000000"/>
          <w:sz w:val="28"/>
        </w:rPr>
        <w:t xml:space="preserve">
                         тәртібi; </w:t>
      </w:r>
    </w:p>
    <w:p>
      <w:pPr>
        <w:spacing w:after="0"/>
        <w:ind w:left="0"/>
        <w:jc w:val="both"/>
      </w:pPr>
      <w:r>
        <w:rPr>
          <w:rFonts w:ascii="Times New Roman"/>
          <w:b w:val="false"/>
          <w:i w:val="false"/>
          <w:color w:val="000000"/>
          <w:sz w:val="28"/>
        </w:rPr>
        <w:t xml:space="preserve">                         13) Ластанудан болған      -//- </w:t>
      </w:r>
      <w:r>
        <w:br/>
      </w:r>
      <w:r>
        <w:rPr>
          <w:rFonts w:ascii="Times New Roman"/>
          <w:b w:val="false"/>
          <w:i w:val="false"/>
          <w:color w:val="000000"/>
          <w:sz w:val="28"/>
        </w:rPr>
        <w:t xml:space="preserve">
                         зиян үшін жауапкершiлiк </w:t>
      </w:r>
      <w:r>
        <w:br/>
      </w:r>
      <w:r>
        <w:rPr>
          <w:rFonts w:ascii="Times New Roman"/>
          <w:b w:val="false"/>
          <w:i w:val="false"/>
          <w:color w:val="000000"/>
          <w:sz w:val="28"/>
        </w:rPr>
        <w:t xml:space="preserve">
                         тәуекелiн сақтандыру </w:t>
      </w:r>
      <w:r>
        <w:br/>
      </w:r>
      <w:r>
        <w:rPr>
          <w:rFonts w:ascii="Times New Roman"/>
          <w:b w:val="false"/>
          <w:i w:val="false"/>
          <w:color w:val="000000"/>
          <w:sz w:val="28"/>
        </w:rPr>
        <w:t xml:space="preserve">
                         тәртібi мен шарттары; </w:t>
      </w:r>
    </w:p>
    <w:p>
      <w:pPr>
        <w:spacing w:after="0"/>
        <w:ind w:left="0"/>
        <w:jc w:val="both"/>
      </w:pPr>
      <w:r>
        <w:rPr>
          <w:rFonts w:ascii="Times New Roman"/>
          <w:b w:val="false"/>
          <w:i w:val="false"/>
          <w:color w:val="000000"/>
          <w:sz w:val="28"/>
        </w:rPr>
        <w:t xml:space="preserve">                         14) Кеменiң немесе         -//- </w:t>
      </w:r>
      <w:r>
        <w:br/>
      </w:r>
      <w:r>
        <w:rPr>
          <w:rFonts w:ascii="Times New Roman"/>
          <w:b w:val="false"/>
          <w:i w:val="false"/>
          <w:color w:val="000000"/>
          <w:sz w:val="28"/>
        </w:rPr>
        <w:t xml:space="preserve">
                         жасалып жатқан кеменiң </w:t>
      </w:r>
      <w:r>
        <w:br/>
      </w:r>
      <w:r>
        <w:rPr>
          <w:rFonts w:ascii="Times New Roman"/>
          <w:b w:val="false"/>
          <w:i w:val="false"/>
          <w:color w:val="000000"/>
          <w:sz w:val="28"/>
        </w:rPr>
        <w:t xml:space="preserve">
                         ипотекасын тiркегенi </w:t>
      </w:r>
      <w:r>
        <w:br/>
      </w:r>
      <w:r>
        <w:rPr>
          <w:rFonts w:ascii="Times New Roman"/>
          <w:b w:val="false"/>
          <w:i w:val="false"/>
          <w:color w:val="000000"/>
          <w:sz w:val="28"/>
        </w:rPr>
        <w:t xml:space="preserve">
                         үшiн төлем және Ақпарат </w:t>
      </w:r>
      <w:r>
        <w:br/>
      </w:r>
      <w:r>
        <w:rPr>
          <w:rFonts w:ascii="Times New Roman"/>
          <w:b w:val="false"/>
          <w:i w:val="false"/>
          <w:color w:val="000000"/>
          <w:sz w:val="28"/>
        </w:rPr>
        <w:t xml:space="preserve">
                         беру тәртібi. </w:t>
      </w:r>
    </w:p>
    <w:p>
      <w:pPr>
        <w:spacing w:after="0"/>
        <w:ind w:left="0"/>
        <w:jc w:val="both"/>
      </w:pPr>
      <w:r>
        <w:rPr>
          <w:rFonts w:ascii="Times New Roman"/>
          <w:b w:val="false"/>
          <w:i w:val="false"/>
          <w:color w:val="000000"/>
          <w:sz w:val="28"/>
        </w:rPr>
        <w:t xml:space="preserve">15 "Қазақстан Республи.  1) Жабдықтау нормалары     ҚМ,  2002 </w:t>
      </w:r>
      <w:r>
        <w:br/>
      </w:r>
      <w:r>
        <w:rPr>
          <w:rFonts w:ascii="Times New Roman"/>
          <w:b w:val="false"/>
          <w:i w:val="false"/>
          <w:color w:val="000000"/>
          <w:sz w:val="28"/>
        </w:rPr>
        <w:t xml:space="preserve">
   касының кейбiр заң    мен материалдық-           ІІМ  жылғы 12 </w:t>
      </w:r>
      <w:r>
        <w:br/>
      </w:r>
      <w:r>
        <w:rPr>
          <w:rFonts w:ascii="Times New Roman"/>
          <w:b w:val="false"/>
          <w:i w:val="false"/>
          <w:color w:val="000000"/>
          <w:sz w:val="28"/>
        </w:rPr>
        <w:t xml:space="preserve">
   актiлерiне Қарулы     техникалық ресурстардың,        желтоқсан </w:t>
      </w:r>
      <w:r>
        <w:br/>
      </w:r>
      <w:r>
        <w:rPr>
          <w:rFonts w:ascii="Times New Roman"/>
          <w:b w:val="false"/>
          <w:i w:val="false"/>
          <w:color w:val="000000"/>
          <w:sz w:val="28"/>
        </w:rPr>
        <w:t xml:space="preserve">
   Күштердi реформалау   азық-түлiктiң, заттай </w:t>
      </w:r>
      <w:r>
        <w:br/>
      </w:r>
      <w:r>
        <w:rPr>
          <w:rFonts w:ascii="Times New Roman"/>
          <w:b w:val="false"/>
          <w:i w:val="false"/>
          <w:color w:val="000000"/>
          <w:sz w:val="28"/>
        </w:rPr>
        <w:t xml:space="preserve">
   мәселелерi бойынша    және басқа да  </w:t>
      </w:r>
      <w:r>
        <w:br/>
      </w:r>
      <w:r>
        <w:rPr>
          <w:rFonts w:ascii="Times New Roman"/>
          <w:b w:val="false"/>
          <w:i w:val="false"/>
          <w:color w:val="000000"/>
          <w:sz w:val="28"/>
        </w:rPr>
        <w:t xml:space="preserve">
   өзгерiстер мен        мүлiктің көлемi; </w:t>
      </w:r>
      <w:r>
        <w:br/>
      </w:r>
      <w:r>
        <w:rPr>
          <w:rFonts w:ascii="Times New Roman"/>
          <w:b w:val="false"/>
          <w:i w:val="false"/>
          <w:color w:val="000000"/>
          <w:sz w:val="28"/>
        </w:rPr>
        <w:t xml:space="preserve">
   толықтырулар енгiзу </w:t>
      </w:r>
      <w:r>
        <w:br/>
      </w:r>
      <w:r>
        <w:rPr>
          <w:rFonts w:ascii="Times New Roman"/>
          <w:b w:val="false"/>
          <w:i w:val="false"/>
          <w:color w:val="000000"/>
          <w:sz w:val="28"/>
        </w:rPr>
        <w:t xml:space="preserve">
   туралы" Қазақстан     2) Әскери мiндеттiлер      -//- </w:t>
      </w:r>
      <w:r>
        <w:br/>
      </w:r>
      <w:r>
        <w:rPr>
          <w:rFonts w:ascii="Times New Roman"/>
          <w:b w:val="false"/>
          <w:i w:val="false"/>
          <w:color w:val="000000"/>
          <w:sz w:val="28"/>
        </w:rPr>
        <w:t xml:space="preserve">
   Республикасының 2002  мен әскерге шақырылушы. </w:t>
      </w:r>
      <w:r>
        <w:br/>
      </w:r>
      <w:r>
        <w:rPr>
          <w:rFonts w:ascii="Times New Roman"/>
          <w:b w:val="false"/>
          <w:i w:val="false"/>
          <w:color w:val="000000"/>
          <w:sz w:val="28"/>
        </w:rPr>
        <w:t xml:space="preserve">
   жылғы 29 қаңтардағы   ларды әскери есепке алуды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жүргiзу тәртібi; </w:t>
      </w:r>
    </w:p>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(3-тармақша алынып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тасталды - ҚР Премьер- </w:t>
      </w:r>
      <w:r>
        <w:br/>
      </w:r>
      <w:r>
        <w:rPr>
          <w:rFonts w:ascii="Times New Roman"/>
          <w:b w:val="false"/>
          <w:i w:val="false"/>
          <w:color w:val="000000"/>
          <w:sz w:val="28"/>
        </w:rPr>
        <w:t>
</w:t>
      </w:r>
      <w:r>
        <w:rPr>
          <w:rFonts w:ascii="Times New Roman"/>
          <w:b w:val="false"/>
          <w:i w:val="false"/>
          <w:color w:val="ff0000"/>
          <w:sz w:val="28"/>
        </w:rPr>
        <w:t xml:space="preserve">                         Министрінің 2003.07.15. </w:t>
      </w:r>
      <w:r>
        <w:br/>
      </w:r>
      <w:r>
        <w:rPr>
          <w:rFonts w:ascii="Times New Roman"/>
          <w:b w:val="false"/>
          <w:i w:val="false"/>
          <w:color w:val="000000"/>
          <w:sz w:val="28"/>
        </w:rPr>
        <w:t>
</w:t>
      </w:r>
      <w:r>
        <w:rPr>
          <w:rFonts w:ascii="Times New Roman"/>
          <w:b w:val="false"/>
          <w:i w:val="false"/>
          <w:color w:val="ff0000"/>
          <w:sz w:val="28"/>
        </w:rPr>
        <w:t xml:space="preserve">                         N 146-ө  </w:t>
      </w:r>
      <w:r>
        <w:rPr>
          <w:rFonts w:ascii="Times New Roman"/>
          <w:b w:val="false"/>
          <w:i w:val="false"/>
          <w:color w:val="000000"/>
          <w:sz w:val="28"/>
        </w:rPr>
        <w:t xml:space="preserve">өкімімен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16 "Атмосфералық ауаны   1) Атмосфералық ауаны      ҚОҚМ 2002 </w:t>
      </w:r>
      <w:r>
        <w:br/>
      </w:r>
      <w:r>
        <w:rPr>
          <w:rFonts w:ascii="Times New Roman"/>
          <w:b w:val="false"/>
          <w:i w:val="false"/>
          <w:color w:val="000000"/>
          <w:sz w:val="28"/>
        </w:rPr>
        <w:t xml:space="preserve">
   қорғау туралы"        ластағаны үшiн төлем            жылғы 12 </w:t>
      </w:r>
      <w:r>
        <w:br/>
      </w:r>
      <w:r>
        <w:rPr>
          <w:rFonts w:ascii="Times New Roman"/>
          <w:b w:val="false"/>
          <w:i w:val="false"/>
          <w:color w:val="000000"/>
          <w:sz w:val="28"/>
        </w:rPr>
        <w:t xml:space="preserve">
   Қазақстан Республика. өндірiп алу және төлем          желтоқсан </w:t>
      </w:r>
      <w:r>
        <w:br/>
      </w:r>
      <w:r>
        <w:rPr>
          <w:rFonts w:ascii="Times New Roman"/>
          <w:b w:val="false"/>
          <w:i w:val="false"/>
          <w:color w:val="000000"/>
          <w:sz w:val="28"/>
        </w:rPr>
        <w:t xml:space="preserve">
   сының 2002 жылғы 11   ставкасын бекiту тәртібi; </w:t>
      </w:r>
      <w:r>
        <w:br/>
      </w:r>
      <w:r>
        <w:rPr>
          <w:rFonts w:ascii="Times New Roman"/>
          <w:b w:val="false"/>
          <w:i w:val="false"/>
          <w:color w:val="000000"/>
          <w:sz w:val="28"/>
        </w:rPr>
        <w:t>
   наурыздағы  </w:t>
      </w:r>
      <w:r>
        <w:rPr>
          <w:rFonts w:ascii="Times New Roman"/>
          <w:b w:val="false"/>
          <w:i w:val="false"/>
          <w:color w:val="000000"/>
          <w:sz w:val="28"/>
        </w:rPr>
        <w:t xml:space="preserve">Заңы </w:t>
      </w:r>
      <w:r>
        <w:br/>
      </w:r>
      <w:r>
        <w:rPr>
          <w:rFonts w:ascii="Times New Roman"/>
          <w:b w:val="false"/>
          <w:i w:val="false"/>
          <w:color w:val="000000"/>
          <w:sz w:val="28"/>
        </w:rPr>
        <w:t xml:space="preserve">
                                 2) Атмосфералық ауаға      -//- </w:t>
      </w:r>
      <w:r>
        <w:br/>
      </w:r>
      <w:r>
        <w:rPr>
          <w:rFonts w:ascii="Times New Roman"/>
          <w:b w:val="false"/>
          <w:i w:val="false"/>
          <w:color w:val="000000"/>
          <w:sz w:val="28"/>
        </w:rPr>
        <w:t xml:space="preserve">
                         зиянды (ластаушы) заттар </w:t>
      </w:r>
      <w:r>
        <w:br/>
      </w:r>
      <w:r>
        <w:rPr>
          <w:rFonts w:ascii="Times New Roman"/>
          <w:b w:val="false"/>
          <w:i w:val="false"/>
          <w:color w:val="000000"/>
          <w:sz w:val="28"/>
        </w:rPr>
        <w:t xml:space="preserve">
                         шығаруға және атмосфералық </w:t>
      </w:r>
      <w:r>
        <w:br/>
      </w:r>
      <w:r>
        <w:rPr>
          <w:rFonts w:ascii="Times New Roman"/>
          <w:b w:val="false"/>
          <w:i w:val="false"/>
          <w:color w:val="000000"/>
          <w:sz w:val="28"/>
        </w:rPr>
        <w:t xml:space="preserve">
                         ауаға зиянды физикалық </w:t>
      </w:r>
      <w:r>
        <w:br/>
      </w:r>
      <w:r>
        <w:rPr>
          <w:rFonts w:ascii="Times New Roman"/>
          <w:b w:val="false"/>
          <w:i w:val="false"/>
          <w:color w:val="000000"/>
          <w:sz w:val="28"/>
        </w:rPr>
        <w:t xml:space="preserve">
                         әсерлерге лицензия беру </w:t>
      </w:r>
      <w:r>
        <w:br/>
      </w:r>
      <w:r>
        <w:rPr>
          <w:rFonts w:ascii="Times New Roman"/>
          <w:b w:val="false"/>
          <w:i w:val="false"/>
          <w:color w:val="000000"/>
          <w:sz w:val="28"/>
        </w:rPr>
        <w:t xml:space="preserve">
                         тәртiбi; </w:t>
      </w:r>
    </w:p>
    <w:p>
      <w:pPr>
        <w:spacing w:after="0"/>
        <w:ind w:left="0"/>
        <w:jc w:val="both"/>
      </w:pPr>
      <w:r>
        <w:rPr>
          <w:rFonts w:ascii="Times New Roman"/>
          <w:b w:val="false"/>
          <w:i w:val="false"/>
          <w:color w:val="000000"/>
          <w:sz w:val="28"/>
        </w:rPr>
        <w:t xml:space="preserve">                         3) Көлiк және өзге де      -//- </w:t>
      </w:r>
      <w:r>
        <w:br/>
      </w:r>
      <w:r>
        <w:rPr>
          <w:rFonts w:ascii="Times New Roman"/>
          <w:b w:val="false"/>
          <w:i w:val="false"/>
          <w:color w:val="000000"/>
          <w:sz w:val="28"/>
        </w:rPr>
        <w:t xml:space="preserve">
                         қозғалыс құралдарын </w:t>
      </w:r>
      <w:r>
        <w:br/>
      </w:r>
      <w:r>
        <w:rPr>
          <w:rFonts w:ascii="Times New Roman"/>
          <w:b w:val="false"/>
          <w:i w:val="false"/>
          <w:color w:val="000000"/>
          <w:sz w:val="28"/>
        </w:rPr>
        <w:t xml:space="preserve">
                         пайдалану кезiнде </w:t>
      </w:r>
      <w:r>
        <w:br/>
      </w:r>
      <w:r>
        <w:rPr>
          <w:rFonts w:ascii="Times New Roman"/>
          <w:b w:val="false"/>
          <w:i w:val="false"/>
          <w:color w:val="000000"/>
          <w:sz w:val="28"/>
        </w:rPr>
        <w:t xml:space="preserve">
                         атмосфералық ауаға </w:t>
      </w:r>
      <w:r>
        <w:br/>
      </w:r>
      <w:r>
        <w:rPr>
          <w:rFonts w:ascii="Times New Roman"/>
          <w:b w:val="false"/>
          <w:i w:val="false"/>
          <w:color w:val="000000"/>
          <w:sz w:val="28"/>
        </w:rPr>
        <w:t xml:space="preserve">
                         зиянды (ластаушы) </w:t>
      </w:r>
      <w:r>
        <w:br/>
      </w:r>
      <w:r>
        <w:rPr>
          <w:rFonts w:ascii="Times New Roman"/>
          <w:b w:val="false"/>
          <w:i w:val="false"/>
          <w:color w:val="000000"/>
          <w:sz w:val="28"/>
        </w:rPr>
        <w:t xml:space="preserve">
                         заттарды шығаруға </w:t>
      </w:r>
      <w:r>
        <w:br/>
      </w:r>
      <w:r>
        <w:rPr>
          <w:rFonts w:ascii="Times New Roman"/>
          <w:b w:val="false"/>
          <w:i w:val="false"/>
          <w:color w:val="000000"/>
          <w:sz w:val="28"/>
        </w:rPr>
        <w:t xml:space="preserve">
                         лицензия беру тәртібi; </w:t>
      </w:r>
    </w:p>
    <w:p>
      <w:pPr>
        <w:spacing w:after="0"/>
        <w:ind w:left="0"/>
        <w:jc w:val="both"/>
      </w:pPr>
      <w:r>
        <w:rPr>
          <w:rFonts w:ascii="Times New Roman"/>
          <w:b w:val="false"/>
          <w:i w:val="false"/>
          <w:color w:val="000000"/>
          <w:sz w:val="28"/>
        </w:rPr>
        <w:t xml:space="preserve">                         4) Атмосфералық ауаны      -//- </w:t>
      </w:r>
      <w:r>
        <w:br/>
      </w:r>
      <w:r>
        <w:rPr>
          <w:rFonts w:ascii="Times New Roman"/>
          <w:b w:val="false"/>
          <w:i w:val="false"/>
          <w:color w:val="000000"/>
          <w:sz w:val="28"/>
        </w:rPr>
        <w:t xml:space="preserve">
                         қорғау саласындағы </w:t>
      </w:r>
      <w:r>
        <w:br/>
      </w:r>
      <w:r>
        <w:rPr>
          <w:rFonts w:ascii="Times New Roman"/>
          <w:b w:val="false"/>
          <w:i w:val="false"/>
          <w:color w:val="000000"/>
          <w:sz w:val="28"/>
        </w:rPr>
        <w:t xml:space="preserve">
                         мемлекеттiк бақылауды </w:t>
      </w:r>
      <w:r>
        <w:br/>
      </w:r>
      <w:r>
        <w:rPr>
          <w:rFonts w:ascii="Times New Roman"/>
          <w:b w:val="false"/>
          <w:i w:val="false"/>
          <w:color w:val="000000"/>
          <w:sz w:val="28"/>
        </w:rPr>
        <w:t xml:space="preserve">
                         ұйымдастыру мен жүргізу </w:t>
      </w:r>
      <w:r>
        <w:br/>
      </w:r>
      <w:r>
        <w:rPr>
          <w:rFonts w:ascii="Times New Roman"/>
          <w:b w:val="false"/>
          <w:i w:val="false"/>
          <w:color w:val="000000"/>
          <w:sz w:val="28"/>
        </w:rPr>
        <w:t xml:space="preserve">
                         тәртібі; </w:t>
      </w:r>
    </w:p>
    <w:p>
      <w:pPr>
        <w:spacing w:after="0"/>
        <w:ind w:left="0"/>
        <w:jc w:val="both"/>
      </w:pPr>
      <w:r>
        <w:rPr>
          <w:rFonts w:ascii="Times New Roman"/>
          <w:b w:val="false"/>
          <w:i w:val="false"/>
          <w:color w:val="000000"/>
          <w:sz w:val="28"/>
        </w:rPr>
        <w:t xml:space="preserve">                         5) Атмосфералық ауаны      -//- </w:t>
      </w:r>
      <w:r>
        <w:br/>
      </w:r>
      <w:r>
        <w:rPr>
          <w:rFonts w:ascii="Times New Roman"/>
          <w:b w:val="false"/>
          <w:i w:val="false"/>
          <w:color w:val="000000"/>
          <w:sz w:val="28"/>
        </w:rPr>
        <w:t xml:space="preserve">
                         қорғау саласында ақпарат </w:t>
      </w:r>
      <w:r>
        <w:br/>
      </w:r>
      <w:r>
        <w:rPr>
          <w:rFonts w:ascii="Times New Roman"/>
          <w:b w:val="false"/>
          <w:i w:val="false"/>
          <w:color w:val="000000"/>
          <w:sz w:val="28"/>
        </w:rPr>
        <w:t xml:space="preserve">
                         беру мен мемлекеттік </w:t>
      </w:r>
      <w:r>
        <w:br/>
      </w:r>
      <w:r>
        <w:rPr>
          <w:rFonts w:ascii="Times New Roman"/>
          <w:b w:val="false"/>
          <w:i w:val="false"/>
          <w:color w:val="000000"/>
          <w:sz w:val="28"/>
        </w:rPr>
        <w:t xml:space="preserve">
                         статистика жүргiзу </w:t>
      </w:r>
      <w:r>
        <w:br/>
      </w:r>
      <w:r>
        <w:rPr>
          <w:rFonts w:ascii="Times New Roman"/>
          <w:b w:val="false"/>
          <w:i w:val="false"/>
          <w:color w:val="000000"/>
          <w:sz w:val="28"/>
        </w:rPr>
        <w:t xml:space="preserve">
                         тәртібi; </w:t>
      </w:r>
    </w:p>
    <w:p>
      <w:pPr>
        <w:spacing w:after="0"/>
        <w:ind w:left="0"/>
        <w:jc w:val="both"/>
      </w:pPr>
      <w:r>
        <w:rPr>
          <w:rFonts w:ascii="Times New Roman"/>
          <w:b w:val="false"/>
          <w:i w:val="false"/>
          <w:color w:val="000000"/>
          <w:sz w:val="28"/>
        </w:rPr>
        <w:t xml:space="preserve">                         6) Атмосфералық ауаға      -//- </w:t>
      </w:r>
      <w:r>
        <w:br/>
      </w:r>
      <w:r>
        <w:rPr>
          <w:rFonts w:ascii="Times New Roman"/>
          <w:b w:val="false"/>
          <w:i w:val="false"/>
          <w:color w:val="000000"/>
          <w:sz w:val="28"/>
        </w:rPr>
        <w:t xml:space="preserve">
                         зиянды (ластаушы) заттар </w:t>
      </w:r>
      <w:r>
        <w:br/>
      </w:r>
      <w:r>
        <w:rPr>
          <w:rFonts w:ascii="Times New Roman"/>
          <w:b w:val="false"/>
          <w:i w:val="false"/>
          <w:color w:val="000000"/>
          <w:sz w:val="28"/>
        </w:rPr>
        <w:t xml:space="preserve">
                         шығарудың нормативтерін </w:t>
      </w:r>
      <w:r>
        <w:br/>
      </w:r>
      <w:r>
        <w:rPr>
          <w:rFonts w:ascii="Times New Roman"/>
          <w:b w:val="false"/>
          <w:i w:val="false"/>
          <w:color w:val="000000"/>
          <w:sz w:val="28"/>
        </w:rPr>
        <w:t xml:space="preserve">
                         және атмосфералық ауаға </w:t>
      </w:r>
      <w:r>
        <w:br/>
      </w:r>
      <w:r>
        <w:rPr>
          <w:rFonts w:ascii="Times New Roman"/>
          <w:b w:val="false"/>
          <w:i w:val="false"/>
          <w:color w:val="000000"/>
          <w:sz w:val="28"/>
        </w:rPr>
        <w:t xml:space="preserve">
                         зиянды физикалық </w:t>
      </w:r>
      <w:r>
        <w:br/>
      </w:r>
      <w:r>
        <w:rPr>
          <w:rFonts w:ascii="Times New Roman"/>
          <w:b w:val="false"/>
          <w:i w:val="false"/>
          <w:color w:val="000000"/>
          <w:sz w:val="28"/>
        </w:rPr>
        <w:t xml:space="preserve">
                         әсерлердiң рұқсат </w:t>
      </w:r>
      <w:r>
        <w:br/>
      </w:r>
      <w:r>
        <w:rPr>
          <w:rFonts w:ascii="Times New Roman"/>
          <w:b w:val="false"/>
          <w:i w:val="false"/>
          <w:color w:val="000000"/>
          <w:sz w:val="28"/>
        </w:rPr>
        <w:t xml:space="preserve">
                         етiлетiн шектi </w:t>
      </w:r>
      <w:r>
        <w:br/>
      </w:r>
      <w:r>
        <w:rPr>
          <w:rFonts w:ascii="Times New Roman"/>
          <w:b w:val="false"/>
          <w:i w:val="false"/>
          <w:color w:val="000000"/>
          <w:sz w:val="28"/>
        </w:rPr>
        <w:t xml:space="preserve">
                         нормативтерін, оларды </w:t>
      </w:r>
      <w:r>
        <w:br/>
      </w:r>
      <w:r>
        <w:rPr>
          <w:rFonts w:ascii="Times New Roman"/>
          <w:b w:val="false"/>
          <w:i w:val="false"/>
          <w:color w:val="000000"/>
          <w:sz w:val="28"/>
        </w:rPr>
        <w:t xml:space="preserve">
                         айқындаудың әдістерi мен </w:t>
      </w:r>
      <w:r>
        <w:br/>
      </w:r>
      <w:r>
        <w:rPr>
          <w:rFonts w:ascii="Times New Roman"/>
          <w:b w:val="false"/>
          <w:i w:val="false"/>
          <w:color w:val="000000"/>
          <w:sz w:val="28"/>
        </w:rPr>
        <w:t xml:space="preserve">
                         белгiленетiн көздер </w:t>
      </w:r>
      <w:r>
        <w:br/>
      </w:r>
      <w:r>
        <w:rPr>
          <w:rFonts w:ascii="Times New Roman"/>
          <w:b w:val="false"/>
          <w:i w:val="false"/>
          <w:color w:val="000000"/>
          <w:sz w:val="28"/>
        </w:rPr>
        <w:t xml:space="preserve">
                         түрлерiн әзiрлеу мен </w:t>
      </w:r>
      <w:r>
        <w:br/>
      </w:r>
      <w:r>
        <w:rPr>
          <w:rFonts w:ascii="Times New Roman"/>
          <w:b w:val="false"/>
          <w:i w:val="false"/>
          <w:color w:val="000000"/>
          <w:sz w:val="28"/>
        </w:rPr>
        <w:t xml:space="preserve">
                         бекiту тәртібi; </w:t>
      </w:r>
    </w:p>
    <w:p>
      <w:pPr>
        <w:spacing w:after="0"/>
        <w:ind w:left="0"/>
        <w:jc w:val="both"/>
      </w:pPr>
      <w:r>
        <w:rPr>
          <w:rFonts w:ascii="Times New Roman"/>
          <w:b w:val="false"/>
          <w:i w:val="false"/>
          <w:color w:val="000000"/>
          <w:sz w:val="28"/>
        </w:rPr>
        <w:t xml:space="preserve">                         7) Зиянды (ластаушы)       -//- </w:t>
      </w:r>
      <w:r>
        <w:br/>
      </w:r>
      <w:r>
        <w:rPr>
          <w:rFonts w:ascii="Times New Roman"/>
          <w:b w:val="false"/>
          <w:i w:val="false"/>
          <w:color w:val="000000"/>
          <w:sz w:val="28"/>
        </w:rPr>
        <w:t xml:space="preserve">
                         заттарды мемлекеттік </w:t>
      </w:r>
      <w:r>
        <w:br/>
      </w:r>
      <w:r>
        <w:rPr>
          <w:rFonts w:ascii="Times New Roman"/>
          <w:b w:val="false"/>
          <w:i w:val="false"/>
          <w:color w:val="000000"/>
          <w:sz w:val="28"/>
        </w:rPr>
        <w:t xml:space="preserve">
                         тiркеу, рұқсат етілетін </w:t>
      </w:r>
      <w:r>
        <w:br/>
      </w:r>
      <w:r>
        <w:rPr>
          <w:rFonts w:ascii="Times New Roman"/>
          <w:b w:val="false"/>
          <w:i w:val="false"/>
          <w:color w:val="000000"/>
          <w:sz w:val="28"/>
        </w:rPr>
        <w:t xml:space="preserve">
                         шығарындылар санына </w:t>
      </w:r>
      <w:r>
        <w:br/>
      </w:r>
      <w:r>
        <w:rPr>
          <w:rFonts w:ascii="Times New Roman"/>
          <w:b w:val="false"/>
          <w:i w:val="false"/>
          <w:color w:val="000000"/>
          <w:sz w:val="28"/>
        </w:rPr>
        <w:t xml:space="preserve">
                         берiлген рұқсаттарды </w:t>
      </w:r>
      <w:r>
        <w:br/>
      </w:r>
      <w:r>
        <w:rPr>
          <w:rFonts w:ascii="Times New Roman"/>
          <w:b w:val="false"/>
          <w:i w:val="false"/>
          <w:color w:val="000000"/>
          <w:sz w:val="28"/>
        </w:rPr>
        <w:t xml:space="preserve">
                         тіркеу және iс жүзінде </w:t>
      </w:r>
      <w:r>
        <w:br/>
      </w:r>
      <w:r>
        <w:rPr>
          <w:rFonts w:ascii="Times New Roman"/>
          <w:b w:val="false"/>
          <w:i w:val="false"/>
          <w:color w:val="000000"/>
          <w:sz w:val="28"/>
        </w:rPr>
        <w:t xml:space="preserve">
                         жүргiзілген шығарындыларды </w:t>
      </w:r>
      <w:r>
        <w:br/>
      </w:r>
      <w:r>
        <w:rPr>
          <w:rFonts w:ascii="Times New Roman"/>
          <w:b w:val="false"/>
          <w:i w:val="false"/>
          <w:color w:val="000000"/>
          <w:sz w:val="28"/>
        </w:rPr>
        <w:t xml:space="preserve">
                         тiркеу тәртібi; </w:t>
      </w:r>
    </w:p>
    <w:p>
      <w:pPr>
        <w:spacing w:after="0"/>
        <w:ind w:left="0"/>
        <w:jc w:val="both"/>
      </w:pPr>
      <w:r>
        <w:rPr>
          <w:rFonts w:ascii="Times New Roman"/>
          <w:b w:val="false"/>
          <w:i w:val="false"/>
          <w:color w:val="000000"/>
          <w:sz w:val="28"/>
        </w:rPr>
        <w:t xml:space="preserve">                         8) Атмосфералық ауа        -//- </w:t>
      </w:r>
      <w:r>
        <w:br/>
      </w:r>
      <w:r>
        <w:rPr>
          <w:rFonts w:ascii="Times New Roman"/>
          <w:b w:val="false"/>
          <w:i w:val="false"/>
          <w:color w:val="000000"/>
          <w:sz w:val="28"/>
        </w:rPr>
        <w:t xml:space="preserve">
                         жай-күйін өзгертуге </w:t>
      </w:r>
      <w:r>
        <w:br/>
      </w:r>
      <w:r>
        <w:rPr>
          <w:rFonts w:ascii="Times New Roman"/>
          <w:b w:val="false"/>
          <w:i w:val="false"/>
          <w:color w:val="000000"/>
          <w:sz w:val="28"/>
        </w:rPr>
        <w:t xml:space="preserve">
                         бағытталған не оның </w:t>
      </w:r>
      <w:r>
        <w:br/>
      </w:r>
      <w:r>
        <w:rPr>
          <w:rFonts w:ascii="Times New Roman"/>
          <w:b w:val="false"/>
          <w:i w:val="false"/>
          <w:color w:val="000000"/>
          <w:sz w:val="28"/>
        </w:rPr>
        <w:t xml:space="preserve">
                         жай-күйiнiң уақытша </w:t>
      </w:r>
      <w:r>
        <w:br/>
      </w:r>
      <w:r>
        <w:rPr>
          <w:rFonts w:ascii="Times New Roman"/>
          <w:b w:val="false"/>
          <w:i w:val="false"/>
          <w:color w:val="000000"/>
          <w:sz w:val="28"/>
        </w:rPr>
        <w:t xml:space="preserve">
                         нашарлауына әкеп соғатын </w:t>
      </w:r>
      <w:r>
        <w:br/>
      </w:r>
      <w:r>
        <w:rPr>
          <w:rFonts w:ascii="Times New Roman"/>
          <w:b w:val="false"/>
          <w:i w:val="false"/>
          <w:color w:val="000000"/>
          <w:sz w:val="28"/>
        </w:rPr>
        <w:t xml:space="preserve">
                         уақытша iс-қимылдарға </w:t>
      </w:r>
      <w:r>
        <w:br/>
      </w:r>
      <w:r>
        <w:rPr>
          <w:rFonts w:ascii="Times New Roman"/>
          <w:b w:val="false"/>
          <w:i w:val="false"/>
          <w:color w:val="000000"/>
          <w:sz w:val="28"/>
        </w:rPr>
        <w:t xml:space="preserve">
                         рұқсаттар беру тәртібi; </w:t>
      </w:r>
    </w:p>
    <w:p>
      <w:pPr>
        <w:spacing w:after="0"/>
        <w:ind w:left="0"/>
        <w:jc w:val="both"/>
      </w:pPr>
      <w:r>
        <w:rPr>
          <w:rFonts w:ascii="Times New Roman"/>
          <w:b w:val="false"/>
          <w:i w:val="false"/>
          <w:color w:val="000000"/>
          <w:sz w:val="28"/>
        </w:rPr>
        <w:t xml:space="preserve">                         9) Көлiк және өзге де      -//- </w:t>
      </w:r>
      <w:r>
        <w:br/>
      </w:r>
      <w:r>
        <w:rPr>
          <w:rFonts w:ascii="Times New Roman"/>
          <w:b w:val="false"/>
          <w:i w:val="false"/>
          <w:color w:val="000000"/>
          <w:sz w:val="28"/>
        </w:rPr>
        <w:t xml:space="preserve">
                         қозғалыс құралдарын </w:t>
      </w:r>
      <w:r>
        <w:br/>
      </w:r>
      <w:r>
        <w:rPr>
          <w:rFonts w:ascii="Times New Roman"/>
          <w:b w:val="false"/>
          <w:i w:val="false"/>
          <w:color w:val="000000"/>
          <w:sz w:val="28"/>
        </w:rPr>
        <w:t xml:space="preserve">
                         шығарындылардың үлестiк </w:t>
      </w:r>
      <w:r>
        <w:br/>
      </w:r>
      <w:r>
        <w:rPr>
          <w:rFonts w:ascii="Times New Roman"/>
          <w:b w:val="false"/>
          <w:i w:val="false"/>
          <w:color w:val="000000"/>
          <w:sz w:val="28"/>
        </w:rPr>
        <w:t xml:space="preserve">
                         нормативтерге сәйкестiгiне </w:t>
      </w:r>
      <w:r>
        <w:br/>
      </w:r>
      <w:r>
        <w:rPr>
          <w:rFonts w:ascii="Times New Roman"/>
          <w:b w:val="false"/>
          <w:i w:val="false"/>
          <w:color w:val="000000"/>
          <w:sz w:val="28"/>
        </w:rPr>
        <w:t xml:space="preserve">
                         тексеру тәртібi. </w:t>
      </w:r>
    </w:p>
    <w:p>
      <w:pPr>
        <w:spacing w:after="0"/>
        <w:ind w:left="0"/>
        <w:jc w:val="both"/>
      </w:pPr>
      <w:r>
        <w:rPr>
          <w:rFonts w:ascii="Times New Roman"/>
          <w:b w:val="false"/>
          <w:i w:val="false"/>
          <w:color w:val="000000"/>
          <w:sz w:val="28"/>
        </w:rPr>
        <w:t xml:space="preserve">17 "Халықтың көшi-қоны   1) Оларды оралман деп      КДА  2002 жылғы </w:t>
      </w:r>
      <w:r>
        <w:br/>
      </w:r>
      <w:r>
        <w:rPr>
          <w:rFonts w:ascii="Times New Roman"/>
          <w:b w:val="false"/>
          <w:i w:val="false"/>
          <w:color w:val="000000"/>
          <w:sz w:val="28"/>
        </w:rPr>
        <w:t xml:space="preserve">
   туралы" Қазақстан     тану туралы өтiнiш              13 </w:t>
      </w:r>
      <w:r>
        <w:br/>
      </w:r>
      <w:r>
        <w:rPr>
          <w:rFonts w:ascii="Times New Roman"/>
          <w:b w:val="false"/>
          <w:i w:val="false"/>
          <w:color w:val="000000"/>
          <w:sz w:val="28"/>
        </w:rPr>
        <w:t xml:space="preserve">
   Республикасының       жасаған адамдардың              желтоқсан </w:t>
      </w:r>
      <w:r>
        <w:br/>
      </w:r>
      <w:r>
        <w:rPr>
          <w:rFonts w:ascii="Times New Roman"/>
          <w:b w:val="false"/>
          <w:i w:val="false"/>
          <w:color w:val="000000"/>
          <w:sz w:val="28"/>
        </w:rPr>
        <w:t xml:space="preserve">
   Заңына өзгерiстер     уақытша орналастыру  </w:t>
      </w:r>
      <w:r>
        <w:br/>
      </w:r>
      <w:r>
        <w:rPr>
          <w:rFonts w:ascii="Times New Roman"/>
          <w:b w:val="false"/>
          <w:i w:val="false"/>
          <w:color w:val="000000"/>
          <w:sz w:val="28"/>
        </w:rPr>
        <w:t xml:space="preserve">
   мен толықтырулар      орталықтарында тұру </w:t>
      </w:r>
      <w:r>
        <w:br/>
      </w:r>
      <w:r>
        <w:rPr>
          <w:rFonts w:ascii="Times New Roman"/>
          <w:b w:val="false"/>
          <w:i w:val="false"/>
          <w:color w:val="000000"/>
          <w:sz w:val="28"/>
        </w:rPr>
        <w:t xml:space="preserve">
   енгiзу туралы"        жағдайлары; </w:t>
      </w:r>
      <w:r>
        <w:br/>
      </w:r>
      <w:r>
        <w:rPr>
          <w:rFonts w:ascii="Times New Roman"/>
          <w:b w:val="false"/>
          <w:i w:val="false"/>
          <w:color w:val="000000"/>
          <w:sz w:val="28"/>
        </w:rPr>
        <w:t xml:space="preserve">
   Қазақстан Республика. </w:t>
      </w:r>
      <w:r>
        <w:br/>
      </w:r>
      <w:r>
        <w:rPr>
          <w:rFonts w:ascii="Times New Roman"/>
          <w:b w:val="false"/>
          <w:i w:val="false"/>
          <w:color w:val="000000"/>
          <w:sz w:val="28"/>
        </w:rPr>
        <w:t xml:space="preserve">
   сының 2002 жылғы </w:t>
      </w:r>
      <w:r>
        <w:br/>
      </w:r>
      <w:r>
        <w:rPr>
          <w:rFonts w:ascii="Times New Roman"/>
          <w:b w:val="false"/>
          <w:i w:val="false"/>
          <w:color w:val="000000"/>
          <w:sz w:val="28"/>
        </w:rPr>
        <w:t>
   27 наурыздағы  </w:t>
      </w:r>
      <w:r>
        <w:rPr>
          <w:rFonts w:ascii="Times New Roman"/>
          <w:b w:val="false"/>
          <w:i w:val="false"/>
          <w:color w:val="000000"/>
          <w:sz w:val="28"/>
        </w:rPr>
        <w:t xml:space="preserve">Заңы </w:t>
      </w:r>
      <w:r>
        <w:rPr>
          <w:rFonts w:ascii="Times New Roman"/>
          <w:b w:val="false"/>
          <w:i w:val="false"/>
          <w:color w:val="000000"/>
          <w:sz w:val="28"/>
        </w:rPr>
        <w:t xml:space="preserve">    2) оралмандардың кәсiптiк  БҒМ,  </w:t>
      </w:r>
      <w:r>
        <w:br/>
      </w:r>
      <w:r>
        <w:rPr>
          <w:rFonts w:ascii="Times New Roman"/>
          <w:b w:val="false"/>
          <w:i w:val="false"/>
          <w:color w:val="000000"/>
          <w:sz w:val="28"/>
        </w:rPr>
        <w:t xml:space="preserve">
                         орта және кәсiптiк          КДА </w:t>
      </w:r>
      <w:r>
        <w:br/>
      </w:r>
      <w:r>
        <w:rPr>
          <w:rFonts w:ascii="Times New Roman"/>
          <w:b w:val="false"/>
          <w:i w:val="false"/>
          <w:color w:val="000000"/>
          <w:sz w:val="28"/>
        </w:rPr>
        <w:t xml:space="preserve">
                         жоғары бiлiм беру </w:t>
      </w:r>
      <w:r>
        <w:br/>
      </w:r>
      <w:r>
        <w:rPr>
          <w:rFonts w:ascii="Times New Roman"/>
          <w:b w:val="false"/>
          <w:i w:val="false"/>
          <w:color w:val="000000"/>
          <w:sz w:val="28"/>
        </w:rPr>
        <w:t xml:space="preserve">
                         ұйымдарына оқуға түсуіне </w:t>
      </w:r>
      <w:r>
        <w:br/>
      </w:r>
      <w:r>
        <w:rPr>
          <w:rFonts w:ascii="Times New Roman"/>
          <w:b w:val="false"/>
          <w:i w:val="false"/>
          <w:color w:val="000000"/>
          <w:sz w:val="28"/>
        </w:rPr>
        <w:t xml:space="preserve">
                         арналған квота; </w:t>
      </w:r>
    </w:p>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(3-тармақша алынып        </w:t>
      </w:r>
      <w:r>
        <w:rPr>
          <w:rFonts w:ascii="Times New Roman"/>
          <w:b w:val="false"/>
          <w:i w:val="false"/>
          <w:color w:val="000000"/>
          <w:sz w:val="28"/>
        </w:rPr>
        <w:t xml:space="preserve">КДА </w:t>
      </w:r>
      <w:r>
        <w:br/>
      </w:r>
      <w:r>
        <w:rPr>
          <w:rFonts w:ascii="Times New Roman"/>
          <w:b w:val="false"/>
          <w:i w:val="false"/>
          <w:color w:val="000000"/>
          <w:sz w:val="28"/>
        </w:rPr>
        <w:t>
</w:t>
      </w:r>
      <w:r>
        <w:rPr>
          <w:rFonts w:ascii="Times New Roman"/>
          <w:b w:val="false"/>
          <w:i w:val="false"/>
          <w:color w:val="ff0000"/>
          <w:sz w:val="28"/>
        </w:rPr>
        <w:t xml:space="preserve">                         тасталды - ҚР Премьер- </w:t>
      </w:r>
      <w:r>
        <w:br/>
      </w:r>
      <w:r>
        <w:rPr>
          <w:rFonts w:ascii="Times New Roman"/>
          <w:b w:val="false"/>
          <w:i w:val="false"/>
          <w:color w:val="000000"/>
          <w:sz w:val="28"/>
        </w:rPr>
        <w:t>
</w:t>
      </w:r>
      <w:r>
        <w:rPr>
          <w:rFonts w:ascii="Times New Roman"/>
          <w:b w:val="false"/>
          <w:i w:val="false"/>
          <w:color w:val="ff0000"/>
          <w:sz w:val="28"/>
        </w:rPr>
        <w:t xml:space="preserve">                         Министрдің 2003.07.24. </w:t>
      </w:r>
      <w:r>
        <w:br/>
      </w:r>
      <w:r>
        <w:rPr>
          <w:rFonts w:ascii="Times New Roman"/>
          <w:b w:val="false"/>
          <w:i w:val="false"/>
          <w:color w:val="000000"/>
          <w:sz w:val="28"/>
        </w:rPr>
        <w:t>
</w:t>
      </w:r>
      <w:r>
        <w:rPr>
          <w:rFonts w:ascii="Times New Roman"/>
          <w:b w:val="false"/>
          <w:i w:val="false"/>
          <w:color w:val="ff0000"/>
          <w:sz w:val="28"/>
        </w:rPr>
        <w:t xml:space="preserve">                         N 153-ө  </w:t>
      </w:r>
      <w:r>
        <w:rPr>
          <w:rFonts w:ascii="Times New Roman"/>
          <w:b w:val="false"/>
          <w:i w:val="false"/>
          <w:color w:val="000000"/>
          <w:sz w:val="28"/>
        </w:rPr>
        <w:t xml:space="preserve">өкімімен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w:t>
      </w:r>
      <w:r>
        <w:rPr>
          <w:rFonts w:ascii="Times New Roman"/>
          <w:b w:val="false"/>
          <w:i w:val="false"/>
          <w:color w:val="ff0000"/>
          <w:sz w:val="28"/>
        </w:rPr>
        <w:t xml:space="preserve">   Ескерту. </w:t>
      </w:r>
      <w:r>
        <w:rPr>
          <w:rFonts w:ascii="Times New Roman"/>
          <w:b w:val="false"/>
          <w:i w:val="false"/>
          <w:color w:val="ff0000"/>
          <w:sz w:val="28"/>
        </w:rPr>
        <w:t xml:space="preserve">  18-жол алынып тасталды - ҚР Премьер-Министрінің </w:t>
      </w:r>
      <w:r>
        <w:br/>
      </w:r>
      <w:r>
        <w:rPr>
          <w:rFonts w:ascii="Times New Roman"/>
          <w:b w:val="false"/>
          <w:i w:val="false"/>
          <w:color w:val="000000"/>
          <w:sz w:val="28"/>
        </w:rPr>
        <w:t>
</w:t>
      </w:r>
      <w:r>
        <w:rPr>
          <w:rFonts w:ascii="Times New Roman"/>
          <w:b w:val="false"/>
          <w:i w:val="false"/>
          <w:color w:val="ff0000"/>
          <w:sz w:val="28"/>
        </w:rPr>
        <w:t xml:space="preserve">    2003.07.15. N 146-ө  </w:t>
      </w:r>
      <w:r>
        <w:rPr>
          <w:rFonts w:ascii="Times New Roman"/>
          <w:b w:val="false"/>
          <w:i w:val="false"/>
          <w:color w:val="000000"/>
          <w:sz w:val="28"/>
        </w:rPr>
        <w:t xml:space="preserve">өкімімен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19 "Қазақстан Республика. 1) Туристердiң келуіне    ТСА  2002 </w:t>
      </w:r>
      <w:r>
        <w:br/>
      </w:r>
      <w:r>
        <w:rPr>
          <w:rFonts w:ascii="Times New Roman"/>
          <w:b w:val="false"/>
          <w:i w:val="false"/>
          <w:color w:val="000000"/>
          <w:sz w:val="28"/>
        </w:rPr>
        <w:t xml:space="preserve">
   сындағы туристік      тыйым салынған объектілер       жылғы 13 </w:t>
      </w:r>
      <w:r>
        <w:br/>
      </w:r>
      <w:r>
        <w:rPr>
          <w:rFonts w:ascii="Times New Roman"/>
          <w:b w:val="false"/>
          <w:i w:val="false"/>
          <w:color w:val="000000"/>
          <w:sz w:val="28"/>
        </w:rPr>
        <w:t xml:space="preserve">
   қызмет туралы"        мен аймақтардың тiзбесi;        желтоқсан </w:t>
      </w:r>
      <w:r>
        <w:br/>
      </w:r>
      <w:r>
        <w:rPr>
          <w:rFonts w:ascii="Times New Roman"/>
          <w:b w:val="false"/>
          <w:i w:val="false"/>
          <w:color w:val="000000"/>
          <w:sz w:val="28"/>
        </w:rPr>
        <w:t xml:space="preserve">
   Қазақстан Республика. </w:t>
      </w:r>
      <w:r>
        <w:br/>
      </w:r>
      <w:r>
        <w:rPr>
          <w:rFonts w:ascii="Times New Roman"/>
          <w:b w:val="false"/>
          <w:i w:val="false"/>
          <w:color w:val="000000"/>
          <w:sz w:val="28"/>
        </w:rPr>
        <w:t xml:space="preserve">
   сының 2001 жылғы 13 </w:t>
      </w:r>
      <w:r>
        <w:br/>
      </w:r>
      <w:r>
        <w:rPr>
          <w:rFonts w:ascii="Times New Roman"/>
          <w:b w:val="false"/>
          <w:i w:val="false"/>
          <w:color w:val="000000"/>
          <w:sz w:val="28"/>
        </w:rPr>
        <w:t>
   маусымдағы  </w:t>
      </w:r>
      <w:r>
        <w:rPr>
          <w:rFonts w:ascii="Times New Roman"/>
          <w:b w:val="false"/>
          <w:i w:val="false"/>
          <w:color w:val="000000"/>
          <w:sz w:val="28"/>
        </w:rPr>
        <w:t xml:space="preserve">Заңы </w:t>
      </w:r>
      <w:r>
        <w:rPr>
          <w:rFonts w:ascii="Times New Roman"/>
          <w:b w:val="false"/>
          <w:i w:val="false"/>
          <w:color w:val="000000"/>
          <w:sz w:val="28"/>
        </w:rPr>
        <w:t xml:space="preserve">       2) Туристік ақпараттық     -//- </w:t>
      </w:r>
      <w:r>
        <w:br/>
      </w:r>
      <w:r>
        <w:rPr>
          <w:rFonts w:ascii="Times New Roman"/>
          <w:b w:val="false"/>
          <w:i w:val="false"/>
          <w:color w:val="000000"/>
          <w:sz w:val="28"/>
        </w:rPr>
        <w:t xml:space="preserve">
                         орталық құру тәртібi; </w:t>
      </w:r>
    </w:p>
    <w:p>
      <w:pPr>
        <w:spacing w:after="0"/>
        <w:ind w:left="0"/>
        <w:jc w:val="both"/>
      </w:pPr>
      <w:r>
        <w:rPr>
          <w:rFonts w:ascii="Times New Roman"/>
          <w:b w:val="false"/>
          <w:i w:val="false"/>
          <w:color w:val="000000"/>
          <w:sz w:val="28"/>
        </w:rPr>
        <w:t xml:space="preserve">                         3) Қазақстан Республика.   ТСА, </w:t>
      </w:r>
      <w:r>
        <w:br/>
      </w:r>
      <w:r>
        <w:rPr>
          <w:rFonts w:ascii="Times New Roman"/>
          <w:b w:val="false"/>
          <w:i w:val="false"/>
          <w:color w:val="000000"/>
          <w:sz w:val="28"/>
        </w:rPr>
        <w:t xml:space="preserve">
                         сының аумағында зiлзалаға  ТЖА </w:t>
      </w:r>
      <w:r>
        <w:br/>
      </w:r>
      <w:r>
        <w:rPr>
          <w:rFonts w:ascii="Times New Roman"/>
          <w:b w:val="false"/>
          <w:i w:val="false"/>
          <w:color w:val="000000"/>
          <w:sz w:val="28"/>
        </w:rPr>
        <w:t xml:space="preserve">
                         ұшыраған туристерге </w:t>
      </w:r>
      <w:r>
        <w:br/>
      </w:r>
      <w:r>
        <w:rPr>
          <w:rFonts w:ascii="Times New Roman"/>
          <w:b w:val="false"/>
          <w:i w:val="false"/>
          <w:color w:val="000000"/>
          <w:sz w:val="28"/>
        </w:rPr>
        <w:t xml:space="preserve">
                         қажеттi көмек көрсететiн </w:t>
      </w:r>
      <w:r>
        <w:br/>
      </w:r>
      <w:r>
        <w:rPr>
          <w:rFonts w:ascii="Times New Roman"/>
          <w:b w:val="false"/>
          <w:i w:val="false"/>
          <w:color w:val="000000"/>
          <w:sz w:val="28"/>
        </w:rPr>
        <w:t xml:space="preserve">
                         мамандандырылған </w:t>
      </w:r>
      <w:r>
        <w:br/>
      </w:r>
      <w:r>
        <w:rPr>
          <w:rFonts w:ascii="Times New Roman"/>
          <w:b w:val="false"/>
          <w:i w:val="false"/>
          <w:color w:val="000000"/>
          <w:sz w:val="28"/>
        </w:rPr>
        <w:t xml:space="preserve">
                         қызметтердің тiзбесi. </w:t>
      </w:r>
    </w:p>
    <w:p>
      <w:pPr>
        <w:spacing w:after="0"/>
        <w:ind w:left="0"/>
        <w:jc w:val="both"/>
      </w:pPr>
      <w:r>
        <w:rPr>
          <w:rFonts w:ascii="Times New Roman"/>
          <w:b w:val="false"/>
          <w:i w:val="false"/>
          <w:color w:val="000000"/>
          <w:sz w:val="28"/>
        </w:rPr>
        <w:t xml:space="preserve">20 "Қазақстан Республи.  1) Мемлекеттiк мүлiктi     ҚарМ  2002 </w:t>
      </w:r>
      <w:r>
        <w:br/>
      </w:r>
      <w:r>
        <w:rPr>
          <w:rFonts w:ascii="Times New Roman"/>
          <w:b w:val="false"/>
          <w:i w:val="false"/>
          <w:color w:val="000000"/>
          <w:sz w:val="28"/>
        </w:rPr>
        <w:t xml:space="preserve">
   касының кейбiр заң    мемлекеттік меншіктің бiр        жылғы 18 </w:t>
      </w:r>
      <w:r>
        <w:br/>
      </w:r>
      <w:r>
        <w:rPr>
          <w:rFonts w:ascii="Times New Roman"/>
          <w:b w:val="false"/>
          <w:i w:val="false"/>
          <w:color w:val="000000"/>
          <w:sz w:val="28"/>
        </w:rPr>
        <w:t xml:space="preserve">
   актiлерiне мемлекет.  түрiнен екiншi түрiне            желтоқсан </w:t>
      </w:r>
      <w:r>
        <w:br/>
      </w:r>
      <w:r>
        <w:rPr>
          <w:rFonts w:ascii="Times New Roman"/>
          <w:b w:val="false"/>
          <w:i w:val="false"/>
          <w:color w:val="000000"/>
          <w:sz w:val="28"/>
        </w:rPr>
        <w:t xml:space="preserve">
   тiк мүлiк мәселелерi  беру тәртібi; </w:t>
      </w:r>
      <w:r>
        <w:br/>
      </w:r>
      <w:r>
        <w:rPr>
          <w:rFonts w:ascii="Times New Roman"/>
          <w:b w:val="false"/>
          <w:i w:val="false"/>
          <w:color w:val="000000"/>
          <w:sz w:val="28"/>
        </w:rPr>
        <w:t xml:space="preserve">
   бойынша өзгерiстер </w:t>
      </w:r>
      <w:r>
        <w:br/>
      </w:r>
      <w:r>
        <w:rPr>
          <w:rFonts w:ascii="Times New Roman"/>
          <w:b w:val="false"/>
          <w:i w:val="false"/>
          <w:color w:val="000000"/>
          <w:sz w:val="28"/>
        </w:rPr>
        <w:t xml:space="preserve">
   мен толықтырулар      2) Мемлекеттiк кәсiпорын   -//- </w:t>
      </w:r>
      <w:r>
        <w:br/>
      </w:r>
      <w:r>
        <w:rPr>
          <w:rFonts w:ascii="Times New Roman"/>
          <w:b w:val="false"/>
          <w:i w:val="false"/>
          <w:color w:val="000000"/>
          <w:sz w:val="28"/>
        </w:rPr>
        <w:t xml:space="preserve">
   енгiзу туралы"        басшысын тағайындау және </w:t>
      </w:r>
      <w:r>
        <w:br/>
      </w:r>
      <w:r>
        <w:rPr>
          <w:rFonts w:ascii="Times New Roman"/>
          <w:b w:val="false"/>
          <w:i w:val="false"/>
          <w:color w:val="000000"/>
          <w:sz w:val="28"/>
        </w:rPr>
        <w:t xml:space="preserve">
   Қазақстан Республика. аттестациядан оны өткiзу </w:t>
      </w:r>
      <w:r>
        <w:br/>
      </w:r>
      <w:r>
        <w:rPr>
          <w:rFonts w:ascii="Times New Roman"/>
          <w:b w:val="false"/>
          <w:i w:val="false"/>
          <w:color w:val="000000"/>
          <w:sz w:val="28"/>
        </w:rPr>
        <w:t xml:space="preserve">
   сының 2002 жылғы      тәртiбi; </w:t>
      </w:r>
      <w:r>
        <w:br/>
      </w:r>
      <w:r>
        <w:rPr>
          <w:rFonts w:ascii="Times New Roman"/>
          <w:b w:val="false"/>
          <w:i w:val="false"/>
          <w:color w:val="000000"/>
          <w:sz w:val="28"/>
        </w:rPr>
        <w:t>
   21 мамырдағы  </w:t>
      </w:r>
      <w:r>
        <w:rPr>
          <w:rFonts w:ascii="Times New Roman"/>
          <w:b w:val="false"/>
          <w:i w:val="false"/>
          <w:color w:val="000000"/>
          <w:sz w:val="28"/>
        </w:rPr>
        <w:t xml:space="preserve">Заңы </w:t>
      </w:r>
      <w:r>
        <w:br/>
      </w:r>
      <w:r>
        <w:rPr>
          <w:rFonts w:ascii="Times New Roman"/>
          <w:b w:val="false"/>
          <w:i w:val="false"/>
          <w:color w:val="000000"/>
          <w:sz w:val="28"/>
        </w:rPr>
        <w:t xml:space="preserve">
                           3)(алынып тасталды - 2004.08.18. N 230-ө) </w:t>
      </w:r>
    </w:p>
    <w:p>
      <w:pPr>
        <w:spacing w:after="0"/>
        <w:ind w:left="0"/>
        <w:jc w:val="both"/>
      </w:pPr>
      <w:r>
        <w:rPr>
          <w:rFonts w:ascii="Times New Roman"/>
          <w:b w:val="false"/>
          <w:i w:val="false"/>
          <w:color w:val="000000"/>
          <w:sz w:val="28"/>
        </w:rPr>
        <w:t xml:space="preserve">                         4) Мемлекеттік мекемелерге -//- </w:t>
      </w:r>
      <w:r>
        <w:br/>
      </w:r>
      <w:r>
        <w:rPr>
          <w:rFonts w:ascii="Times New Roman"/>
          <w:b w:val="false"/>
          <w:i w:val="false"/>
          <w:color w:val="000000"/>
          <w:sz w:val="28"/>
        </w:rPr>
        <w:t xml:space="preserve">
                         өзге мемлекеттік мүліктi </w:t>
      </w:r>
      <w:r>
        <w:br/>
      </w:r>
      <w:r>
        <w:rPr>
          <w:rFonts w:ascii="Times New Roman"/>
          <w:b w:val="false"/>
          <w:i w:val="false"/>
          <w:color w:val="000000"/>
          <w:sz w:val="28"/>
        </w:rPr>
        <w:t xml:space="preserve">
                         бекiту тәртібi. &lt;*&gt; </w:t>
      </w:r>
    </w:p>
    <w:p>
      <w:pPr>
        <w:spacing w:after="0"/>
        <w:ind w:left="0"/>
        <w:jc w:val="both"/>
      </w:pPr>
      <w:r>
        <w:rPr>
          <w:rFonts w:ascii="Times New Roman"/>
          <w:b w:val="false"/>
          <w:i w:val="false"/>
          <w:color w:val="000000"/>
          <w:sz w:val="28"/>
        </w:rPr>
        <w:t xml:space="preserve">21 "Қазақстан Республи.  Осы заң олар үшін 2003     ҚарМ  2002 </w:t>
      </w:r>
      <w:r>
        <w:br/>
      </w:r>
      <w:r>
        <w:rPr>
          <w:rFonts w:ascii="Times New Roman"/>
          <w:b w:val="false"/>
          <w:i w:val="false"/>
          <w:color w:val="000000"/>
          <w:sz w:val="28"/>
        </w:rPr>
        <w:t xml:space="preserve">
   касы Президентінің    жылғы 1 қаңтардан бастап         жылғы 18 </w:t>
      </w:r>
      <w:r>
        <w:br/>
      </w:r>
      <w:r>
        <w:rPr>
          <w:rFonts w:ascii="Times New Roman"/>
          <w:b w:val="false"/>
          <w:i w:val="false"/>
          <w:color w:val="000000"/>
          <w:sz w:val="28"/>
        </w:rPr>
        <w:t xml:space="preserve">
   "Бухгалтерлік есепке  қолданысқа енгізілетін           желтоқсан </w:t>
      </w:r>
      <w:r>
        <w:br/>
      </w:r>
      <w:r>
        <w:rPr>
          <w:rFonts w:ascii="Times New Roman"/>
          <w:b w:val="false"/>
          <w:i w:val="false"/>
          <w:color w:val="000000"/>
          <w:sz w:val="28"/>
        </w:rPr>
        <w:t xml:space="preserve">
   алу туралы" заң күшi  жекелеген ұйымдарды </w:t>
      </w:r>
      <w:r>
        <w:br/>
      </w:r>
      <w:r>
        <w:rPr>
          <w:rFonts w:ascii="Times New Roman"/>
          <w:b w:val="false"/>
          <w:i w:val="false"/>
          <w:color w:val="000000"/>
          <w:sz w:val="28"/>
        </w:rPr>
        <w:t xml:space="preserve">
   бар Жарлығына         белгілеу тәртібі. </w:t>
      </w:r>
      <w:r>
        <w:br/>
      </w:r>
      <w:r>
        <w:rPr>
          <w:rFonts w:ascii="Times New Roman"/>
          <w:b w:val="false"/>
          <w:i w:val="false"/>
          <w:color w:val="000000"/>
          <w:sz w:val="28"/>
        </w:rPr>
        <w:t xml:space="preserve">
   өзгерiстер мен </w:t>
      </w:r>
      <w:r>
        <w:br/>
      </w:r>
      <w:r>
        <w:rPr>
          <w:rFonts w:ascii="Times New Roman"/>
          <w:b w:val="false"/>
          <w:i w:val="false"/>
          <w:color w:val="000000"/>
          <w:sz w:val="28"/>
        </w:rPr>
        <w:t xml:space="preserve">
   толықтырулар енгізу </w:t>
      </w:r>
      <w:r>
        <w:br/>
      </w:r>
      <w:r>
        <w:rPr>
          <w:rFonts w:ascii="Times New Roman"/>
          <w:b w:val="false"/>
          <w:i w:val="false"/>
          <w:color w:val="000000"/>
          <w:sz w:val="28"/>
        </w:rPr>
        <w:t xml:space="preserve">
   туралы" Қазақстан </w:t>
      </w:r>
      <w:r>
        <w:br/>
      </w:r>
      <w:r>
        <w:rPr>
          <w:rFonts w:ascii="Times New Roman"/>
          <w:b w:val="false"/>
          <w:i w:val="false"/>
          <w:color w:val="000000"/>
          <w:sz w:val="28"/>
        </w:rPr>
        <w:t xml:space="preserve">
   Республикасының 2002 </w:t>
      </w:r>
      <w:r>
        <w:br/>
      </w:r>
      <w:r>
        <w:rPr>
          <w:rFonts w:ascii="Times New Roman"/>
          <w:b w:val="false"/>
          <w:i w:val="false"/>
          <w:color w:val="000000"/>
          <w:sz w:val="28"/>
        </w:rPr>
        <w:t xml:space="preserve">
   жылғы 24 маусымдағы </w:t>
      </w:r>
      <w:r>
        <w:br/>
      </w:r>
      <w:r>
        <w:rPr>
          <w:rFonts w:ascii="Times New Roman"/>
          <w:b w:val="false"/>
          <w:i w:val="false"/>
          <w:color w:val="000000"/>
          <w:sz w:val="28"/>
        </w:rPr>
        <w:t>
</w:t>
      </w:r>
      <w:r>
        <w:rPr>
          <w:rFonts w:ascii="Times New Roman"/>
          <w:b w:val="false"/>
          <w:i w:val="false"/>
          <w:color w:val="000000"/>
          <w:sz w:val="28"/>
        </w:rPr>
        <w:t xml:space="preserve">    Заңы </w:t>
      </w:r>
    </w:p>
    <w:p>
      <w:pPr>
        <w:spacing w:after="0"/>
        <w:ind w:left="0"/>
        <w:jc w:val="both"/>
      </w:pPr>
      <w:r>
        <w:rPr>
          <w:rFonts w:ascii="Times New Roman"/>
          <w:b w:val="false"/>
          <w:i w:val="false"/>
          <w:color w:val="000000"/>
          <w:sz w:val="28"/>
        </w:rPr>
        <w:t xml:space="preserve">22 "Геодезия және        1) Координаторлардың,     ЖРБА   2002 </w:t>
      </w:r>
      <w:r>
        <w:br/>
      </w:r>
      <w:r>
        <w:rPr>
          <w:rFonts w:ascii="Times New Roman"/>
          <w:b w:val="false"/>
          <w:i w:val="false"/>
          <w:color w:val="000000"/>
          <w:sz w:val="28"/>
        </w:rPr>
        <w:t xml:space="preserve">
   картография туралы"   биіктіктердiң,                   жылғы 18 </w:t>
      </w:r>
      <w:r>
        <w:br/>
      </w:r>
      <w:r>
        <w:rPr>
          <w:rFonts w:ascii="Times New Roman"/>
          <w:b w:val="false"/>
          <w:i w:val="false"/>
          <w:color w:val="000000"/>
          <w:sz w:val="28"/>
        </w:rPr>
        <w:t xml:space="preserve">
   Қазақстан Республика. гравиметриялық және              желтоқсан </w:t>
      </w:r>
      <w:r>
        <w:br/>
      </w:r>
      <w:r>
        <w:rPr>
          <w:rFonts w:ascii="Times New Roman"/>
          <w:b w:val="false"/>
          <w:i w:val="false"/>
          <w:color w:val="000000"/>
          <w:sz w:val="28"/>
        </w:rPr>
        <w:t xml:space="preserve">
   сының 2002 жылғы 3    спутниктiк өлшемдердiң, </w:t>
      </w:r>
      <w:r>
        <w:br/>
      </w:r>
      <w:r>
        <w:rPr>
          <w:rFonts w:ascii="Times New Roman"/>
          <w:b w:val="false"/>
          <w:i w:val="false"/>
          <w:color w:val="000000"/>
          <w:sz w:val="28"/>
        </w:rPr>
        <w:t>
   шiлдедегi  </w:t>
      </w:r>
      <w:r>
        <w:rPr>
          <w:rFonts w:ascii="Times New Roman"/>
          <w:b w:val="false"/>
          <w:i w:val="false"/>
          <w:color w:val="000000"/>
          <w:sz w:val="28"/>
        </w:rPr>
        <w:t xml:space="preserve">Заңы </w:t>
      </w:r>
      <w:r>
        <w:rPr>
          <w:rFonts w:ascii="Times New Roman"/>
          <w:b w:val="false"/>
          <w:i w:val="false"/>
          <w:color w:val="000000"/>
          <w:sz w:val="28"/>
        </w:rPr>
        <w:t xml:space="preserve">        сондай-ақ мемлекеттік </w:t>
      </w:r>
      <w:r>
        <w:br/>
      </w:r>
      <w:r>
        <w:rPr>
          <w:rFonts w:ascii="Times New Roman"/>
          <w:b w:val="false"/>
          <w:i w:val="false"/>
          <w:color w:val="000000"/>
          <w:sz w:val="28"/>
        </w:rPr>
        <w:t xml:space="preserve">
                         топографиялық карталар </w:t>
      </w:r>
      <w:r>
        <w:br/>
      </w:r>
      <w:r>
        <w:rPr>
          <w:rFonts w:ascii="Times New Roman"/>
          <w:b w:val="false"/>
          <w:i w:val="false"/>
          <w:color w:val="000000"/>
          <w:sz w:val="28"/>
        </w:rPr>
        <w:t xml:space="preserve">
                         мен жоспарлар масштабтық </w:t>
      </w:r>
      <w:r>
        <w:br/>
      </w:r>
      <w:r>
        <w:rPr>
          <w:rFonts w:ascii="Times New Roman"/>
          <w:b w:val="false"/>
          <w:i w:val="false"/>
          <w:color w:val="000000"/>
          <w:sz w:val="28"/>
        </w:rPr>
        <w:t xml:space="preserve">
                         қатарының бiрыңғай </w:t>
      </w:r>
      <w:r>
        <w:br/>
      </w:r>
      <w:r>
        <w:rPr>
          <w:rFonts w:ascii="Times New Roman"/>
          <w:b w:val="false"/>
          <w:i w:val="false"/>
          <w:color w:val="000000"/>
          <w:sz w:val="28"/>
        </w:rPr>
        <w:t xml:space="preserve">
                         мемлекеттік жүйелерi; </w:t>
      </w:r>
    </w:p>
    <w:p>
      <w:pPr>
        <w:spacing w:after="0"/>
        <w:ind w:left="0"/>
        <w:jc w:val="both"/>
      </w:pPr>
      <w:r>
        <w:rPr>
          <w:rFonts w:ascii="Times New Roman"/>
          <w:b w:val="false"/>
          <w:i w:val="false"/>
          <w:color w:val="000000"/>
          <w:sz w:val="28"/>
        </w:rPr>
        <w:t xml:space="preserve">                         2) Геодезиялық және       ЖРБА </w:t>
      </w:r>
      <w:r>
        <w:br/>
      </w:r>
      <w:r>
        <w:rPr>
          <w:rFonts w:ascii="Times New Roman"/>
          <w:b w:val="false"/>
          <w:i w:val="false"/>
          <w:color w:val="000000"/>
          <w:sz w:val="28"/>
        </w:rPr>
        <w:t xml:space="preserve">
                         картографиялық қызмет </w:t>
      </w:r>
      <w:r>
        <w:br/>
      </w:r>
      <w:r>
        <w:rPr>
          <w:rFonts w:ascii="Times New Roman"/>
          <w:b w:val="false"/>
          <w:i w:val="false"/>
          <w:color w:val="000000"/>
          <w:sz w:val="28"/>
        </w:rPr>
        <w:t xml:space="preserve">
                         саласында мемлекеттiк </w:t>
      </w:r>
      <w:r>
        <w:br/>
      </w:r>
      <w:r>
        <w:rPr>
          <w:rFonts w:ascii="Times New Roman"/>
          <w:b w:val="false"/>
          <w:i w:val="false"/>
          <w:color w:val="000000"/>
          <w:sz w:val="28"/>
        </w:rPr>
        <w:t xml:space="preserve">
                         қадағалауды жүзеге асыру </w:t>
      </w:r>
      <w:r>
        <w:br/>
      </w:r>
      <w:r>
        <w:rPr>
          <w:rFonts w:ascii="Times New Roman"/>
          <w:b w:val="false"/>
          <w:i w:val="false"/>
          <w:color w:val="000000"/>
          <w:sz w:val="28"/>
        </w:rPr>
        <w:t xml:space="preserve">
                         ережесi; </w:t>
      </w:r>
    </w:p>
    <w:p>
      <w:pPr>
        <w:spacing w:after="0"/>
        <w:ind w:left="0"/>
        <w:jc w:val="both"/>
      </w:pPr>
      <w:r>
        <w:rPr>
          <w:rFonts w:ascii="Times New Roman"/>
          <w:b w:val="false"/>
          <w:i w:val="false"/>
          <w:color w:val="000000"/>
          <w:sz w:val="28"/>
        </w:rPr>
        <w:t xml:space="preserve">                         3) Аэротүсіру,             -//- </w:t>
      </w:r>
      <w:r>
        <w:br/>
      </w:r>
      <w:r>
        <w:rPr>
          <w:rFonts w:ascii="Times New Roman"/>
          <w:b w:val="false"/>
          <w:i w:val="false"/>
          <w:color w:val="000000"/>
          <w:sz w:val="28"/>
        </w:rPr>
        <w:t xml:space="preserve">
                         геодезиялық және </w:t>
      </w:r>
      <w:r>
        <w:br/>
      </w:r>
      <w:r>
        <w:rPr>
          <w:rFonts w:ascii="Times New Roman"/>
          <w:b w:val="false"/>
          <w:i w:val="false"/>
          <w:color w:val="000000"/>
          <w:sz w:val="28"/>
        </w:rPr>
        <w:t xml:space="preserve">
                         картографиялық жұмыстар </w:t>
      </w:r>
      <w:r>
        <w:br/>
      </w:r>
      <w:r>
        <w:rPr>
          <w:rFonts w:ascii="Times New Roman"/>
          <w:b w:val="false"/>
          <w:i w:val="false"/>
          <w:color w:val="000000"/>
          <w:sz w:val="28"/>
        </w:rPr>
        <w:t xml:space="preserve">
                         жүргізуге рұқсаттарды </w:t>
      </w:r>
      <w:r>
        <w:br/>
      </w:r>
      <w:r>
        <w:rPr>
          <w:rFonts w:ascii="Times New Roman"/>
          <w:b w:val="false"/>
          <w:i w:val="false"/>
          <w:color w:val="000000"/>
          <w:sz w:val="28"/>
        </w:rPr>
        <w:t xml:space="preserve">
                         тiркеу, есепке алу және </w:t>
      </w:r>
      <w:r>
        <w:br/>
      </w:r>
      <w:r>
        <w:rPr>
          <w:rFonts w:ascii="Times New Roman"/>
          <w:b w:val="false"/>
          <w:i w:val="false"/>
          <w:color w:val="000000"/>
          <w:sz w:val="28"/>
        </w:rPr>
        <w:t xml:space="preserve">
                         беру тәртібi; </w:t>
      </w:r>
    </w:p>
    <w:p>
      <w:pPr>
        <w:spacing w:after="0"/>
        <w:ind w:left="0"/>
        <w:jc w:val="both"/>
      </w:pPr>
      <w:r>
        <w:rPr>
          <w:rFonts w:ascii="Times New Roman"/>
          <w:b w:val="false"/>
          <w:i w:val="false"/>
          <w:color w:val="000000"/>
          <w:sz w:val="28"/>
        </w:rPr>
        <w:t xml:space="preserve">                         4) Қазақстан Республикасы  -//- </w:t>
      </w:r>
      <w:r>
        <w:br/>
      </w:r>
      <w:r>
        <w:rPr>
          <w:rFonts w:ascii="Times New Roman"/>
          <w:b w:val="false"/>
          <w:i w:val="false"/>
          <w:color w:val="000000"/>
          <w:sz w:val="28"/>
        </w:rPr>
        <w:t xml:space="preserve">
                         Ұлттық картографиялық- </w:t>
      </w:r>
      <w:r>
        <w:br/>
      </w:r>
      <w:r>
        <w:rPr>
          <w:rFonts w:ascii="Times New Roman"/>
          <w:b w:val="false"/>
          <w:i w:val="false"/>
          <w:color w:val="000000"/>
          <w:sz w:val="28"/>
        </w:rPr>
        <w:t xml:space="preserve">
                         геодезиялық қорының </w:t>
      </w:r>
      <w:r>
        <w:br/>
      </w:r>
      <w:r>
        <w:rPr>
          <w:rFonts w:ascii="Times New Roman"/>
          <w:b w:val="false"/>
          <w:i w:val="false"/>
          <w:color w:val="000000"/>
          <w:sz w:val="28"/>
        </w:rPr>
        <w:t xml:space="preserve">
                         құжаттарын қалыптастыру, </w:t>
      </w:r>
      <w:r>
        <w:br/>
      </w:r>
      <w:r>
        <w:rPr>
          <w:rFonts w:ascii="Times New Roman"/>
          <w:b w:val="false"/>
          <w:i w:val="false"/>
          <w:color w:val="000000"/>
          <w:sz w:val="28"/>
        </w:rPr>
        <w:t xml:space="preserve">
                         жинау, сақтау және </w:t>
      </w:r>
      <w:r>
        <w:br/>
      </w:r>
      <w:r>
        <w:rPr>
          <w:rFonts w:ascii="Times New Roman"/>
          <w:b w:val="false"/>
          <w:i w:val="false"/>
          <w:color w:val="000000"/>
          <w:sz w:val="28"/>
        </w:rPr>
        <w:t xml:space="preserve">
                         пайдалану тәртібi; </w:t>
      </w:r>
    </w:p>
    <w:p>
      <w:pPr>
        <w:spacing w:after="0"/>
        <w:ind w:left="0"/>
        <w:jc w:val="both"/>
      </w:pPr>
      <w:r>
        <w:rPr>
          <w:rFonts w:ascii="Times New Roman"/>
          <w:b w:val="false"/>
          <w:i w:val="false"/>
          <w:color w:val="000000"/>
          <w:sz w:val="28"/>
        </w:rPr>
        <w:t xml:space="preserve">                         5) Геодезиялық пункттердi  -//- </w:t>
      </w:r>
      <w:r>
        <w:br/>
      </w:r>
      <w:r>
        <w:rPr>
          <w:rFonts w:ascii="Times New Roman"/>
          <w:b w:val="false"/>
          <w:i w:val="false"/>
          <w:color w:val="000000"/>
          <w:sz w:val="28"/>
        </w:rPr>
        <w:t xml:space="preserve">
                         қорғау тәртібi. </w:t>
      </w:r>
    </w:p>
    <w:p>
      <w:pPr>
        <w:spacing w:after="0"/>
        <w:ind w:left="0"/>
        <w:jc w:val="both"/>
      </w:pPr>
      <w:r>
        <w:rPr>
          <w:rFonts w:ascii="Times New Roman"/>
          <w:b w:val="false"/>
          <w:i w:val="false"/>
          <w:color w:val="000000"/>
          <w:sz w:val="28"/>
        </w:rPr>
        <w:t xml:space="preserve">23  "Инновациялық қызмет 1) Инновациялық жобаларды  ИСМ,  2002 </w:t>
      </w:r>
      <w:r>
        <w:br/>
      </w:r>
      <w:r>
        <w:rPr>
          <w:rFonts w:ascii="Times New Roman"/>
          <w:b w:val="false"/>
          <w:i w:val="false"/>
          <w:color w:val="000000"/>
          <w:sz w:val="28"/>
        </w:rPr>
        <w:t xml:space="preserve">
    туралы" Қазақстан    бюджеттік кредиттеу        БҒМ   жылғы 19 </w:t>
      </w:r>
      <w:r>
        <w:br/>
      </w:r>
      <w:r>
        <w:rPr>
          <w:rFonts w:ascii="Times New Roman"/>
          <w:b w:val="false"/>
          <w:i w:val="false"/>
          <w:color w:val="000000"/>
          <w:sz w:val="28"/>
        </w:rPr>
        <w:t xml:space="preserve">
    Республикасының 2002 тәртiбi мен шарттары;            желтоқсан </w:t>
      </w:r>
      <w:r>
        <w:br/>
      </w:r>
      <w:r>
        <w:rPr>
          <w:rFonts w:ascii="Times New Roman"/>
          <w:b w:val="false"/>
          <w:i w:val="false"/>
          <w:color w:val="000000"/>
          <w:sz w:val="28"/>
        </w:rPr>
        <w:t xml:space="preserve">
    жылғы 3 шiлдедегi </w:t>
      </w:r>
      <w:r>
        <w:br/>
      </w:r>
      <w:r>
        <w:rPr>
          <w:rFonts w:ascii="Times New Roman"/>
          <w:b w:val="false"/>
          <w:i w:val="false"/>
          <w:color w:val="000000"/>
          <w:sz w:val="28"/>
        </w:rPr>
        <w:t>
</w:t>
      </w:r>
      <w:r>
        <w:rPr>
          <w:rFonts w:ascii="Times New Roman"/>
          <w:b w:val="false"/>
          <w:i w:val="false"/>
          <w:color w:val="000000"/>
          <w:sz w:val="28"/>
        </w:rPr>
        <w:t xml:space="preserve">     Заңы </w:t>
      </w:r>
      <w:r>
        <w:rPr>
          <w:rFonts w:ascii="Times New Roman"/>
          <w:b w:val="false"/>
          <w:i w:val="false"/>
          <w:color w:val="000000"/>
          <w:sz w:val="28"/>
        </w:rPr>
        <w:t xml:space="preserve">                2) Инновациялық қызмет     ИСМ, </w:t>
      </w:r>
      <w:r>
        <w:br/>
      </w:r>
      <w:r>
        <w:rPr>
          <w:rFonts w:ascii="Times New Roman"/>
          <w:b w:val="false"/>
          <w:i w:val="false"/>
          <w:color w:val="000000"/>
          <w:sz w:val="28"/>
        </w:rPr>
        <w:t xml:space="preserve">
                         субъектілерiне             БҒМ, </w:t>
      </w:r>
      <w:r>
        <w:br/>
      </w:r>
      <w:r>
        <w:rPr>
          <w:rFonts w:ascii="Times New Roman"/>
          <w:b w:val="false"/>
          <w:i w:val="false"/>
          <w:color w:val="000000"/>
          <w:sz w:val="28"/>
        </w:rPr>
        <w:t xml:space="preserve">
                         субсидиялар, мемлекеттік   ЭБЖМ </w:t>
      </w:r>
      <w:r>
        <w:br/>
      </w:r>
      <w:r>
        <w:rPr>
          <w:rFonts w:ascii="Times New Roman"/>
          <w:b w:val="false"/>
          <w:i w:val="false"/>
          <w:color w:val="000000"/>
          <w:sz w:val="28"/>
        </w:rPr>
        <w:t xml:space="preserve">
                         натуралық гранттар беру </w:t>
      </w:r>
      <w:r>
        <w:br/>
      </w:r>
      <w:r>
        <w:rPr>
          <w:rFonts w:ascii="Times New Roman"/>
          <w:b w:val="false"/>
          <w:i w:val="false"/>
          <w:color w:val="000000"/>
          <w:sz w:val="28"/>
        </w:rPr>
        <w:t xml:space="preserve">
                         тәртібi мен шарттары; </w:t>
      </w:r>
    </w:p>
    <w:p>
      <w:pPr>
        <w:spacing w:after="0"/>
        <w:ind w:left="0"/>
        <w:jc w:val="both"/>
      </w:pPr>
      <w:r>
        <w:rPr>
          <w:rFonts w:ascii="Times New Roman"/>
          <w:b w:val="false"/>
          <w:i w:val="false"/>
          <w:color w:val="000000"/>
          <w:sz w:val="28"/>
        </w:rPr>
        <w:t xml:space="preserve">                         3) үлгi құжаттардың        ИСМ </w:t>
      </w:r>
      <w:r>
        <w:br/>
      </w:r>
      <w:r>
        <w:rPr>
          <w:rFonts w:ascii="Times New Roman"/>
          <w:b w:val="false"/>
          <w:i w:val="false"/>
          <w:color w:val="000000"/>
          <w:sz w:val="28"/>
        </w:rPr>
        <w:t xml:space="preserve">
                         нысандары; </w:t>
      </w:r>
    </w:p>
    <w:p>
      <w:pPr>
        <w:spacing w:after="0"/>
        <w:ind w:left="0"/>
        <w:jc w:val="both"/>
      </w:pPr>
      <w:r>
        <w:rPr>
          <w:rFonts w:ascii="Times New Roman"/>
          <w:b w:val="false"/>
          <w:i w:val="false"/>
          <w:color w:val="000000"/>
          <w:sz w:val="28"/>
        </w:rPr>
        <w:t xml:space="preserve">                         4) Инновациялық жобаларды  -//- </w:t>
      </w:r>
      <w:r>
        <w:br/>
      </w:r>
      <w:r>
        <w:rPr>
          <w:rFonts w:ascii="Times New Roman"/>
          <w:b w:val="false"/>
          <w:i w:val="false"/>
          <w:color w:val="000000"/>
          <w:sz w:val="28"/>
        </w:rPr>
        <w:t xml:space="preserve">
                         конкурстық iрiктеу және </w:t>
      </w:r>
      <w:r>
        <w:br/>
      </w:r>
      <w:r>
        <w:rPr>
          <w:rFonts w:ascii="Times New Roman"/>
          <w:b w:val="false"/>
          <w:i w:val="false"/>
          <w:color w:val="000000"/>
          <w:sz w:val="28"/>
        </w:rPr>
        <w:t xml:space="preserve">
                         қаржыландыру тәртібi. </w:t>
      </w:r>
    </w:p>
    <w:p>
      <w:pPr>
        <w:spacing w:after="0"/>
        <w:ind w:left="0"/>
        <w:jc w:val="both"/>
      </w:pPr>
      <w:r>
        <w:rPr>
          <w:rFonts w:ascii="Times New Roman"/>
          <w:b w:val="false"/>
          <w:i w:val="false"/>
          <w:color w:val="000000"/>
          <w:sz w:val="28"/>
        </w:rPr>
        <w:t xml:space="preserve">24  "Қазақстан Респуб.   1) Қаржы полициясы          ҚПА  2002 </w:t>
      </w:r>
      <w:r>
        <w:br/>
      </w:r>
      <w:r>
        <w:rPr>
          <w:rFonts w:ascii="Times New Roman"/>
          <w:b w:val="false"/>
          <w:i w:val="false"/>
          <w:color w:val="000000"/>
          <w:sz w:val="28"/>
        </w:rPr>
        <w:t xml:space="preserve">
    ликасының қаржы      органдарының қызметкерлерi       жылғы 19 </w:t>
      </w:r>
      <w:r>
        <w:br/>
      </w:r>
      <w:r>
        <w:rPr>
          <w:rFonts w:ascii="Times New Roman"/>
          <w:b w:val="false"/>
          <w:i w:val="false"/>
          <w:color w:val="000000"/>
          <w:sz w:val="28"/>
        </w:rPr>
        <w:t xml:space="preserve">
    полициясы органдары  қолданатын арнайы                желтоқсан </w:t>
      </w:r>
      <w:r>
        <w:br/>
      </w:r>
      <w:r>
        <w:rPr>
          <w:rFonts w:ascii="Times New Roman"/>
          <w:b w:val="false"/>
          <w:i w:val="false"/>
          <w:color w:val="000000"/>
          <w:sz w:val="28"/>
        </w:rPr>
        <w:t xml:space="preserve">
    туралы" Қазақстан    құралдардың тізбесі; </w:t>
      </w:r>
      <w:r>
        <w:br/>
      </w:r>
      <w:r>
        <w:rPr>
          <w:rFonts w:ascii="Times New Roman"/>
          <w:b w:val="false"/>
          <w:i w:val="false"/>
          <w:color w:val="000000"/>
          <w:sz w:val="28"/>
        </w:rPr>
        <w:t xml:space="preserve">
    Республикасының </w:t>
      </w:r>
      <w:r>
        <w:br/>
      </w:r>
      <w:r>
        <w:rPr>
          <w:rFonts w:ascii="Times New Roman"/>
          <w:b w:val="false"/>
          <w:i w:val="false"/>
          <w:color w:val="000000"/>
          <w:sz w:val="28"/>
        </w:rPr>
        <w:t xml:space="preserve">
    2002 жылғы 4         2) Қаржы полициясы          -//- </w:t>
      </w:r>
      <w:r>
        <w:br/>
      </w:r>
      <w:r>
        <w:rPr>
          <w:rFonts w:ascii="Times New Roman"/>
          <w:b w:val="false"/>
          <w:i w:val="false"/>
          <w:color w:val="000000"/>
          <w:sz w:val="28"/>
        </w:rPr>
        <w:t>
    шiлдедегi  </w:t>
      </w:r>
      <w:r>
        <w:rPr>
          <w:rFonts w:ascii="Times New Roman"/>
          <w:b w:val="false"/>
          <w:i w:val="false"/>
          <w:color w:val="000000"/>
          <w:sz w:val="28"/>
        </w:rPr>
        <w:t xml:space="preserve">Заңы </w:t>
      </w:r>
      <w:r>
        <w:rPr>
          <w:rFonts w:ascii="Times New Roman"/>
          <w:b w:val="false"/>
          <w:i w:val="false"/>
          <w:color w:val="000000"/>
          <w:sz w:val="28"/>
        </w:rPr>
        <w:t xml:space="preserve">       органдарының қызметкерлерi </w:t>
      </w:r>
      <w:r>
        <w:br/>
      </w:r>
      <w:r>
        <w:rPr>
          <w:rFonts w:ascii="Times New Roman"/>
          <w:b w:val="false"/>
          <w:i w:val="false"/>
          <w:color w:val="000000"/>
          <w:sz w:val="28"/>
        </w:rPr>
        <w:t xml:space="preserve">
                         қолданатын қарудың тiзбесi; </w:t>
      </w:r>
    </w:p>
    <w:p>
      <w:pPr>
        <w:spacing w:after="0"/>
        <w:ind w:left="0"/>
        <w:jc w:val="both"/>
      </w:pPr>
      <w:r>
        <w:rPr>
          <w:rFonts w:ascii="Times New Roman"/>
          <w:b w:val="false"/>
          <w:i w:val="false"/>
          <w:color w:val="000000"/>
          <w:sz w:val="28"/>
        </w:rPr>
        <w:t xml:space="preserve">                         3) Қаржы полициясы          -//- </w:t>
      </w:r>
      <w:r>
        <w:br/>
      </w:r>
      <w:r>
        <w:rPr>
          <w:rFonts w:ascii="Times New Roman"/>
          <w:b w:val="false"/>
          <w:i w:val="false"/>
          <w:color w:val="000000"/>
          <w:sz w:val="28"/>
        </w:rPr>
        <w:t xml:space="preserve">
                         органдарында қызмет </w:t>
      </w:r>
      <w:r>
        <w:br/>
      </w:r>
      <w:r>
        <w:rPr>
          <w:rFonts w:ascii="Times New Roman"/>
          <w:b w:val="false"/>
          <w:i w:val="false"/>
          <w:color w:val="000000"/>
          <w:sz w:val="28"/>
        </w:rPr>
        <w:t xml:space="preserve">
                         өткеру туралы ереже; </w:t>
      </w:r>
    </w:p>
    <w:p>
      <w:pPr>
        <w:spacing w:after="0"/>
        <w:ind w:left="0"/>
        <w:jc w:val="both"/>
      </w:pPr>
      <w:r>
        <w:rPr>
          <w:rFonts w:ascii="Times New Roman"/>
          <w:b w:val="false"/>
          <w:i w:val="false"/>
          <w:color w:val="000000"/>
          <w:sz w:val="28"/>
        </w:rPr>
        <w:t xml:space="preserve">                         4) Қаржы полициясы          -//- </w:t>
      </w:r>
      <w:r>
        <w:br/>
      </w:r>
      <w:r>
        <w:rPr>
          <w:rFonts w:ascii="Times New Roman"/>
          <w:b w:val="false"/>
          <w:i w:val="false"/>
          <w:color w:val="000000"/>
          <w:sz w:val="28"/>
        </w:rPr>
        <w:t xml:space="preserve">
                         органдары қызметкерлерiне </w:t>
      </w:r>
      <w:r>
        <w:br/>
      </w:r>
      <w:r>
        <w:rPr>
          <w:rFonts w:ascii="Times New Roman"/>
          <w:b w:val="false"/>
          <w:i w:val="false"/>
          <w:color w:val="000000"/>
          <w:sz w:val="28"/>
        </w:rPr>
        <w:t xml:space="preserve">
                         нысанды және арнайы </w:t>
      </w:r>
      <w:r>
        <w:br/>
      </w:r>
      <w:r>
        <w:rPr>
          <w:rFonts w:ascii="Times New Roman"/>
          <w:b w:val="false"/>
          <w:i w:val="false"/>
          <w:color w:val="000000"/>
          <w:sz w:val="28"/>
        </w:rPr>
        <w:t xml:space="preserve">
                         киiм-кешектiң үлгілерi </w:t>
      </w:r>
      <w:r>
        <w:br/>
      </w:r>
      <w:r>
        <w:rPr>
          <w:rFonts w:ascii="Times New Roman"/>
          <w:b w:val="false"/>
          <w:i w:val="false"/>
          <w:color w:val="000000"/>
          <w:sz w:val="28"/>
        </w:rPr>
        <w:t xml:space="preserve">
                         мен тиесiлiк нормалары; </w:t>
      </w:r>
    </w:p>
    <w:p>
      <w:pPr>
        <w:spacing w:after="0"/>
        <w:ind w:left="0"/>
        <w:jc w:val="both"/>
      </w:pPr>
      <w:r>
        <w:rPr>
          <w:rFonts w:ascii="Times New Roman"/>
          <w:b w:val="false"/>
          <w:i w:val="false"/>
          <w:color w:val="000000"/>
          <w:sz w:val="28"/>
        </w:rPr>
        <w:t xml:space="preserve">                         5) Бiр жолғы өтем төлеу     -//- </w:t>
      </w:r>
      <w:r>
        <w:br/>
      </w:r>
      <w:r>
        <w:rPr>
          <w:rFonts w:ascii="Times New Roman"/>
          <w:b w:val="false"/>
          <w:i w:val="false"/>
          <w:color w:val="000000"/>
          <w:sz w:val="28"/>
        </w:rPr>
        <w:t xml:space="preserve">
                         тәртiбi; </w:t>
      </w:r>
    </w:p>
    <w:p>
      <w:pPr>
        <w:spacing w:after="0"/>
        <w:ind w:left="0"/>
        <w:jc w:val="both"/>
      </w:pPr>
      <w:r>
        <w:rPr>
          <w:rFonts w:ascii="Times New Roman"/>
          <w:b w:val="false"/>
          <w:i w:val="false"/>
          <w:color w:val="000000"/>
          <w:sz w:val="28"/>
        </w:rPr>
        <w:t xml:space="preserve">                         6) Тұрғын үй ұстау мен      -//- </w:t>
      </w:r>
      <w:r>
        <w:br/>
      </w:r>
      <w:r>
        <w:rPr>
          <w:rFonts w:ascii="Times New Roman"/>
          <w:b w:val="false"/>
          <w:i w:val="false"/>
          <w:color w:val="000000"/>
          <w:sz w:val="28"/>
        </w:rPr>
        <w:t xml:space="preserve">
                         коммуналдық қызметтерді </w:t>
      </w:r>
      <w:r>
        <w:br/>
      </w:r>
      <w:r>
        <w:rPr>
          <w:rFonts w:ascii="Times New Roman"/>
          <w:b w:val="false"/>
          <w:i w:val="false"/>
          <w:color w:val="000000"/>
          <w:sz w:val="28"/>
        </w:rPr>
        <w:t xml:space="preserve">
                         төлеуге арналған ақшалай </w:t>
      </w:r>
      <w:r>
        <w:br/>
      </w:r>
      <w:r>
        <w:rPr>
          <w:rFonts w:ascii="Times New Roman"/>
          <w:b w:val="false"/>
          <w:i w:val="false"/>
          <w:color w:val="000000"/>
          <w:sz w:val="28"/>
        </w:rPr>
        <w:t xml:space="preserve">
                         өтемақы төленетiн қаржы </w:t>
      </w:r>
      <w:r>
        <w:br/>
      </w:r>
      <w:r>
        <w:rPr>
          <w:rFonts w:ascii="Times New Roman"/>
          <w:b w:val="false"/>
          <w:i w:val="false"/>
          <w:color w:val="000000"/>
          <w:sz w:val="28"/>
        </w:rPr>
        <w:t xml:space="preserve">
                         полициясы органдары </w:t>
      </w:r>
      <w:r>
        <w:br/>
      </w:r>
      <w:r>
        <w:rPr>
          <w:rFonts w:ascii="Times New Roman"/>
          <w:b w:val="false"/>
          <w:i w:val="false"/>
          <w:color w:val="000000"/>
          <w:sz w:val="28"/>
        </w:rPr>
        <w:t xml:space="preserve">
                         жедел iздестiру, тергеу, </w:t>
      </w:r>
      <w:r>
        <w:br/>
      </w:r>
      <w:r>
        <w:rPr>
          <w:rFonts w:ascii="Times New Roman"/>
          <w:b w:val="false"/>
          <w:i w:val="false"/>
          <w:color w:val="000000"/>
          <w:sz w:val="28"/>
        </w:rPr>
        <w:t xml:space="preserve">
                         саптық бөлiмшелерi </w:t>
      </w:r>
      <w:r>
        <w:br/>
      </w:r>
      <w:r>
        <w:rPr>
          <w:rFonts w:ascii="Times New Roman"/>
          <w:b w:val="false"/>
          <w:i w:val="false"/>
          <w:color w:val="000000"/>
          <w:sz w:val="28"/>
        </w:rPr>
        <w:t xml:space="preserve">
                         қызметкерлерiнiң тiзбесi. </w:t>
      </w:r>
    </w:p>
    <w:p>
      <w:pPr>
        <w:spacing w:after="0"/>
        <w:ind w:left="0"/>
        <w:jc w:val="both"/>
      </w:pPr>
      <w:r>
        <w:rPr>
          <w:rFonts w:ascii="Times New Roman"/>
          <w:b w:val="false"/>
          <w:i w:val="false"/>
          <w:color w:val="000000"/>
          <w:sz w:val="28"/>
        </w:rPr>
        <w:t xml:space="preserve">25  "Қазақстан           Олардың негiзгi бастапқы  ЖРБА,     2002 </w:t>
      </w:r>
      <w:r>
        <w:br/>
      </w:r>
      <w:r>
        <w:rPr>
          <w:rFonts w:ascii="Times New Roman"/>
          <w:b w:val="false"/>
          <w:i w:val="false"/>
          <w:color w:val="000000"/>
          <w:sz w:val="28"/>
        </w:rPr>
        <w:t xml:space="preserve">
    Республикасының      геодезиялық деректерi     ҰҚК       жылғы </w:t>
      </w:r>
      <w:r>
        <w:br/>
      </w:r>
      <w:r>
        <w:rPr>
          <w:rFonts w:ascii="Times New Roman"/>
          <w:b w:val="false"/>
          <w:i w:val="false"/>
          <w:color w:val="000000"/>
          <w:sz w:val="28"/>
        </w:rPr>
        <w:t xml:space="preserve">
    кейбiр заң актілер.  көрсетiлген географиялық  (келісім  19 </w:t>
      </w:r>
      <w:r>
        <w:br/>
      </w:r>
      <w:r>
        <w:rPr>
          <w:rFonts w:ascii="Times New Roman"/>
          <w:b w:val="false"/>
          <w:i w:val="false"/>
          <w:color w:val="000000"/>
          <w:sz w:val="28"/>
        </w:rPr>
        <w:t xml:space="preserve">
    iне Қазақстан        нүктелердің тізбесі.      бойынша), желтоқ. </w:t>
      </w:r>
      <w:r>
        <w:br/>
      </w:r>
      <w:r>
        <w:rPr>
          <w:rFonts w:ascii="Times New Roman"/>
          <w:b w:val="false"/>
          <w:i w:val="false"/>
          <w:color w:val="000000"/>
          <w:sz w:val="28"/>
        </w:rPr>
        <w:t xml:space="preserve">
    Республикасының                                СІМ       сан </w:t>
      </w:r>
      <w:r>
        <w:br/>
      </w:r>
      <w:r>
        <w:rPr>
          <w:rFonts w:ascii="Times New Roman"/>
          <w:b w:val="false"/>
          <w:i w:val="false"/>
          <w:color w:val="000000"/>
          <w:sz w:val="28"/>
        </w:rPr>
        <w:t xml:space="preserve">
    Мемлекеттiк шекарасы </w:t>
      </w:r>
      <w:r>
        <w:br/>
      </w:r>
      <w:r>
        <w:rPr>
          <w:rFonts w:ascii="Times New Roman"/>
          <w:b w:val="false"/>
          <w:i w:val="false"/>
          <w:color w:val="000000"/>
          <w:sz w:val="28"/>
        </w:rPr>
        <w:t xml:space="preserve">
    мәселелерi бойынша </w:t>
      </w:r>
      <w:r>
        <w:br/>
      </w:r>
      <w:r>
        <w:rPr>
          <w:rFonts w:ascii="Times New Roman"/>
          <w:b w:val="false"/>
          <w:i w:val="false"/>
          <w:color w:val="000000"/>
          <w:sz w:val="28"/>
        </w:rPr>
        <w:t xml:space="preserve">
    өзгерiстер мен </w:t>
      </w:r>
      <w:r>
        <w:br/>
      </w:r>
      <w:r>
        <w:rPr>
          <w:rFonts w:ascii="Times New Roman"/>
          <w:b w:val="false"/>
          <w:i w:val="false"/>
          <w:color w:val="000000"/>
          <w:sz w:val="28"/>
        </w:rPr>
        <w:t xml:space="preserve">
    толықтырулар енгiзу </w:t>
      </w:r>
      <w:r>
        <w:br/>
      </w:r>
      <w:r>
        <w:rPr>
          <w:rFonts w:ascii="Times New Roman"/>
          <w:b w:val="false"/>
          <w:i w:val="false"/>
          <w:color w:val="000000"/>
          <w:sz w:val="28"/>
        </w:rPr>
        <w:t xml:space="preserve">
    туралы" Қазақстан </w:t>
      </w:r>
      <w:r>
        <w:br/>
      </w:r>
      <w:r>
        <w:rPr>
          <w:rFonts w:ascii="Times New Roman"/>
          <w:b w:val="false"/>
          <w:i w:val="false"/>
          <w:color w:val="000000"/>
          <w:sz w:val="28"/>
        </w:rPr>
        <w:t xml:space="preserve">
    Республикасының 2002 </w:t>
      </w:r>
      <w:r>
        <w:br/>
      </w:r>
      <w:r>
        <w:rPr>
          <w:rFonts w:ascii="Times New Roman"/>
          <w:b w:val="false"/>
          <w:i w:val="false"/>
          <w:color w:val="000000"/>
          <w:sz w:val="28"/>
        </w:rPr>
        <w:t xml:space="preserve">
    жылғы 10 шiлдедегi </w:t>
      </w:r>
      <w:r>
        <w:br/>
      </w:r>
      <w:r>
        <w:rPr>
          <w:rFonts w:ascii="Times New Roman"/>
          <w:b w:val="false"/>
          <w:i w:val="false"/>
          <w:color w:val="000000"/>
          <w:sz w:val="28"/>
        </w:rPr>
        <w:t>
</w:t>
      </w:r>
      <w:r>
        <w:rPr>
          <w:rFonts w:ascii="Times New Roman"/>
          <w:b w:val="false"/>
          <w:i w:val="false"/>
          <w:color w:val="000000"/>
          <w:sz w:val="28"/>
        </w:rPr>
        <w:t xml:space="preserve">     Заңы </w:t>
      </w:r>
    </w:p>
    <w:p>
      <w:pPr>
        <w:spacing w:after="0"/>
        <w:ind w:left="0"/>
        <w:jc w:val="both"/>
      </w:pPr>
      <w:r>
        <w:rPr>
          <w:rFonts w:ascii="Times New Roman"/>
          <w:b w:val="false"/>
          <w:i w:val="false"/>
          <w:color w:val="000000"/>
          <w:sz w:val="28"/>
        </w:rPr>
        <w:t xml:space="preserve">26  "Ветеринария туралы" 1) Алдын алу, диагности.    АШМ  2002 </w:t>
      </w:r>
      <w:r>
        <w:br/>
      </w:r>
      <w:r>
        <w:rPr>
          <w:rFonts w:ascii="Times New Roman"/>
          <w:b w:val="false"/>
          <w:i w:val="false"/>
          <w:color w:val="000000"/>
          <w:sz w:val="28"/>
        </w:rPr>
        <w:t xml:space="preserve">
    Қазақстан Республи.  касы мен оларды                  жылғы 19 </w:t>
      </w:r>
      <w:r>
        <w:br/>
      </w:r>
      <w:r>
        <w:rPr>
          <w:rFonts w:ascii="Times New Roman"/>
          <w:b w:val="false"/>
          <w:i w:val="false"/>
          <w:color w:val="000000"/>
          <w:sz w:val="28"/>
        </w:rPr>
        <w:t xml:space="preserve">
    касының 2002 жылғы   жою республикалық                желтоқсан </w:t>
      </w:r>
      <w:r>
        <w:br/>
      </w:r>
      <w:r>
        <w:rPr>
          <w:rFonts w:ascii="Times New Roman"/>
          <w:b w:val="false"/>
          <w:i w:val="false"/>
          <w:color w:val="000000"/>
          <w:sz w:val="28"/>
        </w:rPr>
        <w:t>
    10 шiлдедегi  </w:t>
      </w:r>
      <w:r>
        <w:rPr>
          <w:rFonts w:ascii="Times New Roman"/>
          <w:b w:val="false"/>
          <w:i w:val="false"/>
          <w:color w:val="000000"/>
          <w:sz w:val="28"/>
        </w:rPr>
        <w:t xml:space="preserve">Заңы </w:t>
      </w:r>
      <w:r>
        <w:rPr>
          <w:rFonts w:ascii="Times New Roman"/>
          <w:b w:val="false"/>
          <w:i w:val="false"/>
          <w:color w:val="000000"/>
          <w:sz w:val="28"/>
        </w:rPr>
        <w:t xml:space="preserve">    бюджет қаражаты есебiнен </w:t>
      </w:r>
      <w:r>
        <w:br/>
      </w:r>
      <w:r>
        <w:rPr>
          <w:rFonts w:ascii="Times New Roman"/>
          <w:b w:val="false"/>
          <w:i w:val="false"/>
          <w:color w:val="000000"/>
          <w:sz w:val="28"/>
        </w:rPr>
        <w:t xml:space="preserve">
                         жүзеге асырылатын </w:t>
      </w:r>
      <w:r>
        <w:br/>
      </w:r>
      <w:r>
        <w:rPr>
          <w:rFonts w:ascii="Times New Roman"/>
          <w:b w:val="false"/>
          <w:i w:val="false"/>
          <w:color w:val="000000"/>
          <w:sz w:val="28"/>
        </w:rPr>
        <w:t xml:space="preserve">
                         жануарлардың аса қауiптi </w:t>
      </w:r>
      <w:r>
        <w:br/>
      </w:r>
      <w:r>
        <w:rPr>
          <w:rFonts w:ascii="Times New Roman"/>
          <w:b w:val="false"/>
          <w:i w:val="false"/>
          <w:color w:val="000000"/>
          <w:sz w:val="28"/>
        </w:rPr>
        <w:t xml:space="preserve">
                         ауруларының тiзбесi; </w:t>
      </w:r>
    </w:p>
    <w:p>
      <w:pPr>
        <w:spacing w:after="0"/>
        <w:ind w:left="0"/>
        <w:jc w:val="both"/>
      </w:pPr>
      <w:r>
        <w:rPr>
          <w:rFonts w:ascii="Times New Roman"/>
          <w:b w:val="false"/>
          <w:i w:val="false"/>
          <w:color w:val="000000"/>
          <w:sz w:val="28"/>
        </w:rPr>
        <w:t xml:space="preserve">                         2) Жануарлар мен адам       -//- </w:t>
      </w:r>
      <w:r>
        <w:br/>
      </w:r>
      <w:r>
        <w:rPr>
          <w:rFonts w:ascii="Times New Roman"/>
          <w:b w:val="false"/>
          <w:i w:val="false"/>
          <w:color w:val="000000"/>
          <w:sz w:val="28"/>
        </w:rPr>
        <w:t xml:space="preserve">
                         денсаулығы үшін қауіп </w:t>
      </w:r>
      <w:r>
        <w:br/>
      </w:r>
      <w:r>
        <w:rPr>
          <w:rFonts w:ascii="Times New Roman"/>
          <w:b w:val="false"/>
          <w:i w:val="false"/>
          <w:color w:val="000000"/>
          <w:sz w:val="28"/>
        </w:rPr>
        <w:t xml:space="preserve">
                         төндіретін алып қойылатын </w:t>
      </w:r>
      <w:r>
        <w:br/>
      </w:r>
      <w:r>
        <w:rPr>
          <w:rFonts w:ascii="Times New Roman"/>
          <w:b w:val="false"/>
          <w:i w:val="false"/>
          <w:color w:val="000000"/>
          <w:sz w:val="28"/>
        </w:rPr>
        <w:t xml:space="preserve">
                         және жойылатын </w:t>
      </w:r>
      <w:r>
        <w:br/>
      </w:r>
      <w:r>
        <w:rPr>
          <w:rFonts w:ascii="Times New Roman"/>
          <w:b w:val="false"/>
          <w:i w:val="false"/>
          <w:color w:val="000000"/>
          <w:sz w:val="28"/>
        </w:rPr>
        <w:t xml:space="preserve">
                         жануарлардың құнын өтеу </w:t>
      </w:r>
      <w:r>
        <w:br/>
      </w:r>
      <w:r>
        <w:rPr>
          <w:rFonts w:ascii="Times New Roman"/>
          <w:b w:val="false"/>
          <w:i w:val="false"/>
          <w:color w:val="000000"/>
          <w:sz w:val="28"/>
        </w:rPr>
        <w:t xml:space="preserve">
                         тәртібi мен шарттары; </w:t>
      </w:r>
    </w:p>
    <w:p>
      <w:pPr>
        <w:spacing w:after="0"/>
        <w:ind w:left="0"/>
        <w:jc w:val="both"/>
      </w:pPr>
      <w:r>
        <w:rPr>
          <w:rFonts w:ascii="Times New Roman"/>
          <w:b w:val="false"/>
          <w:i w:val="false"/>
          <w:color w:val="000000"/>
          <w:sz w:val="28"/>
        </w:rPr>
        <w:t xml:space="preserve">                         3) Шекаралық ветеринарлық   -//- </w:t>
      </w:r>
      <w:r>
        <w:br/>
      </w:r>
      <w:r>
        <w:rPr>
          <w:rFonts w:ascii="Times New Roman"/>
          <w:b w:val="false"/>
          <w:i w:val="false"/>
          <w:color w:val="000000"/>
          <w:sz w:val="28"/>
        </w:rPr>
        <w:t xml:space="preserve">
                         бақылау бекеттерін </w:t>
      </w:r>
      <w:r>
        <w:br/>
      </w:r>
      <w:r>
        <w:rPr>
          <w:rFonts w:ascii="Times New Roman"/>
          <w:b w:val="false"/>
          <w:i w:val="false"/>
          <w:color w:val="000000"/>
          <w:sz w:val="28"/>
        </w:rPr>
        <w:t xml:space="preserve">
                         ұйымдастыру тәртібi; </w:t>
      </w:r>
    </w:p>
    <w:p>
      <w:pPr>
        <w:spacing w:after="0"/>
        <w:ind w:left="0"/>
        <w:jc w:val="both"/>
      </w:pPr>
      <w:r>
        <w:rPr>
          <w:rFonts w:ascii="Times New Roman"/>
          <w:b w:val="false"/>
          <w:i w:val="false"/>
          <w:color w:val="000000"/>
          <w:sz w:val="28"/>
        </w:rPr>
        <w:t xml:space="preserve">                         4) Мемлекеттiк              -//- </w:t>
      </w:r>
      <w:r>
        <w:br/>
      </w:r>
      <w:r>
        <w:rPr>
          <w:rFonts w:ascii="Times New Roman"/>
          <w:b w:val="false"/>
          <w:i w:val="false"/>
          <w:color w:val="000000"/>
          <w:sz w:val="28"/>
        </w:rPr>
        <w:t xml:space="preserve">
                         ветеринарлық қадағаланатын </w:t>
      </w:r>
      <w:r>
        <w:br/>
      </w:r>
      <w:r>
        <w:rPr>
          <w:rFonts w:ascii="Times New Roman"/>
          <w:b w:val="false"/>
          <w:i w:val="false"/>
          <w:color w:val="000000"/>
          <w:sz w:val="28"/>
        </w:rPr>
        <w:t xml:space="preserve">
                         бақылаудағы жүктердiң </w:t>
      </w:r>
      <w:r>
        <w:br/>
      </w:r>
      <w:r>
        <w:rPr>
          <w:rFonts w:ascii="Times New Roman"/>
          <w:b w:val="false"/>
          <w:i w:val="false"/>
          <w:color w:val="000000"/>
          <w:sz w:val="28"/>
        </w:rPr>
        <w:t xml:space="preserve">
                         мемлекеттiк шекара арқылы </w:t>
      </w:r>
      <w:r>
        <w:br/>
      </w:r>
      <w:r>
        <w:rPr>
          <w:rFonts w:ascii="Times New Roman"/>
          <w:b w:val="false"/>
          <w:i w:val="false"/>
          <w:color w:val="000000"/>
          <w:sz w:val="28"/>
        </w:rPr>
        <w:t xml:space="preserve">
                         өткiзiлуi кезiнде </w:t>
      </w:r>
      <w:r>
        <w:br/>
      </w:r>
      <w:r>
        <w:rPr>
          <w:rFonts w:ascii="Times New Roman"/>
          <w:b w:val="false"/>
          <w:i w:val="false"/>
          <w:color w:val="000000"/>
          <w:sz w:val="28"/>
        </w:rPr>
        <w:t xml:space="preserve">
                         мемлекеттiк ветеринарлық </w:t>
      </w:r>
      <w:r>
        <w:br/>
      </w:r>
      <w:r>
        <w:rPr>
          <w:rFonts w:ascii="Times New Roman"/>
          <w:b w:val="false"/>
          <w:i w:val="false"/>
          <w:color w:val="000000"/>
          <w:sz w:val="28"/>
        </w:rPr>
        <w:t xml:space="preserve">
                         қадағалауды жүзеге асыру </w:t>
      </w:r>
      <w:r>
        <w:br/>
      </w:r>
      <w:r>
        <w:rPr>
          <w:rFonts w:ascii="Times New Roman"/>
          <w:b w:val="false"/>
          <w:i w:val="false"/>
          <w:color w:val="000000"/>
          <w:sz w:val="28"/>
        </w:rPr>
        <w:t xml:space="preserve">
                         тәртібі; </w:t>
      </w:r>
    </w:p>
    <w:p>
      <w:pPr>
        <w:spacing w:after="0"/>
        <w:ind w:left="0"/>
        <w:jc w:val="both"/>
      </w:pPr>
      <w:r>
        <w:rPr>
          <w:rFonts w:ascii="Times New Roman"/>
          <w:b w:val="false"/>
          <w:i w:val="false"/>
          <w:color w:val="000000"/>
          <w:sz w:val="28"/>
        </w:rPr>
        <w:t xml:space="preserve">                         5) Жануарлар мен адамның     -//- </w:t>
      </w:r>
      <w:r>
        <w:br/>
      </w:r>
      <w:r>
        <w:rPr>
          <w:rFonts w:ascii="Times New Roman"/>
          <w:b w:val="false"/>
          <w:i w:val="false"/>
          <w:color w:val="000000"/>
          <w:sz w:val="28"/>
        </w:rPr>
        <w:t xml:space="preserve">
                         денсаулығы үшiн қауіп </w:t>
      </w:r>
      <w:r>
        <w:br/>
      </w:r>
      <w:r>
        <w:rPr>
          <w:rFonts w:ascii="Times New Roman"/>
          <w:b w:val="false"/>
          <w:i w:val="false"/>
          <w:color w:val="000000"/>
          <w:sz w:val="28"/>
        </w:rPr>
        <w:t xml:space="preserve">
                         төндiретiн жануарларды, </w:t>
      </w:r>
      <w:r>
        <w:br/>
      </w:r>
      <w:r>
        <w:rPr>
          <w:rFonts w:ascii="Times New Roman"/>
          <w:b w:val="false"/>
          <w:i w:val="false"/>
          <w:color w:val="000000"/>
          <w:sz w:val="28"/>
        </w:rPr>
        <w:t xml:space="preserve">
                         өнiмдер мен жануар тектес </w:t>
      </w:r>
      <w:r>
        <w:br/>
      </w:r>
      <w:r>
        <w:rPr>
          <w:rFonts w:ascii="Times New Roman"/>
          <w:b w:val="false"/>
          <w:i w:val="false"/>
          <w:color w:val="000000"/>
          <w:sz w:val="28"/>
        </w:rPr>
        <w:t xml:space="preserve">
                         шикiзатты жануарларды </w:t>
      </w:r>
      <w:r>
        <w:br/>
      </w:r>
      <w:r>
        <w:rPr>
          <w:rFonts w:ascii="Times New Roman"/>
          <w:b w:val="false"/>
          <w:i w:val="false"/>
          <w:color w:val="000000"/>
          <w:sz w:val="28"/>
        </w:rPr>
        <w:t xml:space="preserve">
                         алып қоюдың әрi алып </w:t>
      </w:r>
      <w:r>
        <w:br/>
      </w:r>
      <w:r>
        <w:rPr>
          <w:rFonts w:ascii="Times New Roman"/>
          <w:b w:val="false"/>
          <w:i w:val="false"/>
          <w:color w:val="000000"/>
          <w:sz w:val="28"/>
        </w:rPr>
        <w:t xml:space="preserve">
                         қоюсыз зиянсыздандыру </w:t>
      </w:r>
      <w:r>
        <w:br/>
      </w:r>
      <w:r>
        <w:rPr>
          <w:rFonts w:ascii="Times New Roman"/>
          <w:b w:val="false"/>
          <w:i w:val="false"/>
          <w:color w:val="000000"/>
          <w:sz w:val="28"/>
        </w:rPr>
        <w:t xml:space="preserve">
                         (зарарсыздандыру) және </w:t>
      </w:r>
      <w:r>
        <w:br/>
      </w:r>
      <w:r>
        <w:rPr>
          <w:rFonts w:ascii="Times New Roman"/>
          <w:b w:val="false"/>
          <w:i w:val="false"/>
          <w:color w:val="000000"/>
          <w:sz w:val="28"/>
        </w:rPr>
        <w:t xml:space="preserve">
                         жою не қайта өңдеу тәртібi; </w:t>
      </w:r>
    </w:p>
    <w:p>
      <w:pPr>
        <w:spacing w:after="0"/>
        <w:ind w:left="0"/>
        <w:jc w:val="both"/>
      </w:pPr>
      <w:r>
        <w:rPr>
          <w:rFonts w:ascii="Times New Roman"/>
          <w:b w:val="false"/>
          <w:i w:val="false"/>
          <w:color w:val="000000"/>
          <w:sz w:val="28"/>
        </w:rPr>
        <w:t xml:space="preserve">                         6) Жануарлар мен адамның     -//- </w:t>
      </w:r>
      <w:r>
        <w:br/>
      </w:r>
      <w:r>
        <w:rPr>
          <w:rFonts w:ascii="Times New Roman"/>
          <w:b w:val="false"/>
          <w:i w:val="false"/>
          <w:color w:val="000000"/>
          <w:sz w:val="28"/>
        </w:rPr>
        <w:t xml:space="preserve">
                         денсаулығы үшiн аса қауiптi </w:t>
      </w:r>
      <w:r>
        <w:br/>
      </w:r>
      <w:r>
        <w:rPr>
          <w:rFonts w:ascii="Times New Roman"/>
          <w:b w:val="false"/>
          <w:i w:val="false"/>
          <w:color w:val="000000"/>
          <w:sz w:val="28"/>
        </w:rPr>
        <w:t xml:space="preserve">
                         өнiмдер мен жануартектес </w:t>
      </w:r>
      <w:r>
        <w:br/>
      </w:r>
      <w:r>
        <w:rPr>
          <w:rFonts w:ascii="Times New Roman"/>
          <w:b w:val="false"/>
          <w:i w:val="false"/>
          <w:color w:val="000000"/>
          <w:sz w:val="28"/>
        </w:rPr>
        <w:t xml:space="preserve">
                         шикiзатты мiндеттi түрде </w:t>
      </w:r>
      <w:r>
        <w:br/>
      </w:r>
      <w:r>
        <w:rPr>
          <w:rFonts w:ascii="Times New Roman"/>
          <w:b w:val="false"/>
          <w:i w:val="false"/>
          <w:color w:val="000000"/>
          <w:sz w:val="28"/>
        </w:rPr>
        <w:t xml:space="preserve">
                         алып қою мен жануарларды </w:t>
      </w:r>
      <w:r>
        <w:br/>
      </w:r>
      <w:r>
        <w:rPr>
          <w:rFonts w:ascii="Times New Roman"/>
          <w:b w:val="false"/>
          <w:i w:val="false"/>
          <w:color w:val="000000"/>
          <w:sz w:val="28"/>
        </w:rPr>
        <w:t xml:space="preserve">
                         жоюға жүргiзiлетiн </w:t>
      </w:r>
      <w:r>
        <w:br/>
      </w:r>
      <w:r>
        <w:rPr>
          <w:rFonts w:ascii="Times New Roman"/>
          <w:b w:val="false"/>
          <w:i w:val="false"/>
          <w:color w:val="000000"/>
          <w:sz w:val="28"/>
        </w:rPr>
        <w:t xml:space="preserve">
                         жануарлардың аса қауiптi </w:t>
      </w:r>
      <w:r>
        <w:br/>
      </w:r>
      <w:r>
        <w:rPr>
          <w:rFonts w:ascii="Times New Roman"/>
          <w:b w:val="false"/>
          <w:i w:val="false"/>
          <w:color w:val="000000"/>
          <w:sz w:val="28"/>
        </w:rPr>
        <w:t xml:space="preserve">
                         түрлерiнiң тiзбесi; </w:t>
      </w:r>
    </w:p>
    <w:p>
      <w:pPr>
        <w:spacing w:after="0"/>
        <w:ind w:left="0"/>
        <w:jc w:val="both"/>
      </w:pPr>
      <w:r>
        <w:rPr>
          <w:rFonts w:ascii="Times New Roman"/>
          <w:b w:val="false"/>
          <w:i w:val="false"/>
          <w:color w:val="000000"/>
          <w:sz w:val="28"/>
        </w:rPr>
        <w:t xml:space="preserve">                         7) Мемлекеттiк ветеринарлық  -//- </w:t>
      </w:r>
      <w:r>
        <w:br/>
      </w:r>
      <w:r>
        <w:rPr>
          <w:rFonts w:ascii="Times New Roman"/>
          <w:b w:val="false"/>
          <w:i w:val="false"/>
          <w:color w:val="000000"/>
          <w:sz w:val="28"/>
        </w:rPr>
        <w:t xml:space="preserve">
                         қадағалау туралы eреже. </w:t>
      </w:r>
    </w:p>
    <w:p>
      <w:pPr>
        <w:spacing w:after="0"/>
        <w:ind w:left="0"/>
        <w:jc w:val="both"/>
      </w:pPr>
      <w:r>
        <w:rPr>
          <w:rFonts w:ascii="Times New Roman"/>
          <w:b w:val="false"/>
          <w:i w:val="false"/>
          <w:color w:val="000000"/>
          <w:sz w:val="28"/>
        </w:rPr>
        <w:t xml:space="preserve">27  "Темекi шегушiліктiң Темекi бұйымдарындағы        ДСМ  2002 </w:t>
      </w:r>
      <w:r>
        <w:br/>
      </w:r>
      <w:r>
        <w:rPr>
          <w:rFonts w:ascii="Times New Roman"/>
          <w:b w:val="false"/>
          <w:i w:val="false"/>
          <w:color w:val="000000"/>
          <w:sz w:val="28"/>
        </w:rPr>
        <w:t xml:space="preserve">
    алдын алу және оны   никотин мен түтіндеуші            жылғы 19 </w:t>
      </w:r>
      <w:r>
        <w:br/>
      </w:r>
      <w:r>
        <w:rPr>
          <w:rFonts w:ascii="Times New Roman"/>
          <w:b w:val="false"/>
          <w:i w:val="false"/>
          <w:color w:val="000000"/>
          <w:sz w:val="28"/>
        </w:rPr>
        <w:t xml:space="preserve">
    шектеу туралы"       заттар құрамының рұқсат           желтоқсан </w:t>
      </w:r>
      <w:r>
        <w:br/>
      </w:r>
      <w:r>
        <w:rPr>
          <w:rFonts w:ascii="Times New Roman"/>
          <w:b w:val="false"/>
          <w:i w:val="false"/>
          <w:color w:val="000000"/>
          <w:sz w:val="28"/>
        </w:rPr>
        <w:t xml:space="preserve">
    Қазақстан Республи.  етілетiн шектi деңгейi. </w:t>
      </w:r>
      <w:r>
        <w:br/>
      </w:r>
      <w:r>
        <w:rPr>
          <w:rFonts w:ascii="Times New Roman"/>
          <w:b w:val="false"/>
          <w:i w:val="false"/>
          <w:color w:val="000000"/>
          <w:sz w:val="28"/>
        </w:rPr>
        <w:t xml:space="preserve">
    касының 2002 жылғы </w:t>
      </w:r>
      <w:r>
        <w:br/>
      </w:r>
      <w:r>
        <w:rPr>
          <w:rFonts w:ascii="Times New Roman"/>
          <w:b w:val="false"/>
          <w:i w:val="false"/>
          <w:color w:val="000000"/>
          <w:sz w:val="28"/>
        </w:rPr>
        <w:t>
    10 шілдедегі  </w:t>
      </w:r>
      <w:r>
        <w:rPr>
          <w:rFonts w:ascii="Times New Roman"/>
          <w:b w:val="false"/>
          <w:i w:val="false"/>
          <w:color w:val="000000"/>
          <w:sz w:val="28"/>
        </w:rPr>
        <w:t xml:space="preserve">Заңы </w:t>
      </w:r>
    </w:p>
    <w:p>
      <w:pPr>
        <w:spacing w:after="0"/>
        <w:ind w:left="0"/>
        <w:jc w:val="both"/>
      </w:pPr>
      <w:r>
        <w:rPr>
          <w:rFonts w:ascii="Times New Roman"/>
          <w:b w:val="false"/>
          <w:i w:val="false"/>
          <w:color w:val="000000"/>
          <w:sz w:val="28"/>
        </w:rPr>
        <w:t xml:space="preserve">28  "Шағын кәсiпкерлiктi Шағын кәсіпкерлiк            ИСМ  2002 </w:t>
      </w:r>
      <w:r>
        <w:br/>
      </w:r>
      <w:r>
        <w:rPr>
          <w:rFonts w:ascii="Times New Roman"/>
          <w:b w:val="false"/>
          <w:i w:val="false"/>
          <w:color w:val="000000"/>
          <w:sz w:val="28"/>
        </w:rPr>
        <w:t xml:space="preserve">
    мемлекеттік қолдау   субъектiлерiнiң оларға            жылғы 19 </w:t>
      </w:r>
      <w:r>
        <w:br/>
      </w:r>
      <w:r>
        <w:rPr>
          <w:rFonts w:ascii="Times New Roman"/>
          <w:b w:val="false"/>
          <w:i w:val="false"/>
          <w:color w:val="000000"/>
          <w:sz w:val="28"/>
        </w:rPr>
        <w:t xml:space="preserve">
    туралы" Қазақстан    жалға немесе сенiмгерлiк          желтоқсан </w:t>
      </w:r>
      <w:r>
        <w:br/>
      </w:r>
      <w:r>
        <w:rPr>
          <w:rFonts w:ascii="Times New Roman"/>
          <w:b w:val="false"/>
          <w:i w:val="false"/>
          <w:color w:val="000000"/>
          <w:sz w:val="28"/>
        </w:rPr>
        <w:t xml:space="preserve">
    Республикасының      басқаруға берiлген </w:t>
      </w:r>
      <w:r>
        <w:br/>
      </w:r>
      <w:r>
        <w:rPr>
          <w:rFonts w:ascii="Times New Roman"/>
          <w:b w:val="false"/>
          <w:i w:val="false"/>
          <w:color w:val="000000"/>
          <w:sz w:val="28"/>
        </w:rPr>
        <w:t xml:space="preserve">
    Заңына өзгерiстер    объектiлерді меншiктену </w:t>
      </w:r>
      <w:r>
        <w:br/>
      </w:r>
      <w:r>
        <w:rPr>
          <w:rFonts w:ascii="Times New Roman"/>
          <w:b w:val="false"/>
          <w:i w:val="false"/>
          <w:color w:val="000000"/>
          <w:sz w:val="28"/>
        </w:rPr>
        <w:t xml:space="preserve">
    мен толықтырулар     құқықтарын өтеусiз сатып </w:t>
      </w:r>
      <w:r>
        <w:br/>
      </w:r>
      <w:r>
        <w:rPr>
          <w:rFonts w:ascii="Times New Roman"/>
          <w:b w:val="false"/>
          <w:i w:val="false"/>
          <w:color w:val="000000"/>
          <w:sz w:val="28"/>
        </w:rPr>
        <w:t xml:space="preserve">
    енгiзу туралы"       алу тәртібi.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касының 2002 жылғы </w:t>
      </w:r>
      <w:r>
        <w:br/>
      </w:r>
      <w:r>
        <w:rPr>
          <w:rFonts w:ascii="Times New Roman"/>
          <w:b w:val="false"/>
          <w:i w:val="false"/>
          <w:color w:val="000000"/>
          <w:sz w:val="28"/>
        </w:rPr>
        <w:t>
    10 шілдедегi  </w:t>
      </w:r>
      <w:r>
        <w:rPr>
          <w:rFonts w:ascii="Times New Roman"/>
          <w:b w:val="false"/>
          <w:i w:val="false"/>
          <w:color w:val="000000"/>
          <w:sz w:val="28"/>
        </w:rPr>
        <w:t xml:space="preserve">Заңы </w:t>
      </w:r>
    </w:p>
    <w:p>
      <w:pPr>
        <w:spacing w:after="0"/>
        <w:ind w:left="0"/>
        <w:jc w:val="both"/>
      </w:pPr>
      <w:r>
        <w:rPr>
          <w:rFonts w:ascii="Times New Roman"/>
          <w:b w:val="false"/>
          <w:i w:val="false"/>
          <w:color w:val="000000"/>
          <w:sz w:val="28"/>
        </w:rPr>
        <w:t xml:space="preserve">29  "Кемтар балаларды     1) Мүмкіндіктері          ЕХӘҚМ 2002 </w:t>
      </w:r>
      <w:r>
        <w:br/>
      </w:r>
      <w:r>
        <w:rPr>
          <w:rFonts w:ascii="Times New Roman"/>
          <w:b w:val="false"/>
          <w:i w:val="false"/>
          <w:color w:val="000000"/>
          <w:sz w:val="28"/>
        </w:rPr>
        <w:t xml:space="preserve">
    әлеуметтік және       шектеулі балаларға              жылғы 19 </w:t>
      </w:r>
      <w:r>
        <w:br/>
      </w:r>
      <w:r>
        <w:rPr>
          <w:rFonts w:ascii="Times New Roman"/>
          <w:b w:val="false"/>
          <w:i w:val="false"/>
          <w:color w:val="000000"/>
          <w:sz w:val="28"/>
        </w:rPr>
        <w:t xml:space="preserve">
    медициналық-          әлеуметтік қызмет               желтоқсан </w:t>
      </w:r>
      <w:r>
        <w:br/>
      </w:r>
      <w:r>
        <w:rPr>
          <w:rFonts w:ascii="Times New Roman"/>
          <w:b w:val="false"/>
          <w:i w:val="false"/>
          <w:color w:val="000000"/>
          <w:sz w:val="28"/>
        </w:rPr>
        <w:t xml:space="preserve">
    педагогикалық түзеу   көрсетудің және </w:t>
      </w:r>
      <w:r>
        <w:br/>
      </w:r>
      <w:r>
        <w:rPr>
          <w:rFonts w:ascii="Times New Roman"/>
          <w:b w:val="false"/>
          <w:i w:val="false"/>
          <w:color w:val="000000"/>
          <w:sz w:val="28"/>
        </w:rPr>
        <w:t xml:space="preserve">
    арқылы қолдау туралы" әлеуметтік әрі медици. </w:t>
      </w:r>
      <w:r>
        <w:br/>
      </w:r>
      <w:r>
        <w:rPr>
          <w:rFonts w:ascii="Times New Roman"/>
          <w:b w:val="false"/>
          <w:i w:val="false"/>
          <w:color w:val="000000"/>
          <w:sz w:val="28"/>
        </w:rPr>
        <w:t xml:space="preserve">
    Қазақстан Республи.   налық-педагогикалық </w:t>
      </w:r>
      <w:r>
        <w:br/>
      </w:r>
      <w:r>
        <w:rPr>
          <w:rFonts w:ascii="Times New Roman"/>
          <w:b w:val="false"/>
          <w:i w:val="false"/>
          <w:color w:val="000000"/>
          <w:sz w:val="28"/>
        </w:rPr>
        <w:t xml:space="preserve">
    касының 2002 жылғы    түзетіп, қолдау көрсету </w:t>
      </w:r>
      <w:r>
        <w:br/>
      </w:r>
      <w:r>
        <w:rPr>
          <w:rFonts w:ascii="Times New Roman"/>
          <w:b w:val="false"/>
          <w:i w:val="false"/>
          <w:color w:val="000000"/>
          <w:sz w:val="28"/>
        </w:rPr>
        <w:t>
    11 шілдедегі  </w:t>
      </w:r>
      <w:r>
        <w:rPr>
          <w:rFonts w:ascii="Times New Roman"/>
          <w:b w:val="false"/>
          <w:i w:val="false"/>
          <w:color w:val="000000"/>
          <w:sz w:val="28"/>
        </w:rPr>
        <w:t xml:space="preserve">Заңы </w:t>
      </w:r>
      <w:r>
        <w:rPr>
          <w:rFonts w:ascii="Times New Roman"/>
          <w:b w:val="false"/>
          <w:i w:val="false"/>
          <w:color w:val="000000"/>
          <w:sz w:val="28"/>
        </w:rPr>
        <w:t xml:space="preserve">     саласында әлеуметтік </w:t>
      </w:r>
      <w:r>
        <w:br/>
      </w:r>
      <w:r>
        <w:rPr>
          <w:rFonts w:ascii="Times New Roman"/>
          <w:b w:val="false"/>
          <w:i w:val="false"/>
          <w:color w:val="000000"/>
          <w:sz w:val="28"/>
        </w:rPr>
        <w:t xml:space="preserve">
                          қамтамасыз етудің </w:t>
      </w:r>
      <w:r>
        <w:br/>
      </w:r>
      <w:r>
        <w:rPr>
          <w:rFonts w:ascii="Times New Roman"/>
          <w:b w:val="false"/>
          <w:i w:val="false"/>
          <w:color w:val="000000"/>
          <w:sz w:val="28"/>
        </w:rPr>
        <w:t xml:space="preserve">
                          мемлекеттік стандарттары; </w:t>
      </w:r>
    </w:p>
    <w:p>
      <w:pPr>
        <w:spacing w:after="0"/>
        <w:ind w:left="0"/>
        <w:jc w:val="both"/>
      </w:pPr>
      <w:r>
        <w:rPr>
          <w:rFonts w:ascii="Times New Roman"/>
          <w:b w:val="false"/>
          <w:i w:val="false"/>
          <w:color w:val="000000"/>
          <w:sz w:val="28"/>
        </w:rPr>
        <w:t xml:space="preserve">                          2) Мүмкіндіктері шектеулі  ДСМ, </w:t>
      </w:r>
      <w:r>
        <w:br/>
      </w:r>
      <w:r>
        <w:rPr>
          <w:rFonts w:ascii="Times New Roman"/>
          <w:b w:val="false"/>
          <w:i w:val="false"/>
          <w:color w:val="000000"/>
          <w:sz w:val="28"/>
        </w:rPr>
        <w:t xml:space="preserve">
                          балаларға әлеуметтік әрі   ЕХӘҚМ, </w:t>
      </w:r>
      <w:r>
        <w:br/>
      </w:r>
      <w:r>
        <w:rPr>
          <w:rFonts w:ascii="Times New Roman"/>
          <w:b w:val="false"/>
          <w:i w:val="false"/>
          <w:color w:val="000000"/>
          <w:sz w:val="28"/>
        </w:rPr>
        <w:t xml:space="preserve">
                          медициналық-педагогикалық  БҒМ </w:t>
      </w:r>
      <w:r>
        <w:br/>
      </w:r>
      <w:r>
        <w:rPr>
          <w:rFonts w:ascii="Times New Roman"/>
          <w:b w:val="false"/>
          <w:i w:val="false"/>
          <w:color w:val="000000"/>
          <w:sz w:val="28"/>
        </w:rPr>
        <w:t xml:space="preserve">
                          түзетіп, қолдау көрсету </w:t>
      </w:r>
      <w:r>
        <w:br/>
      </w:r>
      <w:r>
        <w:rPr>
          <w:rFonts w:ascii="Times New Roman"/>
          <w:b w:val="false"/>
          <w:i w:val="false"/>
          <w:color w:val="000000"/>
          <w:sz w:val="28"/>
        </w:rPr>
        <w:t xml:space="preserve">
                          саласындағы тегін </w:t>
      </w:r>
      <w:r>
        <w:br/>
      </w:r>
      <w:r>
        <w:rPr>
          <w:rFonts w:ascii="Times New Roman"/>
          <w:b w:val="false"/>
          <w:i w:val="false"/>
          <w:color w:val="000000"/>
          <w:sz w:val="28"/>
        </w:rPr>
        <w:t xml:space="preserve">
                          медициналық көмектің </w:t>
      </w:r>
      <w:r>
        <w:br/>
      </w:r>
      <w:r>
        <w:rPr>
          <w:rFonts w:ascii="Times New Roman"/>
          <w:b w:val="false"/>
          <w:i w:val="false"/>
          <w:color w:val="000000"/>
          <w:sz w:val="28"/>
        </w:rPr>
        <w:t xml:space="preserve">
                          кепілдендірілген көлемі; </w:t>
      </w:r>
    </w:p>
    <w:p>
      <w:pPr>
        <w:spacing w:after="0"/>
        <w:ind w:left="0"/>
        <w:jc w:val="both"/>
      </w:pPr>
      <w:r>
        <w:rPr>
          <w:rFonts w:ascii="Times New Roman"/>
          <w:b w:val="false"/>
          <w:i w:val="false"/>
          <w:color w:val="000000"/>
          <w:sz w:val="28"/>
        </w:rPr>
        <w:t xml:space="preserve">                          3) Мүмкіндіктері шектеулі  БҒМ </w:t>
      </w:r>
      <w:r>
        <w:br/>
      </w:r>
      <w:r>
        <w:rPr>
          <w:rFonts w:ascii="Times New Roman"/>
          <w:b w:val="false"/>
          <w:i w:val="false"/>
          <w:color w:val="000000"/>
          <w:sz w:val="28"/>
        </w:rPr>
        <w:t xml:space="preserve">
                          балаларға арнаулы мектепке </w:t>
      </w:r>
      <w:r>
        <w:br/>
      </w:r>
      <w:r>
        <w:rPr>
          <w:rFonts w:ascii="Times New Roman"/>
          <w:b w:val="false"/>
          <w:i w:val="false"/>
          <w:color w:val="000000"/>
          <w:sz w:val="28"/>
        </w:rPr>
        <w:t xml:space="preserve">
                          дейінгі және арнаулы </w:t>
      </w:r>
      <w:r>
        <w:br/>
      </w:r>
      <w:r>
        <w:rPr>
          <w:rFonts w:ascii="Times New Roman"/>
          <w:b w:val="false"/>
          <w:i w:val="false"/>
          <w:color w:val="000000"/>
          <w:sz w:val="28"/>
        </w:rPr>
        <w:t xml:space="preserve">
                          жалпы білім берудің </w:t>
      </w:r>
      <w:r>
        <w:br/>
      </w:r>
      <w:r>
        <w:rPr>
          <w:rFonts w:ascii="Times New Roman"/>
          <w:b w:val="false"/>
          <w:i w:val="false"/>
          <w:color w:val="000000"/>
          <w:sz w:val="28"/>
        </w:rPr>
        <w:t xml:space="preserve">
                          жалпыға міндетті </w:t>
      </w:r>
      <w:r>
        <w:br/>
      </w:r>
      <w:r>
        <w:rPr>
          <w:rFonts w:ascii="Times New Roman"/>
          <w:b w:val="false"/>
          <w:i w:val="false"/>
          <w:color w:val="000000"/>
          <w:sz w:val="28"/>
        </w:rPr>
        <w:t xml:space="preserve">
                          мемлекеттік білім беру </w:t>
      </w:r>
      <w:r>
        <w:br/>
      </w:r>
      <w:r>
        <w:rPr>
          <w:rFonts w:ascii="Times New Roman"/>
          <w:b w:val="false"/>
          <w:i w:val="false"/>
          <w:color w:val="000000"/>
          <w:sz w:val="28"/>
        </w:rPr>
        <w:t xml:space="preserve">
                          стандарттарын әзірлеу, </w:t>
      </w:r>
      <w:r>
        <w:br/>
      </w:r>
      <w:r>
        <w:rPr>
          <w:rFonts w:ascii="Times New Roman"/>
          <w:b w:val="false"/>
          <w:i w:val="false"/>
          <w:color w:val="000000"/>
          <w:sz w:val="28"/>
        </w:rPr>
        <w:t xml:space="preserve">
                          бекіту тәртібі; </w:t>
      </w:r>
    </w:p>
    <w:p>
      <w:pPr>
        <w:spacing w:after="0"/>
        <w:ind w:left="0"/>
        <w:jc w:val="both"/>
      </w:pPr>
      <w:r>
        <w:rPr>
          <w:rFonts w:ascii="Times New Roman"/>
          <w:b w:val="false"/>
          <w:i w:val="false"/>
          <w:color w:val="000000"/>
          <w:sz w:val="28"/>
        </w:rPr>
        <w:t xml:space="preserve">                          4) Мүгедектер арасындағы   БҒМ, </w:t>
      </w:r>
      <w:r>
        <w:br/>
      </w:r>
      <w:r>
        <w:rPr>
          <w:rFonts w:ascii="Times New Roman"/>
          <w:b w:val="false"/>
          <w:i w:val="false"/>
          <w:color w:val="000000"/>
          <w:sz w:val="28"/>
        </w:rPr>
        <w:t xml:space="preserve">
                          мүмкіндіктері шектеулі     ЕХӘҚМ, </w:t>
      </w:r>
      <w:r>
        <w:br/>
      </w:r>
      <w:r>
        <w:rPr>
          <w:rFonts w:ascii="Times New Roman"/>
          <w:b w:val="false"/>
          <w:i w:val="false"/>
          <w:color w:val="000000"/>
          <w:sz w:val="28"/>
        </w:rPr>
        <w:t xml:space="preserve">
                          балаларды жеке оқу         ЭБЖМ </w:t>
      </w:r>
      <w:r>
        <w:br/>
      </w:r>
      <w:r>
        <w:rPr>
          <w:rFonts w:ascii="Times New Roman"/>
          <w:b w:val="false"/>
          <w:i w:val="false"/>
          <w:color w:val="000000"/>
          <w:sz w:val="28"/>
        </w:rPr>
        <w:t xml:space="preserve">
                          жоспары бойынша тәрбиелеу </w:t>
      </w:r>
      <w:r>
        <w:br/>
      </w:r>
      <w:r>
        <w:rPr>
          <w:rFonts w:ascii="Times New Roman"/>
          <w:b w:val="false"/>
          <w:i w:val="false"/>
          <w:color w:val="000000"/>
          <w:sz w:val="28"/>
        </w:rPr>
        <w:t xml:space="preserve">
                          әрі үйде оқытуға арналған </w:t>
      </w:r>
      <w:r>
        <w:br/>
      </w:r>
      <w:r>
        <w:rPr>
          <w:rFonts w:ascii="Times New Roman"/>
          <w:b w:val="false"/>
          <w:i w:val="false"/>
          <w:color w:val="000000"/>
          <w:sz w:val="28"/>
        </w:rPr>
        <w:t xml:space="preserve">
                          шығындарды өтеу тәртібі </w:t>
      </w:r>
      <w:r>
        <w:br/>
      </w:r>
      <w:r>
        <w:rPr>
          <w:rFonts w:ascii="Times New Roman"/>
          <w:b w:val="false"/>
          <w:i w:val="false"/>
          <w:color w:val="000000"/>
          <w:sz w:val="28"/>
        </w:rPr>
        <w:t xml:space="preserve">
                          мен мөлшерлері.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