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0ef5" w14:textId="8260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заңнамасын жетілдіру жөнiндегi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13 қазандағы N 248-ө өкімі. Күші жойылды - ҚР Премьер-Министрінің 2004.12.30. N 383 өкімімен.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заңдарын iске асыру мақсатында қабылдануы қажет Қазақстан Республикасының мемлекеттiк органдары кесiмдерiнiң тiзбесi бекiтiлсiн (бұдан әрi - тiзбе).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органдар тiзбеге сәйкес нормативтiк құқықтық кесiмдердi әзiрлеудi, бекiтудi және қажет болған жағдайда Әдiлет министрлiгiне мемлекеттiк тiркеуге жiберудi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Әдiлет министрлігі мемлекеттiк органдармен бiрлесiп, iстеген жұмыстарының нәтижелерi туралы тоқсан сайын Қазақстан Республикасының Үкіметін хабардар етсiн.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248-ө өкiмiмен бекiтiлген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заңдарын iске асыру мақсатында қабылдануы қажет Қазақстан Республикасының мемлекеттік органдары кесiмдерiнiң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р/| Заңның атауы  |Қазақстан Республикасы|  Жауапты   |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|               |мемлекеттiк органының |мемлекеттiк | мерзiмi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 | кесiмiмен реттелуге  | органдар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             | жататын қатынастар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1        2                  3                  4           5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"Бухгалтерлiк    1) операциялар мен         ҚapM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есепке алу және  оқиғаларды ресiмдеу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қаржылық есеп    үшiн қолданылатын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бастапқы құжаттардың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нысандары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оларға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1995 жылғы 26    талаптар;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2) бухгалтерлiк есепке     ҚарМ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алу тiркелiмiнiң нысан.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дары немесе оларға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қойылатын талаптар;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мемлекеттiк мекеме.      ҚарМ      2004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лердiң қаржылық есебiн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құру тәртібi, сондай-ақ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оның көлемi мен нысандары.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"Экологиялық     1) қоршаған ортаға әсердi   ҚОҚМ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сараптама        бағалауды жүргiзу тәртiбi;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                     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2) мемлекеттiк экологиялық  ҚОҚМ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сараптаманы жүргiзу мен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 18    ұйымдастыру тәртiбi;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аумағында сарапталатын    ҚОҚМ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қызмет көзделген жергiлiктi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атқарушы органдар жүзеге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асыратын қоғамдық экология.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лық сараптама жүргiзудi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мемлекеттiк тiркеу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"Қазақстан       1) клиникалық және медицина.  ДСМ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  лық биологиялық эксперимент.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азаматтардың     тер жүргiзу, диагностика мен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денсаулығын      емдеудiң жаңа әдiстерiн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туралы"   қолдану тәртiбi;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2) кәсiби медициналық,         ДСМ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 19    дәрiгерлiк немесе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мамырдағы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фармацевтикалық қызметтi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жүзеге асыру даярлығын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айқындау үшiн бiлiктiлiк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емтихандарын өткiзу тәртiбi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(маманның сертификаты);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жоғарғы кәсiби бiлiмi       ДСМ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бар медициналық және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фармацевтикалық қызмет.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керлердiң бiлiктiлiгiн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арттыру және қайта даярлау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"Ерекше қорға.   Қорықтардың арнайы             АШМ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латын табиғи     бөлiнген учаскелерiнде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аумақтар         спорттық және әуесқойлық 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балық аулауды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тәртiбi.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1997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15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Есiрткі,          Есірткі, психотроптық          АШМ,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психотроптық зат. мен заттар прекурсорларды      ӘдМ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 мен прекур.   ветеринарияда пайдалану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сорлар және олар. шарты мен тәртiбi.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заңсыз айна.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лымы мен терiс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қарсы iс-қимыл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шаралары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 шiлдедегi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"Бiлiм туралы"   Халықаралық шарттар            БҒМ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(келiсiмдер) болмаған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жағдайда, азаматтардың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 7     Қазақстан Республикасынан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тыс жерлерде алған бiлiмi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туралы құжаттарын 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тиiстi куәлiктердi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беру тәртібi.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"Стандарттау     Стандарттау жөнiндегi          ИСМ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нормативтiк құжаттардың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мiндеттi талаптарының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сақталуын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     қадағалауды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16 шiлдедегi     асыратын лауазымды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адамдарды аттестаттау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"Денешынықтыру   1) дене шынықтыру             ТЖА,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спорт       сабақтарын, спорт             ДСМ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және бұқаралық спорт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шараларын өткiзу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кезiнде қауiпсiздiк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       және санитарлық-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желтоқсандағы  гигиеналық нормаларды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сақтау ережелерi;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2) спортшылардың бiр          ТЖА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дене шынықтыру-спорт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ұйымынан (спорт клубынан)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басқа дене шынықтыру-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спорт ұйымына (спорт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клубына) ауысу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"Күзет қызметi   Тексерулердiң мерзiмдерi,     ІІМ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мазмұны және күзетшiлер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мен күзет бөлiмшелерiнiң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қызметкерлерiне қойылатын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2000 жылғы       бiлiктiлiк талаптары.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"Қазақстан       Туристік ұйымдар қызмет.      ТЖА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 керлерiнiң бiлiктiлiгiн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туристiк    арттыру, оларды аттестаттау,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туралы"   әртүрлi санаттағы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туристiк кадрлар (спорттық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туризмнiң барлық түрлерiнiң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 жылғы       нұсқаушыларын, туристiк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13 маусымдағы    құтқарушылар және басқалар)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даярлау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"Ғылым туралы"   Мемлекеттiк ғылыми ұйымдар.   БҒМ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дың өздерiнде бар еңбекақы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төлеуге арналған қаражаты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 жылғы       шегiнде үстемақының,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 шiлдедегi      ақының, сыйлықақының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ынталандыру сипатындағы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басқа да төлемдердiң мөл.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шерiн белгiлеу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"Қазақстан       1) салынып жатқан (салынуға     ИСМ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Республикасын.   жоспарлаған) объектiлерге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дағы сәулет,     мониторинг енгiзу және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қала құрылысы    құрылыстың барысы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құрылыс     сапасына мемлекеттiк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қызметі туралы"  жасау тәртiбi;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2) авторлық қадағалауды        ИСМ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 жылғы       ұйымдастыру мен жүргiзу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16 шiлдедегi     тәртiбi.             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"Темiр жол       1) жолаушыларды, қолжүгiн,    ККМ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көлiгi туралы"   жүктердi және теңдеме жүгін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тасымалдау epeжесі;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 жылғы       2) тасымалдауды ұйымдас.      ККM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желтоқсандағы  тыруға және (немесе)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тасымалдауға байланысты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қызметтердi орындауға жасал.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ған шарттар бойынша мiндет.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темелердi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 мен шаралары;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темiр жол көлiгi қызмет.   ККМ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керлерiн кәсiби айырым бел.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гiсiмен наградтау тәртiбi;           4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магистральдық темір жол    ККМ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желiсi операторының және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тасымалдаушының функциясын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атқаратын Ұлттық темiр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компаниясының 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бөлiмшелерiн iшкi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бөлудiң тәртiбi мен талаптары.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"Азаматтық       1) тұрақты емес ұшуларға       ККМ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авиацияны        рұқсат беру ережесi және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      рұқсат беруден бас тарту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реттеу           негiздерi;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2) азаматтық әуе кемелерiн     ККМ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техникалық пайдалануды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 жылғы       бақылау ережесi;   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3) азаматтық әуе кемелерiнiң   ККМ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ұшу жарамдылығы нормалары;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3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Қазақстан Республикасын.    ККМ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дағы аса жеңiл авиация әуе.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айлақтарының жарамдылығын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айқындау тәртiбi;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5) киiм нысаны (погонсыз)      ККМ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үлгiлерi және айырым белгi.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лерi, нысанды киiм кию    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тәртiбi,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нормалары және оны киюге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құқығы бар азаматтық авиация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қызметкерлерi лауазымдарының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(мамандықтарының) тiзбесi.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"Сауда мақса.    1) теңiз портының капитаны     ККМ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тында теңізде    туралы ереже;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жүзу туралы"                       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2) теңiз көлiгiнiң нысанды     ККМ     2003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киiм берiлетiн қызметкерлерi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 17    лауазымдарының (мамандықтары.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 ның) тiзбесi, нысанды киiм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үлгiлерi мен айырым белгiлерi,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нысанды киiм кию тәртiбi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қамтамасыз ету нормалары;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кеме атауын беру және       ККМ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өзгерту тәртiбi;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3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4) кемелердiң авариялық        ККМ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оқиғаларын тексеру ережесi;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5) теңiз лоцмандары ретiн.     ККМ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дегi жұмысқа бiлiктiлiк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талаптары;   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6) жолаушыларды, қол жүктерi   ККМ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жүктердi тасымалдау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ережесi;     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7) коммерциялық актiлер        ККМ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немесе жалпы нысандағы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актiлер нысандары, оларды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жасау тәртiбi және актi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жасауды талап етпейтiн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жағдайларды куәландыру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"Атмосфералық    1) шығарылымдардың үлестiк    ҚОҚМ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ауаны қорғау     нормативтерiн, әзiрлеу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мен бекiту тәртiбi                   3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       сондай-ақ оларға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11 наурыздағы    жасалатын объектiлердiң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(кадастрдың) тiзбесi;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2) ұйымдар мен елдi мекен.     ҚОҚМ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дердiң аумақтарында, сондай-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ақ орналастыру полигондарында        3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өндiрiс және тұтыну қалдық.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тарын, атмосфералық ауаны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ластайтын уытты заттар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пестицидтердi сақтау, көму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зарарсыздандыру,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сондай-ақ мұндай қалдықтарды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өртеу;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атмосфералық ауаға зиянды   ҚОҚМ,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(ластаушы) заттар шығаратын    ДСМ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оған зиянды физикалық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әсер ететiн көздерi бар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заңды тұлғалардың атмос.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фералық ауаға зиянды (ластаушы)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заттар шығарылуының, атмосфе.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ралық ауаға зиянды физикалық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әсер ету мен олардың көздерiнiң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есебiн жүргiзу тәртiбi;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атмосфералық ауаға зиянды    ҚОҚМ,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(ластаушы) заттар шығарылуының, ДСМ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атмосфералық ауаға зиянды физи.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калық әсер ету мен олардың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көздерiнiң есебiн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нәтижелерi туралы деректер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негiзiнде мемлекеттiк есепке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алынуға және нормалануға тиiс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атмосфералық ауаға зиянды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(ластаушы) заттар шығаратын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көздер, атмосфералық ауаға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зиянды физикалық әсер 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көздерi, зиянды (ластаушы)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заттардың тiзбесiн, атмосфера.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лық ауаға зиянды физикалық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әсер етудiң тiзбесiн белгiлеу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"Бал ара шаруа.  Қазақстан Республикасындағы      АШМ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шылығы туралы"   бал араларды тұқымдық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аудандастыру жоспары.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12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"Өсiмдiктердi    1) пестицидтердi (улы            АШМ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қорғау туралы"   химикаттарды) сақтау, тасы.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малдау және қолдану 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ережелерi;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шiлдедегi      2) пестицидтер (улы             АШМ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химикаттар) тiзiмi;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4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фитосанитарлық               АШМ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нормативтер; 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фитосанитарлық есепке        АШМ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алу мен есептiлiк нысандары,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сондай-ақ оларды табыс ету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5) пестицидтердi (улы           АШМ,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химикаттарды) зарарсыздан.     ҚОҚМ,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дыру тәртібі                   ДСМ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6) фитосанитарлық бақылауды     АШМ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жүзеге асыру тәртібі.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2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"Геодезия және   1) геодезиялық және             ЖРБА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картография      картографиялық жұмыстарды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жүргiзуге техникалық      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талаптар;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       2) Қазақстан Республикасының    ЖРБА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шiлдедегi      қауiпсiздiк мүдделерiн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ескере отырып, геодезиялық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картографиялық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жұмыстардың, аэроғарыштық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түсірілімдердің деректерi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материалдарын дайындау,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есепке алу, сақтау, көбейту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пайдалану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"Ветеринария     1) мемлекеттiк ветеринария.     АШМ,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лық қадағалау бақылайтын        ДСМ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жүктерді ұстауды, өсіруді,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пайдалануды, өндіруді,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 10    дайындауды (союды),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шiлдедегi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сақтауды, өңдеудi,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тасымалдау мен өткiзудi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жүзеге асыратын азамат.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тардың денсаулығын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жануарлар мен адамға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ортақ аурулардан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2) базарларды және              АШМ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жануарларды өндiру,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дайындау (сою), жануар.   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лардан алынатын өнiмдер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шикiзатты, ветерина.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риялық препараттарды,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жемшөп пен жемшөптiк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қоспаларды сақтау,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және өткiзу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ұйымдарды бiрдейлендiру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"Кемтар бала.    1) арнаулы мектепке             БҒМ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әлеумет.   дейiнгi және жалпы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тiк және         бiлiм берудiң мемлекеттiк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медициналық-     бiлiм беру стандарттары;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түзеу арқылы     2) арнаулы бiлiм беру           БҒМ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туралы"   ұйымдарының типтерi мен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 түрлерiнiң тiзбесi, 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Республикасы.    арнаулы білім 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ның 2002 жылғы   мұқтаж адамдар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11 шiлдедегi     білiм бepу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ұйымдарында орын саны;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3) кемтар балаларды оқытуды     БҒМ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жүзеге асыратын бiлiм беру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ұйымдарының материалдық-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техникалық және оқу-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әдiстемелiк жарақтандырылуы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қамтамасыз етiлуiне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қойылатын ең төменгi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мiндеттi талаптар;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оқушыларды аттестаттау       БҒМ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әдiстемесi;  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5) кемтар балаларды оқытуға     БҒМ,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арналған техникалық құрал.      ДСМ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дарға қойылатын талаптар.              2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"Халықтың        1) халықтың санитарлық-эпиде.   ДСМ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санитарлық-      миологиялық салауаттылығы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эпидемиологиялық саласындағы құжаттаманы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салауаттылығы    есепке алу есептiлiгi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тәртiбi мен нысаны;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2) халықтың гигиеналық          ДСМ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2002 жылғы       оқуын өткiзу тәртiбi;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желтоқсандағы                         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 3) халықтың декреттелген        ДСМ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тобына мiндеттi түрде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медициалық қарауларды  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жүргiзудiң және оларды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жұмысқа жiберудiң тәртiбi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мерзiмдiлiгі;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алдын ала және мерзiмдi      ДСМ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медициналық қарау мiндеттi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болатын зиянды өндiрiстiк  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факторлардың, кәсiптердiң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тiзбесi;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5) медициалық құжаттарды        ДСМ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беру, есепке алу және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жүргiзу тәртiбi.                       2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"Электрондық     1) куәландырушы орталықтың      АБА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құжат және       үлгi epeжeci;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электрондық                          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цифрлық қолтаңба 2) тiркеу куәлiгiн беру         АБА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тәртiбi;        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                        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3) тиiстi куәландырушы          АБА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жылғы       орталықта тiркеу     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 қаңтардағы     куәлiктерiнiң көшiрмелерiн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 сақтау тәртiбi.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"Тұқым           1)  байқаудан  өткiзушілер      АШМ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шаруашылығы      мен тұқым сарапшыларын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туралы"          аттестаттау тәртiбi;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 2) сорттардың оригинатор.       АШМ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2003 жылғы       ларын тіркеу ережесi; 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ақпандағы                                             4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3) зертханалық сорттық          АШМ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сынақтар жүргiзу ережесi;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4) сорттық және тұқымдық        АШМ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бақылауды жүзеге асыру,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тұқымның сапасына сараптама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жасауды жүргізу тәртiбi;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5) тұқымға арналған             АШМ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құжаттаманың нысандары;   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2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6) Қазақстан Республикасында    АШМ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пайдалануға рұқсат етiлген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Селекциялық жетiстiктердiң             2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мемлекеттiк тiзiлiмi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ауыл шаруашылық өсiмдiктерi.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нiң перспективалы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сорттарының тiзбесi;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7) сорт жаңартуды, сорт         АШМ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алмастыруды жүргiзу тәртiбi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мен мерзiмдерi;                        1 тоқсаны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8) ауыл шаруашылық              АШМ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өсiмдiктерiнiң тұқымдарын          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дайындауды, өңдеудi,                   1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сақтауды және пайдалануды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ұйымдастыру тәртiбi.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