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8332" w14:textId="67d8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кредиттiк бюролар және кредиттiк тарихты қалыптастыру туралы" Қазақстан Республикасының Заңын iске асыру жөнiндегi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27 қыркүйектегі N 283-ө Өкімі. Күші жойылды - ҚР Премьер-Министрінің 2004.12.30. N 383 өкімімен.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"Қазақстан Республикасындағы кредиттiк бюролар және кредиттік тарихты қалыптастыру туралы" Қазақстан Республикасының 2004 жылғы 6 шiлдедегi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қабылдануы қажет нормативтiк құқықтық кесiмдердiң тiзбесi (бұдан әрi - Тiзбе)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Мемлекеттiк органдар Тiзбеге сәйкес белгіленген мерзiмдерде: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нормативтiк құқықтық кесiмдердiң жобаларын әзiрлесiн және Қазақстан Республикасы Үкiметiнiң бекiтуiне енгiзсiн;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тиiстi ведомстволық нормативтiк құқықтық кесiмдердi қабылдасын және Қазақстан Республикасының Yкiметiн қабылданған шаралар туралы хабардар етсiн.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27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283 өкiмiмен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"Қазақстан Республикасындағы кредиттiк бюролар және кредиттiк тарихты қалыптастыру туралы" Қазақстан Республикасының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2004 жылғы 6 шiлдедегі Заңын iске асыру мақсатында қабылдануы қажет нормативтік құқықтық кесiмдердiң тiзбесi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P/c|  Нормативтiк құқықтық  | Аяқталу  |Орындалу |Орындауға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    кесiмнiң атауы     |  нысаны  | мерзiмi |мемлекеттік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___|________________________|__________|_________|__________________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       2              |     3    |    4    |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Тауарлар мен қызметтердi  Қазақстан    2004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кредитке сататын не       Республика.  жылғы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ақпарат берушілер жеке    сының        қазан   Қаржы нарығын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кредиттік есептi          Үкіметі              қаржы ұйымдарын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алушылар болып            қаулысының           реттеу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табылатын төлем мерзiмiн  жобасы               қадағалау жөнінде.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кейiнге қалдыруды                              гі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ұсынатын жеке                                  (келiсiм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кәсiпкерлердiң немесе                         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заңды тұлғалардың                             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жүйеге келтірілген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белгiлерiн айқындау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"Лицензиялау туралы"      Қазақстан    2004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Республикасы.   Республика.  жылғы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Заңын iске асыру      сының        қазан   Қаржы нарығын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 Қазақстан         Үкіметі              қаржы ұйымдарын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 Yкiметiнiң   қаулысының           реттеу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1995 жылғы 29 желтоқсан.  жобасы               қадағалау жөнінде.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дағы N 1894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гі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 енгiзу туралы                        (келiсiм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бюджеттік жоспар.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лау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Кредиттік бюроларды       Қазақстан    2004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лицензиялау және          Республика.  жылғы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инспекциялау ережесi      сының Қаржы қыркүйек Қаржы нарығын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нарығын              қаржы ұйымдарын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және қаржы           реттеу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ұйымдарын            қадағалау жөнінде.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реттеу мен           гі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қадағалау    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aгeнттігі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Кредиттік есептi ұсыну    Қазақстан    2004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ережесi                   Республика.  жылғы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сының       қыркүйек Қаржы нарығын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Қаржы                және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нарығын және         ұйымдарын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қаржы                мен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ұйымдарын            жөніндегі агентті.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реттеу мен           гі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қадағалау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агенттiгі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Ақпаратты берушiлердiң    Қазақстан    2004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кредиттiк бюроларға       Республика.  жылғы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ақпаратты ұсыну           сының       қыркүйек Қаржы нарығын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тәртiбiнiң шарттары       Қаржы                және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оған қойылатын ең    нарығын және         ұйымдарын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аз талаптар               қаржы                мен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ұйымдарын            жөніндегі агентті.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реттеу мен           гі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қадағалау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агенттiгі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Кредиттiк тарих           Қазақстан    2004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субъектiлерiнiң олар      Республика.  жылғы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кредиттiк          сының       қыркүйек Қаржы нарығын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бюроларға ақпаратты       Қаржы                және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ұсынуға және кредиттiк    нарығын және         ұйымдарын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есептi беруге келiсiмдi   қаржы                мен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ресiмдеу ережесi          ұйымдарын            жөніндегі агентті.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реттеу мен           гі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қадағалау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агенттiгі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Жылжымайтын мүлiкке       Бұйрық       2004    Әділет министрлі.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құқықтарды және онымен                 жылғы   гі,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жасалатын мәмілелердi                  қазан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тiркеудi жүзеге асыратын                       Қаржы нарығын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мемлекеттік кәсiпорындар.                      және қаржы ұйымда.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 онымен жасалатын                           рын реттеу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шарттар негiзiнде                              қадағалау жөнінде.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кредиттiк бюроларға                            гі агенттiгі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ақпаратты ұсыну ережесi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Кредиттiк тарихты         Қазақстан    2004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қалыптастыру жүйесiне     Республика.  жылғы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қатысушылардың            сының        қараша  Қаржы нарығын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қызметiнде ақпараттық     Қаржы                және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процесті ұйымдастыру      нарығын және         ұйымдарын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үй-жайларға          қаржы                мен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электрондық және өзге де  ұйымдарын            жөніндегі агентті.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жабдыққа, оларды          реттеу мен           гі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сертификаттауға,          қадағалау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ақпараттық pесурстарға,   жөнiндегi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ақпараттық жүйелерге      агенттігі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қойылатын ең аз                               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талаптарды белгiлеу,                           және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кредиттiк тарихтың дерек            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қорын қорғауды және                  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оның сақталуын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 нұсқаулығы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Ақпараттық қызметтер      Бұйрық       2004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рыногында ақпаратты                    жылғы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берушілердің, кредиттiк                қараша 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бюролар және кредиттiк                         және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есептердi алушылардың                         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(кредиттік тарих                               агенттігі,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субъектілерiн қоспағанда)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 ұйымдастыру             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ерекшелiктерiн айқындау                        Қаржы нарығын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жөнiндегі нұсқаулық                            және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ұйымдарын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мен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агенттігі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