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9326" w14:textId="46f9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"Дәрілік заттар туралы" Қазақстан Республикасының Заңын iске асыру жөнiндегі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3 қарашадағы N 326-ө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"Дәрілік заттар туралы" Қазақстан Республикасының 2004 жылғы 13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қабылдануы қажет қоса берiліп отырған нормативтік құқықтық кесiмдердiң тiзбесi (бұдан әрi - Тiзбе)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тiзбеге сәйкес Қазақстан Республикасының Үкiметi қаулыларының жобаларын әзiрлесiн және белгiленген тәртiппен Қазақстан Республикасының Үкiметіне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екi ай мерзiмде "Дәрілік заттар туралы" Қазақстан Республикасының Заңын iске асыру мақсатында қажеттi ведомстволық нормативтiк құқықтық кесiмдердi қабылдасын және қабылданған шаралар туралы Қазақстан Республикасының Үкiметiн хабардар етсiн.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326 өкімімен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"Дәрілік заттар туралы"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Заңын </w:t>
      </w:r>
      <w:r>
        <w:rPr>
          <w:rFonts w:ascii="Times New Roman"/>
          <w:b/>
          <w:i w:val="false"/>
          <w:color w:val="000000"/>
        </w:rPr>
        <w:t xml:space="preserve"> iске асыру мақсатында қабылдануы қажет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нормативтiк құқықтық кесiмдердiң тiзбесi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 Нормативтік құқықтық кесiмнің |Кесiмнiң нысаны|Орындау мерзiмi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 атауы    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1                 2                        3               4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Фармацевтикалық қызмет түрлерiн   Қазақстан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лицензиялау ережесiн және         Республикасы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лицензиялау кезiнде қойылатын     Үкіметiнің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біліктілік талаптарын бекiту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Дәрiханалардың, дәріхана қоймала. Қазақстан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санаты мен құрылымын        Республикасы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айқындау тәртiбiн бекiту туралы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қаулысы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Фармацевтикалық қызмет түрлерiн   Қазақстан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лицензиялау кезiнде дәрілік       Республикасы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заттар айналымы саласындағы       Үкiметінің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субъектiлердiң біліктілік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деңгейiне сәйкестігін тәуелсiз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сараптамалық бағалау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үшін жеке және заңды тұлғаларды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аккредиттеу тәртiбiн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Қазақстан Республикасының         Қазақстан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заңнамасына сәйкес азаматтардың   Республикасы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санаттарын дәрілік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заттармен тегiн және (немесе)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жеңiлдiкпен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тәртiбi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Фармацевтикалық қызметті жүзеге   Денсаулық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асыратын жеке тұлғаларды даярлау, сақтау сала.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даярлау, олардың            сындағы уәкi.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бiлiктiлігін арттыру және         леттi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мерзiмдiк аттестаттау тәртiбi     ның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         (бұдан әрi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уәкiлетті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бұйрығы)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Қазақстан Республикасының         Уәкiлетті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заңнамасында белгiленетiн тегін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 көмектің кепiлдi 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шеңберiнде тегін дәрілік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көрсетуге арналған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(өмiрлiк маңызы бар) дәрілік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заттардың тiзiмiн бекiту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Дәрілік заттардың нормаларын,     Уәкiлеттi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дәрілік заттардың жіктемесiн,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Республикасының    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фармакопеясын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бекiту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Халыққа шұғыл медициналық көмек   Уәкiлеттi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 үшін алғашқы көмек  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 дәрi қобдишасының құрамын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белгілеу және бекiту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Биологиялық белсенді заттардың    Уәкiлеттi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клиникаға дейiнгі сынауларын және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(немесе) зерттеулерiн жүргiзу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жөнiндегі нұсқаулық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Фармакологиялық және дәрілік      Уәкiлеттi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заттардың клиникалық зерттеулерiн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(немесе) сынауларын жүргiзу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нұсқаулық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Фармацевтикалық қызметті          Дәрілік заттар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қадағалауды және      айналымы сала.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дәрілік заттардың қауiпсiздігін,  сындағы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тиiмдiлігі мен сапасын бақылауды  кеттік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асыру, фармацевтикалық     ның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 актiсiн және              (бұдан әрi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фармацевтикалық қызметте    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әкiмшілік құқық бұзушылық туралы 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хаттаманы жасау жөнiндегі         бұйрығы)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нұсқаулық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Фармакопеялық құжаттарды және     Мемлекеттік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дәрілік заттардың сапасы мен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қауіпсiздігін анықтайтын басқа да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нормативтік-техникалық құжаттарды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жасау және бекіту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нұсқаулықты бекіту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Халықаралық фармакопеялардың      Мемлекеттік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жекелеген стандарттарын,    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 шет мемлекеттердiң 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фармакопеялық құжаттарын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дәрілік заттарға арналған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 нормативтiк-техникалық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құжаттарды тану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Дәрілiк заттар өндiрiсiнің        Мемлекеттік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технологиялық регламеттерiн 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келiсу, оларды есепке алуды  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жүйелеудi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жөнiндегі нұсқаулық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Бiрегей дәрілік заттардың атауын  Мемлекеттік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бекіту жөнiндегi нұсқаулық  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бұйрығы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Дәрілік заттарды әкелудi және     Мемлекеттік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әкетудi келiсу жөнiндегі    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нұсқаулық                         бұйрығы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Медициналық және фармацевтикалық  Мемлекеттік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ұйымдарда дәрілік заттардың 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жанама әсерлерiнiң мониторингiн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 жөнiндегі нұсқаулықты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бекіту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Дәрілік заттарды дайындау         Мемлекеттік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ережесiн бекiту туралы            органның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