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85be" w14:textId="6818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мүгедектердi әлеуметтiк қорғау туралы" Қазақстан Республикасының Заңын iске асыру жөнiндегі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30 мамырдағы N 150-ө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"Қазақстан Республикасында мүгедектердi әлеуметтiк қорғау туралы" Қазақстан Республикасының 2005 жылғы 13 сәуiрдегi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қабылдануы қажет нормативтiк құқықтық кесiмдердiң тiзбесi (бұдан әрi - тiзбе)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Еңбек және халықты әлеуметтiк қорғау министрлiгi тiзбеге сәйкес нормативтік құқықтық кесiмдердiң жобаларын әзiрлесiн және Қазақстан Республикасының Үкiметiне бекiтуге енгiзсiн.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жылғы 30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150-ө өкiмiмен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бекiтiлген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"Қазақстан Республикасында мүгедектерді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қорғау туралы" Қазақстан Республикасының Заңын iске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асыру мақсатында қабылдануы қажет нормативтiк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кесiмдердiң тiзбесi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553"/>
        <w:gridCol w:w="2433"/>
        <w:gridCol w:w="2093"/>
        <w:gridCol w:w="291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Нормативтiк құқықтық кесiмнiң атауы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Кесiмнiң нысаны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мерзiмi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 жауапты мемлекеттiк орган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"Медициналық-әлеуметтiк сараптама жүргiзу ережесiн бекiту туралы" 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Үкiметiнiң қаулысы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маусым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министрлiгi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"Мүгедек-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Үкiметiнiң қаулысы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маусым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министрлiгi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"Мүгедектер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Үкiметiнiң қаулысы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желтоқсан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министрлiгi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