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b5ef7" w14:textId="4fb5e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 басшысы Қазақстандағы сейсмикалық қауіптілік және жер сілкіністерін болжау мәселелері бойынша қойған міндеттерді іске асыру жөніндегі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2 наурыздағы N 43-ө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 басшысы 2005 жылғы 7 қарашадағы кеңесте Қазақстандағы сейсмикалық қауіптілік және жер сілкіністерін болжау мәселелері бойынша қойған міндеттерді іске асыру мақсатында: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Қазақстандағы сейсмикалық қауіптілік және жер сілкіністерін болжау мәселелері бойынша Мемлекет басшысы қойған міндеттерді іске асыру жөніндегі іс-шаралар жоспары (бұдан әрі - Жоспар)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органдардың басшылары, облыстардың, Астана және Алматы қалаларының әкімдері, сондай-ақ өзге де мүдделі мемлекеттік ұйымдар Жоспарда көзделген іс-шараларды іске асыруды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Төтенше жағдайлар министрі Ш.Қ.Құлмахановқа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Премьер-Министрінің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2006 жылғы 2 наурыздағы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N 43-ө өкімімен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Мемлекет басшысы Қазақстандағы сейсмикалық қауіптілік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және жер сілкіністерін болжау мәселелері бойынша қойған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міндеттерді іске асыру жөніндегі іс-шаралар жоспары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4493"/>
        <w:gridCol w:w="2533"/>
        <w:gridCol w:w="3613"/>
        <w:gridCol w:w="1433"/>
      </w:tblGrid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нысаны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орындаушылар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дік сипаттағы күшті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сілкіністерін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болжау проблемалары-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на, оларды болжаудың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тиімді әдістерін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әзірлей отырып, оның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 жерді ғарыштық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қашықтықтан зондылау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мүмкіндіктерін пайда-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лана отырып, жаңа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теориялық көзқарас-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 негізінде қазіргі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заманғы геодинамика-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және сейсмикалық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процестер заңдылықта-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 іргелі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қолданбалы зерттеуле-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 одан ары дамытуды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ұсыныс*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 (жинақтау),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ЭМРМ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 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Сейсмикалық қауіпті-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 қатерін дұрыс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негіз-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делген құрылыс саяса-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 жүргізу үшін 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-2009 жылдары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ликаның облыстарын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сейсмикалық аудандар-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егжей-тегжейлі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 және қалалары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басқа елді мекен-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дерді сейсмикалық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аудандарға бөлу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карталарын жасау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жоспарын әзірлеу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БҒМ-ның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 (жинақтау),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ИСМ, Алматы қала-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сының, Ақтөбе,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 Атырау,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Жамбыл, Батыс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
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Күшті жер сілкіністе-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рінің қаупі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жедел құлақ-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тандырудың автомат-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тандырылған жүйесін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құру жөніндегі іс-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 жоспарын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 (жинақтау),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ТЖМ, ЭМРМ, ККМ,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МАСМ, АБА,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Ақтөбе, Алматы,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Атырау, 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Қазақстан, Жамбыл, Батыс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Сейсмологиялық қада-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ғалаулардың және жер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сілкіністерін болжау-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республикалық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жаңғыртуды,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дамытуды,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бағдарламалық-матема-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тикалық және ақпарат-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 қолдауды қамтама-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ету, 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сейсмикалық қауіпті өңірлерінде,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мұнай-газ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 аудандарында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технологиялы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қазіргі заманғы цифр-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аппаратурамен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байланыс құрал-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дарымен, басқа елдер-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 ықпалдастырылған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жүйелерімен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сейсмологиялық 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циялар мен қадағалау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пункттерін құру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ұсыныс*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 (жинақтау), ЭМРМ, ТЖМ, АБА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сәуір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сейсмологиялық дерек-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 жинаудың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өңдеудің қайталама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орталығын құру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мәселесін пысықтау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ұсыныс*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 (жинақтау),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ЭМРМ, ТЖМ, Астана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қаласының әкімі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Сейсмология саласын-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 халықаралық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ынтымақтастықты одан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әрі дамытуды қамтама-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ету, маманданды-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рылған шетелдік ұйымдармен жер сілкі-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ністерін қысқа мерзімді болжаудың әдістерін жасау жөнінде кеңінен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 алмасуды,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қазіргі заманғы жаб-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дықтарды, цифрлық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аппаратуралар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құралдарын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жетекші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өндірушілермен тығыз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ұйымдастыру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 (жинақтау),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ЭМРМ, СІМ, ИСМ,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Авариялық-кұтқару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қызметтері күштері-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нің, Азаматтық қорға-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 құралымдары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қорғаудың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жасақтарының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базасы мен штат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санын нығайту, олар-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қиратушы жер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сілкіністері жағдай-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ында іс-қимылдарға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дайындығын қамтама-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ету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ұсыныс*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Қорғанысмині, ІІМ, ККМ, ДСМ, облыстардың, Астана және Алматы қалаларының әкімдері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Күштердің құрамы мен құралдарын айқындау,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мыналарды көздей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отырып, республиканың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сейсмикалық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өңірінде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қиратушы жер сілкі-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ністеріне дайындық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ден қою жоспар-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ларына түзету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көшіру пункттері-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нің, ұтқыр медицина-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госпитальдердің,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шатырлы лагерьлер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шеккендерді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орналастыруға арнал-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 стационарлық пункттердің жеткілік-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санын құру;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авариялық құтқа-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 жұмыстарын орындау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учаскелерін дәл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айқындай және осы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мақсаттар үшін барлық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 бар темір жол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станциялары 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тұйықтарды, әуежайлар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әуеайлақтарды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жұмылдыра отырып,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еліміздің басқа өңір-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лерінен табиғат апаты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аймағына күштерді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эшелондап енгізу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ұсыныс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 (жинақтау),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Қорғанысмині,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ІІМ, ДСМ, ККМ,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ЭМРМ, ИСМ,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қалалары-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әкімдері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барлық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деңгейдегі басшылар-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мамандандырылған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орталықтарда, дайын-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курстарында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орындарында жер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сілкіністері жағдай-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ындағы іс-қимылдардың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ережесі мен тәртібіне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үйретудің жеткілікті деңгейін, бұқаралық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құралдары арқылы осы саладағы білімді насихаттауды қамтамасыз ету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 (жинақтау),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МАСМ,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органдар,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Ақтөбе, Алматы,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Атырау, 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Жамбыл, Батыс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шеккендерге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 және, ең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алдымен, жарақат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алушылық және уроло-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 сипаттағы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медициналық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мүмкіндік беретін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қазіргі заманғы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техникамен және аппа-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ратурамен жарақтанды-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рылған мамандандырыл-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жылжымалы госпи-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тальдерді 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және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 қаражаты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құру жөнінде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ұсыныс енгізу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ұсыныс*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(жинақтау),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қалалары-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әкімдері, ТЖМ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үйлерді, ғима-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раттар мен құрылыс-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зерттеу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сейсмикалық күшейту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2007-2009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әкімдерінің,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ИСМ-ның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кесімдері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Ақтөбе, Алматы,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Атырау, 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Жамбыл, Батыс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Сейсмикалық қауіпті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аймақтардағы объекті-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 жобалаудың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салудың жай-күйіне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талдау жүргізу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саладағы қызметті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жетілдіру жөнінде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ұсыныс енгізу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ТЖМ-ға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 (жинақтау),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ның, Ақтөбе,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 Атырау,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Жамбыл, Батыс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осы Іс-шаралар жоспарының 1, 4, 5, 10-тармақтарында көзделген іс-шаралар бойынша ұсыныстарды жауапты мемлекеттік орган әзірленетін Төтенше жағдайлардың алдын алудың және жоюдың 2007-2015 жиындарға арналған мемлекеттік бағдарламасының жобасына енгізу үшін Қазақстан Республикасы Төтенше жағдайлар министрлігіне, 7-тармақ бойынша Қазақстан Республикасының Үкіметіне енгізуі қажет.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ІІМ - Қазақстан Республикасы Ішкі істер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ДСМ - Қазақстан Республикасы Денсаулық сақтау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СІМ - Қазақстан Республикасы Сыртқы істер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ИСМ - Қазақстан Республикасы Индустрия және сауда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МАСМ - Қазақстан Республикасы Мәдениет, ақпарат және спорт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БҒМ - Қазақстан Республикасы Білім және ғылым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Қорғанысмині - Қазақстан Республикасы Қорғаныс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ККМ - Қазақстан Республикасы Көлік және коммуникация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ТЖМ - Қазақстан Республикасы Төтенше жағдайлар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ЭМРМ - Қазақстан Республикасы Энергетика және минералдық ресурстар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 - Қазақстан Республикасы Ақпараттандыру және байланыс агенттігі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