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2c46" w14:textId="3342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техникалық
реттеу мәселелері бойынша өзгерістер мен толықтырулар енгізу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2007 жылғы 12 сәуірдегі N 88-ө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отырған»"Қазақстан Республикасының кейбір заңнамалық актілеріне техникалық реттеу мәселелері бойынша өзгерістер мен толықтырулар енгізу туралы" Қазақстан Республикасының 2006 жылғы 29 желтоқсандағы Заңын іске асыру мақсатында қабылдануы қажет нормативтік құқықтық актілердің тізбесі (бұдан әрі - тізбе) бекітілсін.
</w:t>
      </w:r>
      <w:r>
        <w:br/>
      </w:r>
      <w:r>
        <w:rPr>
          <w:rFonts w:ascii="Times New Roman"/>
          <w:b w:val="false"/>
          <w:i w:val="false"/>
          <w:color w:val="000000"/>
          <w:sz w:val="28"/>
        </w:rPr>
        <w:t>
      2. Мемлекеттік органдар заңнамада белгіленген тәртіппен:
</w:t>
      </w:r>
      <w:r>
        <w:br/>
      </w:r>
      <w:r>
        <w:rPr>
          <w:rFonts w:ascii="Times New Roman"/>
          <w:b w:val="false"/>
          <w:i w:val="false"/>
          <w:color w:val="000000"/>
          <w:sz w:val="28"/>
        </w:rPr>
        <w:t>
      1) тізбеге сәйкес нормативтік құқықтық актілердің жобаларын әзірлесін және Қазақстан Республикасының Үкіметіне бекітуге енгізсін;
</w:t>
      </w:r>
      <w:r>
        <w:br/>
      </w:r>
      <w:r>
        <w:rPr>
          <w:rFonts w:ascii="Times New Roman"/>
          <w:b w:val="false"/>
          <w:i w:val="false"/>
          <w:color w:val="000000"/>
          <w:sz w:val="28"/>
        </w:rPr>
        <w:t>
      2) "Қазақстан Республикасының кейбір заңнамалық актілеріне техникалық реттеу мәселелері бойынша өзгерістер мен толықтырулар енгізу туралы" Қазақстан Республикасының 2006 жылғы 29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келтіру мақсатында заңға тәуелді нормативтік құқықтық актілерге тексеру жүргізсін және заңға тәуелді нормативтік құқықтық актілерге тиісті өзгерістер енгізсін;
</w:t>
      </w:r>
      <w:r>
        <w:br/>
      </w:r>
      <w:r>
        <w:rPr>
          <w:rFonts w:ascii="Times New Roman"/>
          <w:b w:val="false"/>
          <w:i w:val="false"/>
          <w:color w:val="000000"/>
          <w:sz w:val="28"/>
        </w:rPr>
        <w:t>
      3) тізбеге сәйкес тиісті ведомстволық нормативтік құқықтық актілер қабылдасын, Қазақстан Республикасының Үкіметін және техникалық реттеу саласындағы уәкілетті органды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2007 жылғы 12 сәуірдегі  
</w:t>
      </w:r>
      <w:r>
        <w:br/>
      </w:r>
      <w:r>
        <w:rPr>
          <w:rFonts w:ascii="Times New Roman"/>
          <w:b w:val="false"/>
          <w:i w:val="false"/>
          <w:color w:val="000000"/>
          <w:sz w:val="28"/>
        </w:rPr>
        <w:t>
N 88-ө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кейбір заңнамалық актілеріне техникалық реттеу мәселелері бойынша өзгерістер мен толықтырулар енгізу туралы" Қазақстан Республикасының 2006 жылғы 29 желтоқсандағы Заңын іске асыру мақсатында қабылдануы қажет нормативтік құқықтық актілердің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373"/>
        <w:gridCol w:w="3013"/>
        <w:gridCol w:w="1833"/>
        <w:gridCol w:w="239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Актінің
</w:t>
            </w:r>
            <w:r>
              <w:br/>
            </w:r>
            <w:r>
              <w:rPr>
                <w:rFonts w:ascii="Times New Roman"/>
                <w:b w:val="false"/>
                <w:i w:val="false"/>
                <w:color w:val="000000"/>
                <w:sz w:val="20"/>
              </w:rPr>
              <w:t>
нысаны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
</w:t>
            </w:r>
            <w:r>
              <w:br/>
            </w:r>
            <w:r>
              <w:rPr>
                <w:rFonts w:ascii="Times New Roman"/>
                <w:b w:val="false"/>
                <w:i w:val="false"/>
                <w:color w:val="000000"/>
                <w:sz w:val="20"/>
              </w:rPr>
              <w:t>
луына
</w:t>
            </w:r>
            <w:r>
              <w:br/>
            </w:r>
            <w:r>
              <w:rPr>
                <w:rFonts w:ascii="Times New Roman"/>
                <w:b w:val="false"/>
                <w:i w:val="false"/>
                <w:color w:val="000000"/>
                <w:sz w:val="20"/>
              </w:rPr>
              <w:t>
жауапты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w:t>
            </w:r>
            <w:r>
              <w:br/>
            </w:r>
            <w:r>
              <w:rPr>
                <w:rFonts w:ascii="Times New Roman"/>
                <w:b w:val="false"/>
                <w:i w:val="false"/>
                <w:color w:val="000000"/>
                <w:sz w:val="20"/>
              </w:rPr>
              <w:t>
мерзімі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регламенттерді
</w:t>
            </w:r>
            <w:r>
              <w:br/>
            </w:r>
            <w:r>
              <w:rPr>
                <w:rFonts w:ascii="Times New Roman"/>
                <w:b w:val="false"/>
                <w:i w:val="false"/>
                <w:color w:val="000000"/>
                <w:sz w:val="20"/>
              </w:rPr>
              <w:t>
әзірлеу жөніндегі жоспарды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Аккредиттеу жөніндегі
</w:t>
            </w:r>
            <w:r>
              <w:br/>
            </w:r>
            <w:r>
              <w:rPr>
                <w:rFonts w:ascii="Times New Roman"/>
                <w:b w:val="false"/>
                <w:i w:val="false"/>
                <w:color w:val="000000"/>
                <w:sz w:val="20"/>
              </w:rPr>
              <w:t>
орган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регламенттерді
</w:t>
            </w:r>
            <w:r>
              <w:br/>
            </w:r>
            <w:r>
              <w:rPr>
                <w:rFonts w:ascii="Times New Roman"/>
                <w:b w:val="false"/>
                <w:i w:val="false"/>
                <w:color w:val="000000"/>
                <w:sz w:val="20"/>
              </w:rPr>
              <w:t>
әзірлеу, сараптау,
</w:t>
            </w:r>
            <w:r>
              <w:br/>
            </w:r>
            <w:r>
              <w:rPr>
                <w:rFonts w:ascii="Times New Roman"/>
                <w:b w:val="false"/>
                <w:i w:val="false"/>
                <w:color w:val="000000"/>
                <w:sz w:val="20"/>
              </w:rPr>
              <w:t>
қабылдау, өзгерту және
</w:t>
            </w:r>
            <w:r>
              <w:br/>
            </w:r>
            <w:r>
              <w:rPr>
                <w:rFonts w:ascii="Times New Roman"/>
                <w:b w:val="false"/>
                <w:i w:val="false"/>
                <w:color w:val="000000"/>
                <w:sz w:val="20"/>
              </w:rPr>
              <w:t>
күшін жою ережесін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Дала өрттерін, сондай-ақ
</w:t>
            </w:r>
            <w:r>
              <w:br/>
            </w:r>
            <w:r>
              <w:rPr>
                <w:rFonts w:ascii="Times New Roman"/>
                <w:b w:val="false"/>
                <w:i w:val="false"/>
                <w:color w:val="000000"/>
                <w:sz w:val="20"/>
              </w:rPr>
              <w:t>
мемлекеттік өрт сөндіру
</w:t>
            </w:r>
            <w:r>
              <w:br/>
            </w:r>
            <w:r>
              <w:rPr>
                <w:rFonts w:ascii="Times New Roman"/>
                <w:b w:val="false"/>
                <w:i w:val="false"/>
                <w:color w:val="000000"/>
                <w:sz w:val="20"/>
              </w:rPr>
              <w:t>
мекемелері құрылмаған елді
</w:t>
            </w:r>
            <w:r>
              <w:br/>
            </w:r>
            <w:r>
              <w:rPr>
                <w:rFonts w:ascii="Times New Roman"/>
                <w:b w:val="false"/>
                <w:i w:val="false"/>
                <w:color w:val="000000"/>
                <w:sz w:val="20"/>
              </w:rPr>
              <w:t>
мекендердегі өрттерді
</w:t>
            </w:r>
            <w:r>
              <w:br/>
            </w:r>
            <w:r>
              <w:rPr>
                <w:rFonts w:ascii="Times New Roman"/>
                <w:b w:val="false"/>
                <w:i w:val="false"/>
                <w:color w:val="000000"/>
                <w:sz w:val="20"/>
              </w:rPr>
              <w:t>
сөндіру ережесін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ТЖМ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Криминалистік талаптар мен
</w:t>
            </w:r>
            <w:r>
              <w:br/>
            </w:r>
            <w:r>
              <w:rPr>
                <w:rFonts w:ascii="Times New Roman"/>
                <w:b w:val="false"/>
                <w:i w:val="false"/>
                <w:color w:val="000000"/>
                <w:sz w:val="20"/>
              </w:rPr>
              <w:t>
азаматтық және қызметтік
</w:t>
            </w:r>
            <w:r>
              <w:br/>
            </w:r>
            <w:r>
              <w:rPr>
                <w:rFonts w:ascii="Times New Roman"/>
                <w:b w:val="false"/>
                <w:i w:val="false"/>
                <w:color w:val="000000"/>
                <w:sz w:val="20"/>
              </w:rPr>
              <w:t>
қару мен оның патрондарын
</w:t>
            </w:r>
            <w:r>
              <w:br/>
            </w:r>
            <w:r>
              <w:rPr>
                <w:rFonts w:ascii="Times New Roman"/>
                <w:b w:val="false"/>
                <w:i w:val="false"/>
                <w:color w:val="000000"/>
                <w:sz w:val="20"/>
              </w:rPr>
              <w:t>
сынау әдістерін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жол көлігіндегі
</w:t>
            </w:r>
            <w:r>
              <w:br/>
            </w:r>
            <w:r>
              <w:rPr>
                <w:rFonts w:ascii="Times New Roman"/>
                <w:b w:val="false"/>
                <w:i w:val="false"/>
                <w:color w:val="000000"/>
                <w:sz w:val="20"/>
              </w:rPr>
              <w:t>
қауіпсіздік ережесін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көлігі құрал-
</w:t>
            </w:r>
            <w:r>
              <w:br/>
            </w:r>
            <w:r>
              <w:rPr>
                <w:rFonts w:ascii="Times New Roman"/>
                <w:b w:val="false"/>
                <w:i w:val="false"/>
                <w:color w:val="000000"/>
                <w:sz w:val="20"/>
              </w:rPr>
              <w:t>
дарын техникалық пайдалану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кемелерінің жүк
</w:t>
            </w:r>
            <w:r>
              <w:br/>
            </w:r>
            <w:r>
              <w:rPr>
                <w:rFonts w:ascii="Times New Roman"/>
                <w:b w:val="false"/>
                <w:i w:val="false"/>
                <w:color w:val="000000"/>
                <w:sz w:val="20"/>
              </w:rPr>
              <w:t>
маркасы туралы ережені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кемелерін жабдықтау
</w:t>
            </w:r>
            <w:r>
              <w:br/>
            </w:r>
            <w:r>
              <w:rPr>
                <w:rFonts w:ascii="Times New Roman"/>
                <w:b w:val="false"/>
                <w:i w:val="false"/>
                <w:color w:val="000000"/>
                <w:sz w:val="20"/>
              </w:rPr>
              <w:t>
жөніндегі ережені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әуе кемелерінің
</w:t>
            </w:r>
            <w:r>
              <w:br/>
            </w:r>
            <w:r>
              <w:rPr>
                <w:rFonts w:ascii="Times New Roman"/>
                <w:b w:val="false"/>
                <w:i w:val="false"/>
                <w:color w:val="000000"/>
                <w:sz w:val="20"/>
              </w:rPr>
              <w:t>
ұшу жарамдылығы нормасын
</w:t>
            </w:r>
            <w:r>
              <w:br/>
            </w:r>
            <w:r>
              <w:rPr>
                <w:rFonts w:ascii="Times New Roman"/>
                <w:b w:val="false"/>
                <w:i w:val="false"/>
                <w:color w:val="000000"/>
                <w:sz w:val="20"/>
              </w:rPr>
              <w:t>
белгілеу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Әуеайлақтың жарамдылығын
</w:t>
            </w:r>
            <w:r>
              <w:br/>
            </w:r>
            <w:r>
              <w:rPr>
                <w:rFonts w:ascii="Times New Roman"/>
                <w:b w:val="false"/>
                <w:i w:val="false"/>
                <w:color w:val="000000"/>
                <w:sz w:val="20"/>
              </w:rPr>
              <w:t>
сертификаттау және оған
</w:t>
            </w:r>
            <w:r>
              <w:br/>
            </w:r>
            <w:r>
              <w:rPr>
                <w:rFonts w:ascii="Times New Roman"/>
                <w:b w:val="false"/>
                <w:i w:val="false"/>
                <w:color w:val="000000"/>
                <w:sz w:val="20"/>
              </w:rPr>
              <w:t>
сертификаттар беру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авиация саласын-
</w:t>
            </w:r>
            <w:r>
              <w:br/>
            </w:r>
            <w:r>
              <w:rPr>
                <w:rFonts w:ascii="Times New Roman"/>
                <w:b w:val="false"/>
                <w:i w:val="false"/>
                <w:color w:val="000000"/>
                <w:sz w:val="20"/>
              </w:rPr>
              <w:t>
дағы еңбек қауіпсіздігі
</w:t>
            </w:r>
            <w:r>
              <w:br/>
            </w:r>
            <w:r>
              <w:rPr>
                <w:rFonts w:ascii="Times New Roman"/>
                <w:b w:val="false"/>
                <w:i w:val="false"/>
                <w:color w:val="000000"/>
                <w:sz w:val="20"/>
              </w:rPr>
              <w:t>
мен өндірістік санита-
</w:t>
            </w:r>
            <w:r>
              <w:br/>
            </w:r>
            <w:r>
              <w:rPr>
                <w:rFonts w:ascii="Times New Roman"/>
                <w:b w:val="false"/>
                <w:i w:val="false"/>
                <w:color w:val="000000"/>
                <w:sz w:val="20"/>
              </w:rPr>
              <w:t>
рияны қамтамасыз ету,
</w:t>
            </w:r>
            <w:r>
              <w:br/>
            </w:r>
            <w:r>
              <w:rPr>
                <w:rFonts w:ascii="Times New Roman"/>
                <w:b w:val="false"/>
                <w:i w:val="false"/>
                <w:color w:val="000000"/>
                <w:sz w:val="20"/>
              </w:rPr>
              <w:t>
сондай-ақ ұшуларға аэрона-
</w:t>
            </w:r>
            <w:r>
              <w:br/>
            </w:r>
            <w:r>
              <w:rPr>
                <w:rFonts w:ascii="Times New Roman"/>
                <w:b w:val="false"/>
                <w:i w:val="false"/>
                <w:color w:val="000000"/>
                <w:sz w:val="20"/>
              </w:rPr>
              <w:t>
вигациялық қызмет көрсету
</w:t>
            </w:r>
            <w:r>
              <w:br/>
            </w:r>
            <w:r>
              <w:rPr>
                <w:rFonts w:ascii="Times New Roman"/>
                <w:b w:val="false"/>
                <w:i w:val="false"/>
                <w:color w:val="000000"/>
                <w:sz w:val="20"/>
              </w:rPr>
              <w:t>
жөніндегі ережені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кемелерін жіктеу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Ұшуларды және авиациялық
</w:t>
            </w:r>
            <w:r>
              <w:br/>
            </w:r>
            <w:r>
              <w:rPr>
                <w:rFonts w:ascii="Times New Roman"/>
                <w:b w:val="false"/>
                <w:i w:val="false"/>
                <w:color w:val="000000"/>
                <w:sz w:val="20"/>
              </w:rPr>
              <w:t>
электр байланысы радио-
</w:t>
            </w:r>
            <w:r>
              <w:br/>
            </w:r>
            <w:r>
              <w:rPr>
                <w:rFonts w:ascii="Times New Roman"/>
                <w:b w:val="false"/>
                <w:i w:val="false"/>
                <w:color w:val="000000"/>
                <w:sz w:val="20"/>
              </w:rPr>
              <w:t>
техникалық қамтамасыз ету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Өнімді таңбалау ережесін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Тиімділігіне, қауіпсіздік
</w:t>
            </w:r>
            <w:r>
              <w:br/>
            </w:r>
            <w:r>
              <w:rPr>
                <w:rFonts w:ascii="Times New Roman"/>
                <w:b w:val="false"/>
                <w:i w:val="false"/>
                <w:color w:val="000000"/>
                <w:sz w:val="20"/>
              </w:rPr>
              <w:t>
сапасына сараптама жүргізу
</w:t>
            </w:r>
            <w:r>
              <w:br/>
            </w:r>
            <w:r>
              <w:rPr>
                <w:rFonts w:ascii="Times New Roman"/>
                <w:b w:val="false"/>
                <w:i w:val="false"/>
                <w:color w:val="000000"/>
                <w:sz w:val="20"/>
              </w:rPr>
              <w:t>
үшін Қазақстан Республи-
</w:t>
            </w:r>
            <w:r>
              <w:br/>
            </w:r>
            <w:r>
              <w:rPr>
                <w:rFonts w:ascii="Times New Roman"/>
                <w:b w:val="false"/>
                <w:i w:val="false"/>
                <w:color w:val="000000"/>
                <w:sz w:val="20"/>
              </w:rPr>
              <w:t>
касының аумағында айна-
</w:t>
            </w:r>
            <w:r>
              <w:br/>
            </w:r>
            <w:r>
              <w:rPr>
                <w:rFonts w:ascii="Times New Roman"/>
                <w:b w:val="false"/>
                <w:i w:val="false"/>
                <w:color w:val="000000"/>
                <w:sz w:val="20"/>
              </w:rPr>
              <w:t>
лымда жүрген дәрілік зат-
</w:t>
            </w:r>
            <w:r>
              <w:br/>
            </w:r>
            <w:r>
              <w:rPr>
                <w:rFonts w:ascii="Times New Roman"/>
                <w:b w:val="false"/>
                <w:i w:val="false"/>
                <w:color w:val="000000"/>
                <w:sz w:val="20"/>
              </w:rPr>
              <w:t>
тарды алып қою ережесін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Ұйымдардың стандарттарын
</w:t>
            </w:r>
            <w:r>
              <w:br/>
            </w:r>
            <w:r>
              <w:rPr>
                <w:rFonts w:ascii="Times New Roman"/>
                <w:b w:val="false"/>
                <w:i w:val="false"/>
                <w:color w:val="000000"/>
                <w:sz w:val="20"/>
              </w:rPr>
              <w:t>
әзірлеу, бекіту, есепке
</w:t>
            </w:r>
            <w:r>
              <w:br/>
            </w:r>
            <w:r>
              <w:rPr>
                <w:rFonts w:ascii="Times New Roman"/>
                <w:b w:val="false"/>
                <w:i w:val="false"/>
                <w:color w:val="000000"/>
                <w:sz w:val="20"/>
              </w:rPr>
              <w:t>
алу, өзгерту, күшін жою,
</w:t>
            </w:r>
            <w:r>
              <w:br/>
            </w:r>
            <w:r>
              <w:rPr>
                <w:rFonts w:ascii="Times New Roman"/>
                <w:b w:val="false"/>
                <w:i w:val="false"/>
                <w:color w:val="000000"/>
                <w:sz w:val="20"/>
              </w:rPr>
              <w:t>
тіркеу, белгілеу, басып
</w:t>
            </w:r>
            <w:r>
              <w:br/>
            </w:r>
            <w:r>
              <w:rPr>
                <w:rFonts w:ascii="Times New Roman"/>
                <w:b w:val="false"/>
                <w:i w:val="false"/>
                <w:color w:val="000000"/>
                <w:sz w:val="20"/>
              </w:rPr>
              <w:t>
шығару ережесін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Сәйкестікті растау жөнін-
</w:t>
            </w:r>
            <w:r>
              <w:br/>
            </w:r>
            <w:r>
              <w:rPr>
                <w:rFonts w:ascii="Times New Roman"/>
                <w:b w:val="false"/>
                <w:i w:val="false"/>
                <w:color w:val="000000"/>
                <w:sz w:val="20"/>
              </w:rPr>
              <w:t>
дегі органдарды, сынақ
</w:t>
            </w:r>
            <w:r>
              <w:br/>
            </w:r>
            <w:r>
              <w:rPr>
                <w:rFonts w:ascii="Times New Roman"/>
                <w:b w:val="false"/>
                <w:i w:val="false"/>
                <w:color w:val="000000"/>
                <w:sz w:val="20"/>
              </w:rPr>
              <w:t>
зертханаларын (орталық-
</w:t>
            </w:r>
            <w:r>
              <w:br/>
            </w:r>
            <w:r>
              <w:rPr>
                <w:rFonts w:ascii="Times New Roman"/>
                <w:b w:val="false"/>
                <w:i w:val="false"/>
                <w:color w:val="000000"/>
                <w:sz w:val="20"/>
              </w:rPr>
              <w:t>
тарын), өлшеу құралдарын
</w:t>
            </w:r>
            <w:r>
              <w:br/>
            </w:r>
            <w:r>
              <w:rPr>
                <w:rFonts w:ascii="Times New Roman"/>
                <w:b w:val="false"/>
                <w:i w:val="false"/>
                <w:color w:val="000000"/>
                <w:sz w:val="20"/>
              </w:rPr>
              <w:t>
салыстырып тексеру,
</w:t>
            </w:r>
            <w:r>
              <w:br/>
            </w:r>
            <w:r>
              <w:rPr>
                <w:rFonts w:ascii="Times New Roman"/>
                <w:b w:val="false"/>
                <w:i w:val="false"/>
                <w:color w:val="000000"/>
                <w:sz w:val="20"/>
              </w:rPr>
              <w:t>
калибрлеу және өлшемдерді
</w:t>
            </w:r>
            <w:r>
              <w:br/>
            </w:r>
            <w:r>
              <w:rPr>
                <w:rFonts w:ascii="Times New Roman"/>
                <w:b w:val="false"/>
                <w:i w:val="false"/>
                <w:color w:val="000000"/>
                <w:sz w:val="20"/>
              </w:rPr>
              <w:t>
орындау әдістерін метро-
</w:t>
            </w:r>
            <w:r>
              <w:br/>
            </w:r>
            <w:r>
              <w:rPr>
                <w:rFonts w:ascii="Times New Roman"/>
                <w:b w:val="false"/>
                <w:i w:val="false"/>
                <w:color w:val="000000"/>
                <w:sz w:val="20"/>
              </w:rPr>
              <w:t>
логиялық аттестаттауды
</w:t>
            </w:r>
            <w:r>
              <w:br/>
            </w:r>
            <w:r>
              <w:rPr>
                <w:rFonts w:ascii="Times New Roman"/>
                <w:b w:val="false"/>
                <w:i w:val="false"/>
                <w:color w:val="000000"/>
                <w:sz w:val="20"/>
              </w:rPr>
              <w:t>
жүзеге асыратын заңды
</w:t>
            </w:r>
            <w:r>
              <w:br/>
            </w:r>
            <w:r>
              <w:rPr>
                <w:rFonts w:ascii="Times New Roman"/>
                <w:b w:val="false"/>
                <w:i w:val="false"/>
                <w:color w:val="000000"/>
                <w:sz w:val="20"/>
              </w:rPr>
              <w:t>
тұлғаларды аккредиттеу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шығарылған елін
</w:t>
            </w:r>
            <w:r>
              <w:br/>
            </w:r>
            <w:r>
              <w:rPr>
                <w:rFonts w:ascii="Times New Roman"/>
                <w:b w:val="false"/>
                <w:i w:val="false"/>
                <w:color w:val="000000"/>
                <w:sz w:val="20"/>
              </w:rPr>
              <w:t>
айқындау жөніндегі серти-
</w:t>
            </w:r>
            <w:r>
              <w:br/>
            </w:r>
            <w:r>
              <w:rPr>
                <w:rFonts w:ascii="Times New Roman"/>
                <w:b w:val="false"/>
                <w:i w:val="false"/>
                <w:color w:val="000000"/>
                <w:sz w:val="20"/>
              </w:rPr>
              <w:t>
фикаттарды беру ережесін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Сәйкестікті растау сала-
</w:t>
            </w:r>
            <w:r>
              <w:br/>
            </w:r>
            <w:r>
              <w:rPr>
                <w:rFonts w:ascii="Times New Roman"/>
                <w:b w:val="false"/>
                <w:i w:val="false"/>
                <w:color w:val="000000"/>
                <w:sz w:val="20"/>
              </w:rPr>
              <w:t>
сындағы шетелдік үлгідегі
</w:t>
            </w:r>
            <w:r>
              <w:br/>
            </w:r>
            <w:r>
              <w:rPr>
                <w:rFonts w:ascii="Times New Roman"/>
                <w:b w:val="false"/>
                <w:i w:val="false"/>
                <w:color w:val="000000"/>
                <w:sz w:val="20"/>
              </w:rPr>
              <w:t>
құжаттарды беретін шетел-
</w:t>
            </w:r>
            <w:r>
              <w:br/>
            </w:r>
            <w:r>
              <w:rPr>
                <w:rFonts w:ascii="Times New Roman"/>
                <w:b w:val="false"/>
                <w:i w:val="false"/>
                <w:color w:val="000000"/>
                <w:sz w:val="20"/>
              </w:rPr>
              <w:t>
дік және халықаралық
</w:t>
            </w:r>
            <w:r>
              <w:br/>
            </w:r>
            <w:r>
              <w:rPr>
                <w:rFonts w:ascii="Times New Roman"/>
                <w:b w:val="false"/>
                <w:i w:val="false"/>
                <w:color w:val="000000"/>
                <w:sz w:val="20"/>
              </w:rPr>
              <w:t>
ұйымдарды есептік тіркеу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бірлігін қамтамасыз
</w:t>
            </w:r>
            <w:r>
              <w:br/>
            </w:r>
            <w:r>
              <w:rPr>
                <w:rFonts w:ascii="Times New Roman"/>
                <w:b w:val="false"/>
                <w:i w:val="false"/>
                <w:color w:val="000000"/>
                <w:sz w:val="20"/>
              </w:rPr>
              <w:t>
ету саласындағы сарапшы-
</w:t>
            </w:r>
            <w:r>
              <w:br/>
            </w:r>
            <w:r>
              <w:rPr>
                <w:rFonts w:ascii="Times New Roman"/>
                <w:b w:val="false"/>
                <w:i w:val="false"/>
                <w:color w:val="000000"/>
                <w:sz w:val="20"/>
              </w:rPr>
              <w:t>
аудиторлар мен салыстырып
</w:t>
            </w:r>
            <w:r>
              <w:br/>
            </w:r>
            <w:r>
              <w:rPr>
                <w:rFonts w:ascii="Times New Roman"/>
                <w:b w:val="false"/>
                <w:i w:val="false"/>
                <w:color w:val="000000"/>
                <w:sz w:val="20"/>
              </w:rPr>
              <w:t>
тексерушілерге аттестат-
</w:t>
            </w:r>
            <w:r>
              <w:br/>
            </w:r>
            <w:r>
              <w:rPr>
                <w:rFonts w:ascii="Times New Roman"/>
                <w:b w:val="false"/>
                <w:i w:val="false"/>
                <w:color w:val="000000"/>
                <w:sz w:val="20"/>
              </w:rPr>
              <w:t>
тау жүргізу ережесін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Азаматтық және қызметтік
</w:t>
            </w:r>
            <w:r>
              <w:br/>
            </w:r>
            <w:r>
              <w:rPr>
                <w:rFonts w:ascii="Times New Roman"/>
                <w:b w:val="false"/>
                <w:i w:val="false"/>
                <w:color w:val="000000"/>
                <w:sz w:val="20"/>
              </w:rPr>
              <w:t>
қару мен оның патрондары-
</w:t>
            </w:r>
            <w:r>
              <w:br/>
            </w:r>
            <w:r>
              <w:rPr>
                <w:rFonts w:ascii="Times New Roman"/>
                <w:b w:val="false"/>
                <w:i w:val="false"/>
                <w:color w:val="000000"/>
                <w:sz w:val="20"/>
              </w:rPr>
              <w:t>
ның мемлекеттік кадастрын
</w:t>
            </w:r>
            <w:r>
              <w:br/>
            </w:r>
            <w:r>
              <w:rPr>
                <w:rFonts w:ascii="Times New Roman"/>
                <w:b w:val="false"/>
                <w:i w:val="false"/>
                <w:color w:val="000000"/>
                <w:sz w:val="20"/>
              </w:rPr>
              <w:t>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қауіпсіздік
</w:t>
            </w:r>
            <w:r>
              <w:br/>
            </w:r>
            <w:r>
              <w:rPr>
                <w:rFonts w:ascii="Times New Roman"/>
                <w:b w:val="false"/>
                <w:i w:val="false"/>
                <w:color w:val="000000"/>
                <w:sz w:val="20"/>
              </w:rPr>
              <w:t>
декаларациясын әзірлеу
</w:t>
            </w:r>
            <w:r>
              <w:br/>
            </w:r>
            <w:r>
              <w:rPr>
                <w:rFonts w:ascii="Times New Roman"/>
                <w:b w:val="false"/>
                <w:i w:val="false"/>
                <w:color w:val="000000"/>
                <w:sz w:val="20"/>
              </w:rPr>
              <w:t>
ережесін бекіту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ТЖМ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техника мен
</w:t>
            </w:r>
            <w:r>
              <w:br/>
            </w:r>
            <w:r>
              <w:rPr>
                <w:rFonts w:ascii="Times New Roman"/>
                <w:b w:val="false"/>
                <w:i w:val="false"/>
                <w:color w:val="000000"/>
                <w:sz w:val="20"/>
              </w:rPr>
              <w:t>
медициналық мақсаттағы
</w:t>
            </w:r>
            <w:r>
              <w:br/>
            </w:r>
            <w:r>
              <w:rPr>
                <w:rFonts w:ascii="Times New Roman"/>
                <w:b w:val="false"/>
                <w:i w:val="false"/>
                <w:color w:val="000000"/>
                <w:sz w:val="20"/>
              </w:rPr>
              <w:t>
бұйымдардың қауіпсіздігін
</w:t>
            </w:r>
            <w:r>
              <w:br/>
            </w:r>
            <w:r>
              <w:rPr>
                <w:rFonts w:ascii="Times New Roman"/>
                <w:b w:val="false"/>
                <w:i w:val="false"/>
                <w:color w:val="000000"/>
                <w:sz w:val="20"/>
              </w:rPr>
              <w:t>
жіктеу ережесін бекіту
</w:t>
            </w:r>
            <w:r>
              <w:br/>
            </w:r>
            <w:r>
              <w:rPr>
                <w:rFonts w:ascii="Times New Roman"/>
                <w:b w:val="false"/>
                <w:i w:val="false"/>
                <w:color w:val="000000"/>
                <w:sz w:val="20"/>
              </w:rPr>
              <w:t>
туралы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ДСМ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w:t>
            </w:r>
            <w:r>
              <w:br/>
            </w:r>
            <w:r>
              <w:rPr>
                <w:rFonts w:ascii="Times New Roman"/>
                <w:b w:val="false"/>
                <w:i w:val="false"/>
                <w:color w:val="000000"/>
                <w:sz w:val="20"/>
              </w:rPr>
              <w:t>
мамыр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w:t>
      </w:r>
      <w:r>
        <w:br/>
      </w:r>
      <w:r>
        <w:rPr>
          <w:rFonts w:ascii="Times New Roman"/>
          <w:b w:val="false"/>
          <w:i w:val="false"/>
          <w:color w:val="000000"/>
          <w:sz w:val="28"/>
        </w:rPr>
        <w:t>
ИСМ  -  Қазақстан Республикасы Индустрия және сауда министрлігі
</w:t>
      </w:r>
      <w:r>
        <w:br/>
      </w:r>
      <w:r>
        <w:rPr>
          <w:rFonts w:ascii="Times New Roman"/>
          <w:b w:val="false"/>
          <w:i w:val="false"/>
          <w:color w:val="000000"/>
          <w:sz w:val="28"/>
        </w:rPr>
        <w:t>
ТЖМ  -  Қазақстан Республикасы Төтенше жағдайлар министрлігі
</w:t>
      </w:r>
      <w:r>
        <w:br/>
      </w:r>
      <w:r>
        <w:rPr>
          <w:rFonts w:ascii="Times New Roman"/>
          <w:b w:val="false"/>
          <w:i w:val="false"/>
          <w:color w:val="000000"/>
          <w:sz w:val="28"/>
        </w:rPr>
        <w:t>
ІІМ  -  Қазақстан Республикасы Ішкі істер министрлігі
</w:t>
      </w:r>
      <w:r>
        <w:br/>
      </w:r>
      <w:r>
        <w:rPr>
          <w:rFonts w:ascii="Times New Roman"/>
          <w:b w:val="false"/>
          <w:i w:val="false"/>
          <w:color w:val="000000"/>
          <w:sz w:val="28"/>
        </w:rPr>
        <w:t>
ККМ  -  Қазақстан Республикасы Көлік және коммуникация министрлігі
</w:t>
      </w:r>
      <w:r>
        <w:br/>
      </w:r>
      <w:r>
        <w:rPr>
          <w:rFonts w:ascii="Times New Roman"/>
          <w:b w:val="false"/>
          <w:i w:val="false"/>
          <w:color w:val="000000"/>
          <w:sz w:val="28"/>
        </w:rPr>
        <w:t>
ДСМ  -  Қазақстан Республикасы Денсаулық сақтау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