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4430f" w14:textId="31443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2008 жылғы 15 сәуірдегі N 88-ө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2009 жылғы 4 ақпандағы N 16-ө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"Мемлекет басшысының 2008 жылғы 6 ақпандағы "Қазақстан халқының әл-ауқатын арттыру — мемлекеттік саясаттың басты мақсаты" атты Қазақстан халқына Жолдауын іске асырудың кейбір мәселелері туралы" Қазақстан Республикасы Премьер-Министрінің 2008 жылғы 15 сәуірдегі N 88-ө 
</w:t>
      </w:r>
      <w:r>
        <w:rPr>
          <w:rFonts w:ascii="Times New Roman"/>
          <w:b w:val="false"/>
          <w:i w:val="false"/>
          <w:color w:val="000000"/>
          <w:sz w:val="28"/>
        </w:rPr>
        <w:t xml:space="preserve"> өкіміне </w:t>
      </w:r>
      <w:r>
        <w:rPr>
          <w:rFonts w:ascii="Times New Roman"/>
          <w:b w:val="false"/>
          <w:i w:val="false"/>
          <w:color w:val="000000"/>
          <w:sz w:val="28"/>
        </w:rPr>
        <w:t>
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өкіммен бекітілген "Алматы облысында "Жаңа Іле" туристік орталығын салу" жобасы бойынша ведомствоаралық жұмыс тобының құрамына мыналар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Ахметов                    - Қазақстан Республикасының Көлік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Нығметұлы              коммуникация 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Жәмішев                    - Қазақстан Республикасының Қаржы министрі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Мыңбаев                    - Қазақстан Республикасының Энергетика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Мұхаметбайұлы          және минералдық ресурстар 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Сұлтанов                   - Қазақстан Республикасының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Тұрлыханұлы            бюджеттік жоспарлау 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Школьник                   - Қазақстан Республикасының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Сергеевич           сауда 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Ермегияев                  - Қазақстан Республикасының Туризм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Талғат Амангелдіұлы          спорт вице-министрі, жетекшінің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Үмбетов                    - Алматы облысының әкімі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Әбікенұлы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Таубаев                    - Қапшағай қаласының әкімі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Наурызбай Асанбайұлы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ведомствоаралық жұмыс тобының құрамынан Өскенбаев Қайырбек Айтбайұлы, Құсайынов Марат Әпсеметұлы, Әбілезов Қарыбай Тілеубергенұлы, Бектұров Азат Ғаббасұлы, Қиынов Ләззат Кетебайұлы, Баталов Амандық Ғаббасұлы, Асылбек Рүстем Асылбекұлы шығарылсын.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