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812c" w14:textId="d888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2005 жылғы 17 қазандағы N 294-ө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8 мамырдағы N 63-ө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"Агроөнеркәсіптік кешенді және ауылдық аумақтарды дамытуды мемлекеттік реттеу туралы"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 іске асыру жөніндегі шаралар туралы" Қазақстан Республикасы Премьер-Министрінің 2005 жылғы 17 қазандағы N 294-ө 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өкіміне </w:t>
      </w:r>
      <w:r>
        <w:rPr>
          <w:rFonts w:ascii="Times New Roman"/>
          <w:b w:val="false"/>
          <w:i w:val="false"/>
          <w:color w:val="000000"/>
          <w:sz w:val="28"/>
        </w:rPr>
        <w:t>
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өкіммен бекітілген "Агроөнеркәсіптік кешенді және ауылдық аумақтарды дамытуды мемлекеттік реттеу туралы"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 іске асыру мақсатында қабылдануы кажет нормативтік құқықтық кесімдердің тізбесінде: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7-жолдың 4-бағанындағы "2009 жылғы маусым" деген сөздер "2013 жылғы маусым"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