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6451" w14:textId="3f264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жеке кәсіпкерлік мәселелері бойынша өзгерістер мен толықтырулар енгізу туралы" Қазақстан Республикасының 2009 жылғы 17 шілдедегі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2009 жылғы 6 тамыздағы N 113-ө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"Қазақстан Республикасының кейбір заңнамалық актілеріне жеке кәсіпкерлік мәселелері бойынша өзгерістер мен толықтырулар енгізу туралы" Қазақстан Республикасының 2009 жылғы 17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қабылдануы қажет нормативтік құқықтық актілердің тізбесі (бұдан әрі - тізбе)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органдар: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тізбеге сәйкес нормативтік құқықтық актілердің жобаларын әзірлесін және заңнамада белгіленген тәртіппен Қазақстан Республикасының Үкіметіне енгізсін;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тиісті ведомстволық нормативтік құқықтық актілерді қабылдасын және қабылданған шаралар туралы Қазақстан Республикасының Үкіметін хабардар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113-ө өкімімен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"Қазақстан Республикасының кейбір заңнамалық актілеріне жеке кәсіпкерлік мәселелері бойынша өзгерістер мен толықтырулар енгізу туралы" Қазақстан Республикасының 2009 жылғы 17 шілдедегі Заңын іске асыру мақсатында қабылдануы қажет нормативтік құқықтық актілердің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6093"/>
        <w:gridCol w:w="2393"/>
        <w:gridCol w:w="2333"/>
        <w:gridCol w:w="201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N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Нормативтік құқықтық актінің 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Актінің нысаны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Орындауға жауапты мемлекеттік орган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мемлекеттік сатып алу туралы заңнамасына сәйкес шағын кәсіпкерлік субъектілерінен сатып алынатын тауарлардың (жұмыстардың, қызметтердің) номенклатурасын және олардың көлемдерін бекіту туралы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 (жинақтау), Қаржымині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тамыз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істері жөніндегі мемлекеттік уәкілетті органның сәулет, қала құрылысы және құрылыс қызметі саласындағы жергілікті атқарушы органдардың қызметін бақылауды, мемлекеттік сәулет-құрылыс бақылауын және лицензиялауды жүзеге асыру ережесін бекіту туралы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ҚТКШІА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тамыз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кейбір шешімдеріне өзгерістер мен толықтырулар енгізу туралы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ҚТКШІА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тамыз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Үкіметінің 2006 жылғы 31 мамырдағы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 2006 жылғы 2 маусымдағы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қаулыларына өзгерістер мен толықтырулар енгізу туралы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тамыз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Үкіметінің 2003 жылғы 4 сәуірдегі N 327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тамыз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Үкіметінің 2006 жылғы 17 тамыздағы  N 778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толықтыру енгізу туралы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тамыз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Үкіметінің 2007 жылғы 27 қыркүйектегі N 851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күші жойылды деп тану туралы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ЕХӘҚМ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тамыз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Үкіметінің 2008 жылғы 6 мамырдағы N 425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ҚТКШІА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тамыз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Қаржы министрінің 2006 жылғы 1 қыркүйектегі N 333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күші жойылды деп тану туралы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Қаржыминінің бұйрығы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тамыз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Қаржы министрінің 2008 жылғы 30 желтоқсандағы N 645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күші жойылды деп тану туралы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Қаржыминінің бұйрығы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тамыз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Ескертпе: </w:t>
      </w:r>
      <w:r>
        <w:rPr>
          <w:rFonts w:ascii="Times New Roman"/>
          <w:b w:val="false"/>
          <w:i w:val="false"/>
          <w:color w:val="000000"/>
          <w:sz w:val="28"/>
        </w:rPr>
        <w:t>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ЭБЖМ - Қазақстан Республикасы Экономика және бюджеттік жоспарлау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Қаржымині - Қазақстан Республикасы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Әділетмині - Қазақстан Республикасы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ЕХӘҚМ - Қазақстан Республикасы Еңбек және халықты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ҚТКШІА - Қазақстан Республикасы Құрылыс және тұрғын үй- коммуналдық шаруашылық істері агенттігі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