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f317" w14:textId="d5af3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статистика туралы" және "Қазақстан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 Қазақстан Республикасының 2010 жылғы 19 наурыздағы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22 сәуірдегі № 56-ө Өкімі</w:t>
      </w:r>
    </w:p>
    <w:p>
      <w:pPr>
        <w:spacing w:after="0"/>
        <w:ind w:left="0"/>
        <w:jc w:val="both"/>
      </w:pPr>
      <w:bookmarkStart w:name="z1" w:id="0"/>
      <w:r>
        <w:rPr>
          <w:rFonts w:ascii="Times New Roman"/>
          <w:b w:val="false"/>
          <w:i w:val="false"/>
          <w:color w:val="000000"/>
          <w:sz w:val="28"/>
        </w:rPr>
        <w:t>
      1. Қоса беріліп отырған «</w:t>
      </w:r>
      <w:r>
        <w:rPr>
          <w:rFonts w:ascii="Times New Roman"/>
          <w:b w:val="false"/>
          <w:i w:val="false"/>
          <w:color w:val="000000"/>
          <w:sz w:val="28"/>
        </w:rPr>
        <w:t>Мемлекеттік статистика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w:t>
      </w:r>
      <w:r>
        <w:rPr>
          <w:rFonts w:ascii="Times New Roman"/>
          <w:b w:val="false"/>
          <w:i w:val="false"/>
          <w:color w:val="000000"/>
          <w:sz w:val="28"/>
        </w:rPr>
        <w:t>» Қазақстан Республикасының 2010 жылғы 19 наурыздағы заңдарын іске асыру мақсатында қабылдануы қажет нормативтік-құқықтық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w:t>
      </w:r>
      <w:r>
        <w:br/>
      </w:r>
      <w:r>
        <w:rPr>
          <w:rFonts w:ascii="Times New Roman"/>
          <w:b w:val="false"/>
          <w:i w:val="false"/>
          <w:color w:val="000000"/>
          <w:sz w:val="28"/>
        </w:rPr>
        <w:t>
</w:t>
      </w:r>
      <w:r>
        <w:rPr>
          <w:rFonts w:ascii="Times New Roman"/>
          <w:b w:val="false"/>
          <w:i w:val="false"/>
          <w:color w:val="000000"/>
          <w:sz w:val="28"/>
        </w:rPr>
        <w:t>
      1) мемлекеттік органдармен бірлесіп, тізбеге сәйкес нормативтік-құқықтық актілердің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нормативтік-құқықтық актілерді қабылдасын және Қазақстан Республикасының Үкіметін қабылданған шаралар туралы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22 сәуірдегі </w:t>
      </w:r>
      <w:r>
        <w:br/>
      </w:r>
      <w:r>
        <w:rPr>
          <w:rFonts w:ascii="Times New Roman"/>
          <w:b w:val="false"/>
          <w:i w:val="false"/>
          <w:color w:val="000000"/>
          <w:sz w:val="28"/>
        </w:rPr>
        <w:t xml:space="preserve">
№ 56-ө өкімімен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«Мемлекеттік статистика туралы» және «Қазақстан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 Қазақстан Республикасының заңдарын іске асыру мақсатында қабылдануы қажет нормативтік-құқықтық актілердің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5495"/>
        <w:gridCol w:w="2930"/>
        <w:gridCol w:w="2814"/>
        <w:gridCol w:w="2021"/>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Нормативтік-құқықтық актінің атауы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Актінің нысаны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Орындауға жауапты мемлекеттік орган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 мерзімі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енгізу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мамыр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санақтарды өткізу ережесі мен мерзімдерін бекіту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маусым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енгізу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(жинақтау), АШМ, ТСМ, ККМ, БҚА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мамыр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2002 жылғы 2 қарашадағы № 1164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мамыр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ережесін бекіту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(жинақтау), ІІМ, ДСМ, ИЖТМ, Қоршағанортамині, АШМ, Еңбекмині, Қаржымині, МГМ, ЖРА, ЭДСМ, ҰБ (келісім бойынша)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дереккөздердің әкімшілік деректерді өтеусіз негізде ұсыну ережесін бекіту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(жинақтау), облыстардың (республикалық маңызы бар қаланың, астананың) әкімдіктері, ІІМ, ДСМ, ИЖТМ, Қоршағанортамині, АШМ, Еңбекмині, Қаржымині, ЖРА, ММ, ТСМ, СІМ, Қорғанысмині, БҒМ, ККМ, ЭДСМ, ТЖМ, БАМ, ТМРА, МҚА (келісім бойынша), ҰҒА, БҚА, ҚжТКШІА, АӨҚО (келісім бойынша), БП (келісім бойынша)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органдарының статистикалық әдіснаманы әзірлеуге және қалыптастыруға қатысу ережесін бекіту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(жинақтау), ДСМ, ИЖТМ, Қоршағанортамині, АШМ, Еңбекмині, Қаржымині, МГМ, ЖРА, ІІМ, ҰБ (келісім бойынша)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және ведомстволық статистикалық байқаулар жүргізу үшін статистикалық нысандарды, оларды толтыру жөніндегі нұсқаулықтарды бекіту ережесін бекіту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(жинақтау), ДСМ, ИЖТМ, Қоршағанортамині, АШМ, Еңбекмині, Қаржымині, МГМ, ЖРА, ЭДСМ, ІІМ, ҰБ (келісім бойынша)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Дерекқорды қайта сәйкестендендірілген түрде ғылыми мақсатта ұсыну және пайдалану ережесін бекіту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шаруашылық бойынша есепке алуды жүргізу және тіркеу жазбаларын жүргізуді ұйымдастыру нысандары бойынша статистикалық әдіснаманы бекіту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(жинақтау), АШМ, облыстардың әкімдіктері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статистикалық ақпаратты тарату кестесінде көзделмеген және респонденттердің алғашқы статистикалық деректерді ұсыну графигіне сәйкес респонденттер ұсынатын алғашқы статистикалық деректердің негізінде әзірленген статистикалық ақпаратты өтеусіз негізде ұсыну ережесін бекіту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құпиясын құрайтын мәліметтерге рұқсаты бар лауазымды тұлғалардың тізбесін бекіту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құпиясын құрайтын мәліметтер тізбесін және оларды мемлекеттік статистика саласындағы уәкілетті органға ұсыну ережесін бекіту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және Қаржыминінің бірлескен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(жинақтау), Қаржымині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министрлігінің Орман және аңшылық шаруашылығы комитеті төрағасының 2005 жылғы 6 шілдедегі № 150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Орман және аңшылық шаруашылығы комитетінің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министрінің 2004 жылғы 1 маусымдағы № 168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кейбір бұйрықтарының күші жойылды деп тану туралы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bl>
    <w:p>
      <w:pPr>
        <w:spacing w:after="0"/>
        <w:ind w:left="0"/>
        <w:jc w:val="both"/>
      </w:pPr>
      <w:r>
        <w:rPr>
          <w:rFonts w:ascii="Times New Roman"/>
          <w:b/>
          <w:i w:val="false"/>
          <w:color w:val="000000"/>
          <w:sz w:val="28"/>
        </w:rPr>
        <w:t>      Ескертпе: аббревиатуралардың толық жазылуы:</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БҚА                  - Қазақстан Республикасы Бәсекелестікті қорғау</w:t>
      </w:r>
      <w:r>
        <w:br/>
      </w:r>
      <w:r>
        <w:rPr>
          <w:rFonts w:ascii="Times New Roman"/>
          <w:b w:val="false"/>
          <w:i w:val="false"/>
          <w:color w:val="000000"/>
          <w:sz w:val="28"/>
        </w:rPr>
        <w:t>
                       агенттігі</w:t>
      </w:r>
      <w:r>
        <w:br/>
      </w:r>
      <w:r>
        <w:rPr>
          <w:rFonts w:ascii="Times New Roman"/>
          <w:b w:val="false"/>
          <w:i w:val="false"/>
          <w:color w:val="000000"/>
          <w:sz w:val="28"/>
        </w:rPr>
        <w:t>
ТМРА                 - Қазақстан Республикасы Табиғи монополияларды</w:t>
      </w:r>
      <w:r>
        <w:br/>
      </w:r>
      <w:r>
        <w:rPr>
          <w:rFonts w:ascii="Times New Roman"/>
          <w:b w:val="false"/>
          <w:i w:val="false"/>
          <w:color w:val="000000"/>
          <w:sz w:val="28"/>
        </w:rPr>
        <w:t>
                       реттеу агенттігі</w:t>
      </w:r>
      <w:r>
        <w:br/>
      </w:r>
      <w:r>
        <w:rPr>
          <w:rFonts w:ascii="Times New Roman"/>
          <w:b w:val="false"/>
          <w:i w:val="false"/>
          <w:color w:val="000000"/>
          <w:sz w:val="28"/>
        </w:rPr>
        <w:t>
ЖРА                  - Қазақстан Республикасы Жер ресурстарын басқару</w:t>
      </w:r>
      <w:r>
        <w:br/>
      </w:r>
      <w:r>
        <w:rPr>
          <w:rFonts w:ascii="Times New Roman"/>
          <w:b w:val="false"/>
          <w:i w:val="false"/>
          <w:color w:val="000000"/>
          <w:sz w:val="28"/>
        </w:rPr>
        <w:t>
                       агенттігі</w:t>
      </w:r>
      <w:r>
        <w:br/>
      </w:r>
      <w:r>
        <w:rPr>
          <w:rFonts w:ascii="Times New Roman"/>
          <w:b w:val="false"/>
          <w:i w:val="false"/>
          <w:color w:val="000000"/>
          <w:sz w:val="28"/>
        </w:rPr>
        <w:t>
МҚА                  - Қазақстан Республикасы Мемлекеттік қызмет</w:t>
      </w:r>
      <w:r>
        <w:br/>
      </w:r>
      <w:r>
        <w:rPr>
          <w:rFonts w:ascii="Times New Roman"/>
          <w:b w:val="false"/>
          <w:i w:val="false"/>
          <w:color w:val="000000"/>
          <w:sz w:val="28"/>
        </w:rPr>
        <w:t>
                       істері агенттігі</w:t>
      </w:r>
      <w:r>
        <w:br/>
      </w:r>
      <w:r>
        <w:rPr>
          <w:rFonts w:ascii="Times New Roman"/>
          <w:b w:val="false"/>
          <w:i w:val="false"/>
          <w:color w:val="000000"/>
          <w:sz w:val="28"/>
        </w:rPr>
        <w:t>
ҚжТКШІА              - Қазақстан Республикасы Құрылыс және тұрғын үй</w:t>
      </w:r>
      <w:r>
        <w:br/>
      </w:r>
      <w:r>
        <w:rPr>
          <w:rFonts w:ascii="Times New Roman"/>
          <w:b w:val="false"/>
          <w:i w:val="false"/>
          <w:color w:val="000000"/>
          <w:sz w:val="28"/>
        </w:rPr>
        <w:t>
                       коммуналдық шаруашылық істері агенттігі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Қоршағанортамині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ММ                   - Қазақстан Республикасы Мәдениет министрлігі</w:t>
      </w:r>
      <w:r>
        <w:br/>
      </w:r>
      <w:r>
        <w:rPr>
          <w:rFonts w:ascii="Times New Roman"/>
          <w:b w:val="false"/>
          <w:i w:val="false"/>
          <w:color w:val="000000"/>
          <w:sz w:val="28"/>
        </w:rPr>
        <w:t>
ТСМ                  - Қазақстан Республикасы Туризм және спорт</w:t>
      </w:r>
      <w:r>
        <w:br/>
      </w:r>
      <w:r>
        <w:rPr>
          <w:rFonts w:ascii="Times New Roman"/>
          <w:b w:val="false"/>
          <w:i w:val="false"/>
          <w:color w:val="000000"/>
          <w:sz w:val="28"/>
        </w:rPr>
        <w:t>
                       министрлігі</w:t>
      </w:r>
      <w:r>
        <w:br/>
      </w:r>
      <w:r>
        <w:rPr>
          <w:rFonts w:ascii="Times New Roman"/>
          <w:b w:val="false"/>
          <w:i w:val="false"/>
          <w:color w:val="000000"/>
          <w:sz w:val="28"/>
        </w:rPr>
        <w:t>
СІМ                  - Қазақстан Республикасының Сыртқы істер</w:t>
      </w:r>
      <w:r>
        <w:br/>
      </w:r>
      <w:r>
        <w:rPr>
          <w:rFonts w:ascii="Times New Roman"/>
          <w:b w:val="false"/>
          <w:i w:val="false"/>
          <w:color w:val="000000"/>
          <w:sz w:val="28"/>
        </w:rPr>
        <w:t>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ЭДСМ                 - Қазақстан Республикасы Экономикалық даму</w:t>
      </w:r>
      <w:r>
        <w:br/>
      </w:r>
      <w:r>
        <w:rPr>
          <w:rFonts w:ascii="Times New Roman"/>
          <w:b w:val="false"/>
          <w:i w:val="false"/>
          <w:color w:val="000000"/>
          <w:sz w:val="28"/>
        </w:rPr>
        <w:t>
                       және сауда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БАМ                  - Қазақстан Республикасы Байланыс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АӨҚО                 - Қазақстан Республикасы Алматы қаласының</w:t>
      </w:r>
      <w:r>
        <w:br/>
      </w:r>
      <w:r>
        <w:rPr>
          <w:rFonts w:ascii="Times New Roman"/>
          <w:b w:val="false"/>
          <w:i w:val="false"/>
          <w:color w:val="000000"/>
          <w:sz w:val="28"/>
        </w:rPr>
        <w:t>
                       өңірлік қаржы орталығының қызметін реттеу</w:t>
      </w:r>
      <w:r>
        <w:br/>
      </w:r>
      <w:r>
        <w:rPr>
          <w:rFonts w:ascii="Times New Roman"/>
          <w:b w:val="false"/>
          <w:i w:val="false"/>
          <w:color w:val="000000"/>
          <w:sz w:val="28"/>
        </w:rPr>
        <w:t>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