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7b9ff" w14:textId="6f7b9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Премьер-Министрінің 2011 жылғы 14 қыркүйектегі № 128-ө өкіміне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2011 жылғы 25 қазандағы № 140-ө Өкімі</w:t>
      </w:r>
    </w:p>
    <w:p>
      <w:pPr>
        <w:spacing w:after="0"/>
        <w:ind w:left="0"/>
        <w:jc w:val="both"/>
      </w:pPr>
      <w:bookmarkStart w:name="z1" w:id="0"/>
      <w:r>
        <w:rPr>
          <w:rFonts w:ascii="Times New Roman"/>
          <w:b w:val="false"/>
          <w:i w:val="false"/>
          <w:color w:val="000000"/>
          <w:sz w:val="28"/>
        </w:rPr>
        <w:t>
      «Қазақстан Республикасының кейбір заңнамалық актілеріне уәкілетті мемлекеттік органдар мен Қазақстан Республикасы Үкіметінің тексерілетін субъектілерге қойылатын талаптарды белгілейтін нормативтік құқықтық актілерді қабылдау құзыреттерін қайта қарау мәселелері бойынша өзгерістер мен толықтырулар енгізу туралы» Қазақстан Республикасының 2011 жылғы 5 шілдедегі Заңын іске асыру жөніндегі шаралар туралы» Қазақстан Республикасы Премьер-Министрінің 2011 жылғы 14 қыркүйектегі № 128-ө </w:t>
      </w:r>
      <w:r>
        <w:rPr>
          <w:rFonts w:ascii="Times New Roman"/>
          <w:b w:val="false"/>
          <w:i w:val="false"/>
          <w:color w:val="000000"/>
          <w:sz w:val="28"/>
        </w:rPr>
        <w:t>өкіміне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өкіммен бекітілген «Қазақстан Республикасының кейбір заңнамалық актілеріне уәкілетті мемлекеттік органдар мен Қазақстан Республикасы Үкіметінің тексерілетін субъектілерге қойылатын талаптарды белгілейтін нормативтік құқықтық актілерді қабылдау құзыреттерін қайта қарау мәселелері бойынша өзгерістер мен толықтырулар енгізу туралы» Қазақстан Республикасының 2011 жылғы 5 шілдедегі Заңын іске асыру мақсатында қабылдануы қажет нормативтік құқықтық актілер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нөмірлері 1, 3, 4, 5, 6, 7, 8, 9, 10, 11, 12, 13, 14, 15, 17, 18, 19, 142, 147, 148, 149, 150, 151, 152, 154, 191, 194, 208, 209, 211, 212, 213, 214, 215, 216, 217, 225, 226, 227, 228, 229, 230, 251, 259, 260-жолдардың 5-бағаны мынадай редакцияда жазылсын:</w:t>
      </w:r>
      <w:r>
        <w:br/>
      </w:r>
      <w:r>
        <w:rPr>
          <w:rFonts w:ascii="Times New Roman"/>
          <w:b w:val="false"/>
          <w:i w:val="false"/>
          <w:color w:val="000000"/>
          <w:sz w:val="28"/>
        </w:rPr>
        <w:t>
      «2011 жылғы қазан»;</w:t>
      </w:r>
      <w:r>
        <w:br/>
      </w:r>
      <w:r>
        <w:rPr>
          <w:rFonts w:ascii="Times New Roman"/>
          <w:b w:val="false"/>
          <w:i w:val="false"/>
          <w:color w:val="000000"/>
          <w:sz w:val="28"/>
        </w:rPr>
        <w:t>
</w:t>
      </w:r>
      <w:r>
        <w:rPr>
          <w:rFonts w:ascii="Times New Roman"/>
          <w:b w:val="false"/>
          <w:i w:val="false"/>
          <w:color w:val="000000"/>
          <w:sz w:val="28"/>
        </w:rPr>
        <w:t>
      реттік нөмірі 140-жол мынадай редакцияда жазылсын:</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4533"/>
        <w:gridCol w:w="2533"/>
        <w:gridCol w:w="2533"/>
        <w:gridCol w:w="215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қолхаттарының берілуі, айналымы және өтелуі қағидаларын, астық қолхаттарының үлгілеріне және астық қолхаты жазылатын бланкілерге қойылатын талаптарды, астық қолхаттарын шығару, алу, сақтау және жою қағидаларын бекіту туралы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bl>
    <w:bookmarkStart w:name="z5" w:id="1"/>
    <w:p>
      <w:pPr>
        <w:spacing w:after="0"/>
        <w:ind w:left="0"/>
        <w:jc w:val="both"/>
      </w:pPr>
      <w:r>
        <w:rPr>
          <w:rFonts w:ascii="Times New Roman"/>
          <w:b w:val="false"/>
          <w:i w:val="false"/>
          <w:color w:val="000000"/>
          <w:sz w:val="28"/>
        </w:rPr>
        <w:t>                                                                 »;</w:t>
      </w:r>
      <w:r>
        <w:br/>
      </w:r>
      <w:r>
        <w:rPr>
          <w:rFonts w:ascii="Times New Roman"/>
          <w:b w:val="false"/>
          <w:i w:val="false"/>
          <w:color w:val="000000"/>
          <w:sz w:val="28"/>
        </w:rPr>
        <w:t>
      реттік нөмірі 153-жол алынып тасталсын;</w:t>
      </w:r>
      <w:r>
        <w:br/>
      </w:r>
      <w:r>
        <w:rPr>
          <w:rFonts w:ascii="Times New Roman"/>
          <w:b w:val="false"/>
          <w:i w:val="false"/>
          <w:color w:val="000000"/>
          <w:sz w:val="28"/>
        </w:rPr>
        <w:t>
</w:t>
      </w:r>
      <w:r>
        <w:rPr>
          <w:rFonts w:ascii="Times New Roman"/>
          <w:b w:val="false"/>
          <w:i w:val="false"/>
          <w:color w:val="000000"/>
          <w:sz w:val="28"/>
        </w:rPr>
        <w:t>
      реттік нөмірі 210-жолдың 5-бағаны мынадай редакцияда жазылсын:</w:t>
      </w:r>
      <w:r>
        <w:br/>
      </w:r>
      <w:r>
        <w:rPr>
          <w:rFonts w:ascii="Times New Roman"/>
          <w:b w:val="false"/>
          <w:i w:val="false"/>
          <w:color w:val="000000"/>
          <w:sz w:val="28"/>
        </w:rPr>
        <w:t>
      «2011 жылғы желтоқсан»;</w:t>
      </w:r>
      <w:r>
        <w:br/>
      </w:r>
      <w:r>
        <w:rPr>
          <w:rFonts w:ascii="Times New Roman"/>
          <w:b w:val="false"/>
          <w:i w:val="false"/>
          <w:color w:val="000000"/>
          <w:sz w:val="28"/>
        </w:rPr>
        <w:t>
</w:t>
      </w:r>
      <w:r>
        <w:rPr>
          <w:rFonts w:ascii="Times New Roman"/>
          <w:b w:val="false"/>
          <w:i w:val="false"/>
          <w:color w:val="000000"/>
          <w:sz w:val="28"/>
        </w:rPr>
        <w:t>
      реттік нөмірі 231-жол мынадай редакцияда жазылсын:</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4953"/>
        <w:gridCol w:w="2533"/>
        <w:gridCol w:w="1973"/>
        <w:gridCol w:w="215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 қолхаттарын беру арқылы қойма қызметі бойынша қызметтер көрсету, мақта нарығының мониторингін жүргізу жөніндегі қызметке қойылатын талаптарды сақтау мәселелері бойынша есеп құжаттарының тізбесі мен нысандарын, есептілікті беру мерзімдерін бекіту туралы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