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784e8" w14:textId="69784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"Діни қызмет және діни бірлестіктер туралы" және "Қазақстан Республикасының кейбір заңнамалық актілеріне діни қызмет және діни бірлестіктер мәселелері бойынша өзгерістер мен толықтырулар енгізу туралы" 2011 жылғы 11 қазандағы заңдарын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2011 жылғы 28 желтоқсандағы № 155-ө Өкімі</w:t>
      </w:r>
    </w:p>
    <w:p>
      <w:pPr>
        <w:spacing w:after="0"/>
        <w:ind w:left="0"/>
        <w:jc w:val="both"/>
      </w:pPr>
      <w:bookmarkStart w:name="z1" w:id="0"/>
      <w:r>
        <w:rPr>
          <w:rFonts w:ascii="Times New Roman"/>
          <w:b w:val="false"/>
          <w:i w:val="false"/>
          <w:color w:val="000000"/>
          <w:sz w:val="28"/>
        </w:rPr>
        <w:t>
      1. Қоса беріліп отырған Қазақстан Республикасының «</w:t>
      </w:r>
      <w:r>
        <w:rPr>
          <w:rFonts w:ascii="Times New Roman"/>
          <w:b w:val="false"/>
          <w:i w:val="false"/>
          <w:color w:val="000000"/>
          <w:sz w:val="28"/>
        </w:rPr>
        <w:t>Діни қызмет және діни бірлестіктер туралы</w:t>
      </w:r>
      <w:r>
        <w:rPr>
          <w:rFonts w:ascii="Times New Roman"/>
          <w:b w:val="false"/>
          <w:i w:val="false"/>
          <w:color w:val="000000"/>
          <w:sz w:val="28"/>
        </w:rPr>
        <w:t>» және «</w:t>
      </w:r>
      <w:r>
        <w:rPr>
          <w:rFonts w:ascii="Times New Roman"/>
          <w:b w:val="false"/>
          <w:i w:val="false"/>
          <w:color w:val="000000"/>
          <w:sz w:val="28"/>
        </w:rPr>
        <w:t>Қазақстан Республикасының кейбір заңнамалық актілеріне діни қызмет және діни бірлестіктер мәселелері бойынша өзгерістер мен толықтырулар енгізу туралы</w:t>
      </w:r>
      <w:r>
        <w:rPr>
          <w:rFonts w:ascii="Times New Roman"/>
          <w:b w:val="false"/>
          <w:i w:val="false"/>
          <w:color w:val="000000"/>
          <w:sz w:val="28"/>
        </w:rPr>
        <w:t>» 2011 жылғы 11 қазандағы заңдарын іске асыру мақсатында қабылдануы қажет нормативтік құқықтық актілердің тізбесі (бұдан әрі – тізбе) бекітілсін.</w:t>
      </w:r>
      <w:r>
        <w:br/>
      </w:r>
      <w:r>
        <w:rPr>
          <w:rFonts w:ascii="Times New Roman"/>
          <w:b w:val="false"/>
          <w:i w:val="false"/>
          <w:color w:val="000000"/>
          <w:sz w:val="28"/>
        </w:rPr>
        <w:t>
</w:t>
      </w:r>
      <w:r>
        <w:rPr>
          <w:rFonts w:ascii="Times New Roman"/>
          <w:b w:val="false"/>
          <w:i w:val="false"/>
          <w:color w:val="000000"/>
          <w:sz w:val="28"/>
        </w:rPr>
        <w:t>
      2. Мемлекеттік органдар:</w:t>
      </w:r>
      <w:r>
        <w:br/>
      </w:r>
      <w:r>
        <w:rPr>
          <w:rFonts w:ascii="Times New Roman"/>
          <w:b w:val="false"/>
          <w:i w:val="false"/>
          <w:color w:val="000000"/>
          <w:sz w:val="28"/>
        </w:rPr>
        <w:t>
</w:t>
      </w:r>
      <w:r>
        <w:rPr>
          <w:rFonts w:ascii="Times New Roman"/>
          <w:b w:val="false"/>
          <w:i w:val="false"/>
          <w:color w:val="000000"/>
          <w:sz w:val="28"/>
        </w:rPr>
        <w:t>
      1)  тізбеге сәйкес нормативтік құқықтық актілердің жобаларын әзірлесін және белгіленген тәртіппен Қазақстан Республикасының Үкіметіне бекітуге енгізсін;</w:t>
      </w:r>
      <w:r>
        <w:br/>
      </w:r>
      <w:r>
        <w:rPr>
          <w:rFonts w:ascii="Times New Roman"/>
          <w:b w:val="false"/>
          <w:i w:val="false"/>
          <w:color w:val="000000"/>
          <w:sz w:val="28"/>
        </w:rPr>
        <w:t>
</w:t>
      </w:r>
      <w:r>
        <w:rPr>
          <w:rFonts w:ascii="Times New Roman"/>
          <w:b w:val="false"/>
          <w:i w:val="false"/>
          <w:color w:val="000000"/>
          <w:sz w:val="28"/>
        </w:rPr>
        <w:t>
      2) тиісті ведомстволық нормативтік құқықтық актілерді қабылдасын және қабылданған шаралар туралы Қазақстан Республикасының Үкіметін хабардар етсін.</w:t>
      </w:r>
    </w:p>
    <w:bookmarkEnd w:id="0"/>
    <w:p>
      <w:pPr>
        <w:spacing w:after="0"/>
        <w:ind w:left="0"/>
        <w:jc w:val="both"/>
      </w:pPr>
      <w:r>
        <w:rPr>
          <w:rFonts w:ascii="Times New Roman"/>
          <w:b w:val="false"/>
          <w:i/>
          <w:color w:val="000000"/>
          <w:sz w:val="28"/>
        </w:rPr>
        <w:t>      Премьер-Министр                            К. Мәсімов </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2011 жылғы 28 желтоқсандағы</w:t>
      </w:r>
      <w:r>
        <w:br/>
      </w:r>
      <w:r>
        <w:rPr>
          <w:rFonts w:ascii="Times New Roman"/>
          <w:b w:val="false"/>
          <w:i w:val="false"/>
          <w:color w:val="000000"/>
          <w:sz w:val="28"/>
        </w:rPr>
        <w:t xml:space="preserve">
№ 155-ө өкімімен     </w:t>
      </w:r>
      <w:r>
        <w:br/>
      </w:r>
      <w:r>
        <w:rPr>
          <w:rFonts w:ascii="Times New Roman"/>
          <w:b w:val="false"/>
          <w:i w:val="false"/>
          <w:color w:val="000000"/>
          <w:sz w:val="28"/>
        </w:rPr>
        <w:t xml:space="preserve">
бекітілген        </w:t>
      </w:r>
    </w:p>
    <w:bookmarkEnd w:id="1"/>
    <w:bookmarkStart w:name="z6" w:id="2"/>
    <w:p>
      <w:pPr>
        <w:spacing w:after="0"/>
        <w:ind w:left="0"/>
        <w:jc w:val="left"/>
      </w:pPr>
      <w:r>
        <w:rPr>
          <w:rFonts w:ascii="Times New Roman"/>
          <w:b/>
          <w:i w:val="false"/>
          <w:color w:val="000000"/>
        </w:rPr>
        <w:t xml:space="preserve"> 
Қазақстан Республикасының «Діни қызмет және діни бірлестіктер</w:t>
      </w:r>
      <w:r>
        <w:br/>
      </w:r>
      <w:r>
        <w:rPr>
          <w:rFonts w:ascii="Times New Roman"/>
          <w:b/>
          <w:i w:val="false"/>
          <w:color w:val="000000"/>
        </w:rPr>
        <w:t>
туралы» және «Қазақстан Республикасының кейбір заңнамалық</w:t>
      </w:r>
      <w:r>
        <w:br/>
      </w:r>
      <w:r>
        <w:rPr>
          <w:rFonts w:ascii="Times New Roman"/>
          <w:b/>
          <w:i w:val="false"/>
          <w:color w:val="000000"/>
        </w:rPr>
        <w:t>
актілеріне діни қызмет және діни бірлестіктер мәселелері</w:t>
      </w:r>
      <w:r>
        <w:br/>
      </w:r>
      <w:r>
        <w:rPr>
          <w:rFonts w:ascii="Times New Roman"/>
          <w:b/>
          <w:i w:val="false"/>
          <w:color w:val="000000"/>
        </w:rPr>
        <w:t>
бойынша өзгерістер мен толықтырулар енгізу туралы» 2011 жылғы</w:t>
      </w:r>
      <w:r>
        <w:br/>
      </w:r>
      <w:r>
        <w:rPr>
          <w:rFonts w:ascii="Times New Roman"/>
          <w:b/>
          <w:i w:val="false"/>
          <w:color w:val="000000"/>
        </w:rPr>
        <w:t>
11 қазандағы заңдарын іске асыру мақсатында қабылдануы қажет</w:t>
      </w:r>
      <w:r>
        <w:br/>
      </w:r>
      <w:r>
        <w:rPr>
          <w:rFonts w:ascii="Times New Roman"/>
          <w:b/>
          <w:i w:val="false"/>
          <w:color w:val="000000"/>
        </w:rPr>
        <w:t>
нормативтік құқықтық актілердің тізбесі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
        <w:gridCol w:w="6267"/>
        <w:gridCol w:w="2748"/>
        <w:gridCol w:w="2409"/>
        <w:gridCol w:w="1499"/>
      </w:tblGrid>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w:t>
            </w:r>
            <w:r>
              <w:br/>
            </w:r>
            <w:r>
              <w:rPr>
                <w:rFonts w:ascii="Times New Roman"/>
                <w:b w:val="false"/>
                <w:i w:val="false"/>
                <w:color w:val="000000"/>
                <w:sz w:val="20"/>
              </w:rPr>
              <w:t>
актінің атауы</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Актінің</w:t>
            </w:r>
            <w:r>
              <w:br/>
            </w:r>
            <w:r>
              <w:rPr>
                <w:rFonts w:ascii="Times New Roman"/>
                <w:b w:val="false"/>
                <w:i w:val="false"/>
                <w:color w:val="000000"/>
                <w:sz w:val="20"/>
              </w:rPr>
              <w:t>
нысаны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Орындалуына жауапты</w:t>
            </w:r>
            <w:r>
              <w:br/>
            </w:r>
            <w:r>
              <w:rPr>
                <w:rFonts w:ascii="Times New Roman"/>
                <w:b w:val="false"/>
                <w:i w:val="false"/>
                <w:color w:val="000000"/>
                <w:sz w:val="20"/>
              </w:rPr>
              <w:t>
мемлекеттік органдар</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Дiнтану сараптамасын жүргiзу қағидаларын бекiту туралы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ДІА</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қаңтар</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Yкiметi жанындағы Дiни бiрлестiктермен байланыстар жөнiндегi кеңестiң ережесi мен құрамын бекiту туралы» Қазақстан Республикасы Үкіметінің 2000 жылғы 27 шілдедегі № 1140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ДІА</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қаңтар</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«Миссионерлерді және заңды тұлға белгiлерi жоқ саны аз дiни топтарды есептік тiркеуді және қайта тiркеуді жүргізу мемлекеттік қызмет көрсету стандартын бекіту туралы» Қазақстан Республикасы Үкіметінің 2011 жылғы 21 қаңтардағы № 20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ДІА</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қаңтар</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«Ғибадат үйлерiн, ғимараттарды және өзге де мүлiктi дiни бiрлестiктерге беру тәртiбi туралы ереженi бекiту жайында» Қазақстан Республикасы Министрлер Кабинетiнiң 1993 жылғы 14 желтоқсандағы № 1247 </w:t>
            </w:r>
            <w:r>
              <w:rPr>
                <w:rFonts w:ascii="Times New Roman"/>
                <w:b w:val="false"/>
                <w:i w:val="false"/>
                <w:color w:val="000000"/>
                <w:sz w:val="20"/>
              </w:rPr>
              <w:t>қаулысының</w:t>
            </w:r>
            <w:r>
              <w:rPr>
                <w:rFonts w:ascii="Times New Roman"/>
                <w:b w:val="false"/>
                <w:i w:val="false"/>
                <w:color w:val="000000"/>
                <w:sz w:val="20"/>
              </w:rPr>
              <w:t xml:space="preserve"> күші жойылды деп тану туралы</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ДІА</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қаңтар</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тіркеу және филиалдар мен өкілдіктерді есептік тіркеу жөніндегі нұсқаулықты бекіту туралы» Қазақстан Республикасы Әділет министрінің 2007 жылғы 12 сәуірдегі № 112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қаңтар</w:t>
            </w:r>
          </w:p>
        </w:tc>
      </w:tr>
    </w:tbl>
    <w:bookmarkStart w:name="z7" w:id="3"/>
    <w:p>
      <w:pPr>
        <w:spacing w:after="0"/>
        <w:ind w:left="0"/>
        <w:jc w:val="both"/>
      </w:pPr>
      <w:r>
        <w:rPr>
          <w:rFonts w:ascii="Times New Roman"/>
          <w:b w:val="false"/>
          <w:i w:val="false"/>
          <w:color w:val="000000"/>
          <w:sz w:val="28"/>
        </w:rPr>
        <w:t>
</w:t>
      </w:r>
      <w:r>
        <w:rPr>
          <w:rFonts w:ascii="Times New Roman"/>
          <w:b/>
          <w:i w:val="false"/>
          <w:color w:val="000000"/>
          <w:sz w:val="28"/>
        </w:rPr>
        <w:t>Ескертпе: аббревиатуралардың толық жазылуы</w:t>
      </w:r>
      <w:r>
        <w:rPr>
          <w:rFonts w:ascii="Times New Roman"/>
          <w:b w:val="false"/>
          <w:i w:val="false"/>
          <w:color w:val="000000"/>
          <w:sz w:val="28"/>
        </w:rPr>
        <w:t>:</w:t>
      </w:r>
    </w:p>
    <w:bookmarkEnd w:id="3"/>
    <w:p>
      <w:pPr>
        <w:spacing w:after="0"/>
        <w:ind w:left="0"/>
        <w:jc w:val="both"/>
      </w:pPr>
      <w:r>
        <w:rPr>
          <w:rFonts w:ascii="Times New Roman"/>
          <w:b w:val="false"/>
          <w:i w:val="false"/>
          <w:color w:val="000000"/>
          <w:sz w:val="28"/>
        </w:rPr>
        <w:t>ДІА - Қазақстан Республикасы Дін істері агенттігі</w:t>
      </w:r>
      <w:r>
        <w:br/>
      </w:r>
      <w:r>
        <w:rPr>
          <w:rFonts w:ascii="Times New Roman"/>
          <w:b w:val="false"/>
          <w:i w:val="false"/>
          <w:color w:val="000000"/>
          <w:sz w:val="28"/>
        </w:rPr>
        <w:t>
Әділетмині - Қазақстан Республикасы Әділет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