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ace3" w14:textId="b63a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қызметті мемлекеттік қолдау туралы" Қазақстан Республикасының 2012 жылғы 9 қаңтардағы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29 ақпандағы № 43-ө Өкімі</w:t>
      </w:r>
    </w:p>
    <w:p>
      <w:pPr>
        <w:spacing w:after="0"/>
        <w:ind w:left="0"/>
        <w:jc w:val="both"/>
      </w:pPr>
      <w:r>
        <w:rPr>
          <w:rFonts w:ascii="Times New Roman"/>
          <w:b w:val="false"/>
          <w:i w:val="false"/>
          <w:color w:val="000000"/>
          <w:sz w:val="28"/>
        </w:rPr>
        <w:t>      1. Қоса беріліп отырған «Индустриялық-инновациялық қызметті мемлекеттік қолдау туралы» Қазақстан Республикасының 2012 жылғы 9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2. Мемлекеттік органдар:</w:t>
      </w:r>
      <w:r>
        <w:br/>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p>
      <w:pPr>
        <w:spacing w:after="0"/>
        <w:ind w:left="0"/>
        <w:jc w:val="both"/>
      </w:pPr>
      <w:r>
        <w:rPr>
          <w:rFonts w:ascii="Times New Roman"/>
          <w:b w:val="false"/>
          <w:i/>
          <w:color w:val="000000"/>
          <w:sz w:val="28"/>
        </w:rPr>
        <w:t>      Премьер-Министр                            К. Мәсімов</w:t>
      </w:r>
    </w:p>
    <w:bookmarkStart w:name="z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2012 жылғы 29 ақпандағы </w:t>
      </w:r>
      <w:r>
        <w:br/>
      </w:r>
      <w:r>
        <w:rPr>
          <w:rFonts w:ascii="Times New Roman"/>
          <w:b w:val="false"/>
          <w:i w:val="false"/>
          <w:color w:val="000000"/>
          <w:sz w:val="28"/>
        </w:rPr>
        <w:t xml:space="preserve">
№ 43-ө өкімімен    </w:t>
      </w:r>
      <w:r>
        <w:br/>
      </w:r>
      <w:r>
        <w:rPr>
          <w:rFonts w:ascii="Times New Roman"/>
          <w:b w:val="false"/>
          <w:i w:val="false"/>
          <w:color w:val="000000"/>
          <w:sz w:val="28"/>
        </w:rPr>
        <w:t xml:space="preserve">
бекітілген      </w:t>
      </w:r>
    </w:p>
    <w:bookmarkEnd w:id="0"/>
    <w:p>
      <w:pPr>
        <w:spacing w:after="0"/>
        <w:ind w:left="0"/>
        <w:jc w:val="left"/>
      </w:pPr>
      <w:r>
        <w:rPr>
          <w:rFonts w:ascii="Times New Roman"/>
          <w:b/>
          <w:i w:val="false"/>
          <w:color w:val="000000"/>
        </w:rPr>
        <w:t xml:space="preserve"> «Индустриялық-инновациялық қызметті мемлекеттік қолдау туралы»</w:t>
      </w:r>
      <w:r>
        <w:br/>
      </w:r>
      <w:r>
        <w:rPr>
          <w:rFonts w:ascii="Times New Roman"/>
          <w:b/>
          <w:i w:val="false"/>
          <w:color w:val="000000"/>
        </w:rPr>
        <w:t>
Қазақстан Республикасының 2012 жылғы 9 қаңтардағы Заңын іске</w:t>
      </w:r>
      <w:r>
        <w:br/>
      </w:r>
      <w:r>
        <w:rPr>
          <w:rFonts w:ascii="Times New Roman"/>
          <w:b/>
          <w:i w:val="false"/>
          <w:color w:val="000000"/>
        </w:rPr>
        <w:t>
асыру мақсатында қабылдануы қажет нормативтік құқықтық</w:t>
      </w:r>
      <w:r>
        <w:br/>
      </w:r>
      <w:r>
        <w:rPr>
          <w:rFonts w:ascii="Times New Roman"/>
          <w:b/>
          <w:i w:val="false"/>
          <w:color w:val="000000"/>
        </w:rPr>
        <w:t>
актілердің тізбесі</w:t>
      </w:r>
    </w:p>
    <w:p>
      <w:pPr>
        <w:spacing w:after="0"/>
        <w:ind w:left="0"/>
        <w:jc w:val="both"/>
      </w:pPr>
      <w:r>
        <w:rPr>
          <w:rFonts w:ascii="Times New Roman"/>
          <w:b w:val="false"/>
          <w:i w:val="false"/>
          <w:color w:val="ff0000"/>
          <w:sz w:val="28"/>
        </w:rPr>
        <w:t>      Ескерту. Тізбеге өзгеріс енгізілді - ҚР Премьер-Министрінің</w:t>
      </w:r>
      <w:r>
        <w:br/>
      </w:r>
      <w:r>
        <w:rPr>
          <w:rFonts w:ascii="Times New Roman"/>
          <w:b w:val="false"/>
          <w:i w:val="false"/>
          <w:color w:val="ff0000"/>
          <w:sz w:val="28"/>
        </w:rPr>
        <w:t xml:space="preserve">
2012.08.13 </w:t>
      </w:r>
      <w:r>
        <w:rPr>
          <w:rFonts w:ascii="Times New Roman"/>
          <w:b w:val="false"/>
          <w:i w:val="false"/>
          <w:color w:val="ff0000"/>
          <w:sz w:val="28"/>
        </w:rPr>
        <w:t>№ 149-ө</w:t>
      </w:r>
      <w:r>
        <w:rPr>
          <w:rFonts w:ascii="Times New Roman"/>
          <w:b w:val="false"/>
          <w:i w:val="false"/>
          <w:color w:val="ff0000"/>
          <w:sz w:val="28"/>
        </w:rPr>
        <w:t xml:space="preserve"> Өкiмiмен.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689"/>
        <w:gridCol w:w="3078"/>
        <w:gridCol w:w="3078"/>
        <w:gridCol w:w="263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актінің атауы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 мемлекеттік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өзге де заңды тұлғалардың тізбесін бекіту және Қазақстан Республикасы Үкіметінің «Инновациялық даму институттарының тізбесін бекіту туралы» 2009 жылғы 6 тамыздағы № </w:t>
            </w:r>
            <w:r>
              <w:rPr>
                <w:rFonts w:ascii="Times New Roman"/>
                <w:b w:val="false"/>
                <w:i w:val="false"/>
                <w:color w:val="000000"/>
                <w:sz w:val="20"/>
              </w:rPr>
              <w:t>1201</w:t>
            </w:r>
            <w:r>
              <w:rPr>
                <w:rFonts w:ascii="Times New Roman"/>
                <w:b w:val="false"/>
                <w:i w:val="false"/>
                <w:color w:val="000000"/>
                <w:sz w:val="20"/>
              </w:rPr>
              <w:t xml:space="preserve"> және «Тұрғын үй-коммуналдық шаруашылығын жаңғырту мен дамытудың қазақстандық орталығы» акционерлік қоғамын құру туралы» 2009 жылғы 30 қазандағы № </w:t>
            </w:r>
            <w:r>
              <w:rPr>
                <w:rFonts w:ascii="Times New Roman"/>
                <w:b w:val="false"/>
                <w:i w:val="false"/>
                <w:color w:val="000000"/>
                <w:sz w:val="20"/>
              </w:rPr>
              <w:t>1725</w:t>
            </w:r>
            <w:r>
              <w:rPr>
                <w:rFonts w:ascii="Times New Roman"/>
                <w:b w:val="false"/>
                <w:i w:val="false"/>
                <w:color w:val="000000"/>
                <w:sz w:val="20"/>
              </w:rPr>
              <w:t xml:space="preserve"> қаулыларының күші жойылды деп тану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АШМ,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Технологияларды коммерцияландыруға арналған инновациялық гранттар беру қағидаларын бекіту туралы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АШМ,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сатып алуға, өнеркәсіптік зерттеулер жүргізуге бастапқы даму кезеңінде жоғарғы технологиялық өнім өндіру жөніндегі қызметті қолдауға, шет елдерде және (немесе) өңірлік патенттік ұйымдарда, патенттеуге инновациялық гранттар беру қағидаларын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АШМ,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қағидаларын бекіту және Қазақстан Республикасы Үкіметінің кейбір шешімдерінің күші жойылды деп тану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АШМ,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бойынша сараптама жүргізу қағидаларын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ККМ, МГМ, АШМ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 тауарлар мен қызметтердің бірыңғай картасын бекіту туралы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МГМ, АШМ,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технологиялық өнімдер өндіру жөніндегі қызмет түрлерінің тізбесін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МГМ, АШМ,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конструкторлық бюролардың жұмыс істеуі қағидаларын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МГМ, АШМ,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ККМ, МГМ, АШМ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қағидаларын бекіту және «Отандық өңделген тауарларды сыртқы нарықтарға ілгерілету бойынша экспорттаушылар шығындарының бір бөлігін өтеу қағидаларын, сыртқы нарықтарға ілгерілету бойынша экспорттаушылардың шығындары ішінара өтелетін отандық өңделген тауарлар тізбесін бекіту және «Экспорттаушылардың шығындарын өтеу жолымен отандық өнімді сыртқы нарықтарға шығару бойынша мемлекеттік қолдау көрсетудің кейбір мәселелері туралы» Қазақстан Республикасы Үкіметінің 2010 жылғы 29 қарашадағы № 1265 қаулысына өзгерістер енгізу туралы» Қазақстан Республикасы Үкіметінің 2011 жылғы 20 маусымдағы № 679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АШМ,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нарықтарға жылжыту бойынша шығындары ішінара өтелетін отандық өңделген тауарлардың, көрсетілетін қызметтердің тізбесін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АШМ,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республикалық және өңірлік индустрияландыру карталарына енгізу қағидаларын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ЭДСМ, ККМ, МГМ, АШМ облыстардың, қалалардың акімдіктері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 кезінде технологиялық даму саласындағы ұлттық даму институтының қызметтеріне ақы төлеу қағидаларын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бизнес-инкубациялау қызметтерін көрсету, сондай-ақ мұндай қызметтер құнын айқындау қағидаларын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 тегін тіркеу арқылы тауарлардың, жұмыстардың және оларды жеткізушілердің дерекқорларын қалыптастыру және жүргізу қағидаларын бекіту туралы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АШМ, ККМ, МГМ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жобаларды қоса қаржыландыруды қоса алғанда, қаржыландырудың, индустриялық-инновациялық қызмет субъектілерін лизингтік қаржыландырудың шарттары мен тетіктерін айқындау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АШМ,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қызмет субъектілеріне берілетін қарыздар бойынша кепілдік міндеттемелерді және кепілдемелерді ұсыну шарттары мен тетіктерін айқындау туралы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АШМ,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арқылы индустриялық-инновациялық қызмет субъектілеріне кредит беру шарттары мен тетіктерін айқындау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ИЖТМ,ЭДСМ, АШМ,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институттары беретін кредиттер бойынша сыйақы ставкасын және индустриялық-инновациялық қызмет субъектілері эмиссиялайтын облигациялар бойынша купондық сыйақыны субсидиялаудың шарттары мен тетіктерін айқындау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АШМ, БҒМ,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берудің басым бағыттарын айқындау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АШМ, ККМ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қызметті мемлекеттік қолдау шараларының іске асырылу тиімділігін бағалау әдістемесін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болжауды жүргізу әдістемесін бекіту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 туралы үлгілік шарттың нысанын бекіту туралы» Қазақстан Республикасы Индустрия және сауда министрінің 2009 жылғы 21 тамыздағы № 227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ККМ – Қазақстан Республикасы Көлік және коммуникация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