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f8eaa" w14:textId="6ff8e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 2013 жылғы 8 қаңтардағы Қазақстан Республикасының Заңын іске асыру жөнiндегi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28 ақпандағы № 40-ө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әлеуметтік маңызы бар мемлекеттік қызметтерді оңтайландыру мен автоматтандыру мәселелері бойынша өзгерістер мен толықтырулар енгізу туралы» 2013 жылғы 8 қаңтардағы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актілердің </w:t>
      </w:r>
      <w:r>
        <w:rPr>
          <w:rFonts w:ascii="Times New Roman"/>
          <w:b w:val="false"/>
          <w:i w:val="false"/>
          <w:color w:val="000000"/>
          <w:sz w:val="28"/>
        </w:rPr>
        <w:t>тiзбесi</w:t>
      </w:r>
      <w:r>
        <w:rPr>
          <w:rFonts w:ascii="Times New Roman"/>
          <w:b w:val="false"/>
          <w:i w:val="false"/>
          <w:color w:val="000000"/>
          <w:sz w:val="28"/>
        </w:rPr>
        <w:t xml:space="preserve"> (бұдан әрi – тiзбе) бекiтiлсiн.</w:t>
      </w:r>
      <w:r>
        <w:br/>
      </w:r>
      <w:r>
        <w:rPr>
          <w:rFonts w:ascii="Times New Roman"/>
          <w:b w:val="false"/>
          <w:i w:val="false"/>
          <w:color w:val="000000"/>
          <w:sz w:val="28"/>
        </w:rPr>
        <w:t>
</w:t>
      </w:r>
      <w:r>
        <w:rPr>
          <w:rFonts w:ascii="Times New Roman"/>
          <w:b w:val="false"/>
          <w:i w:val="false"/>
          <w:color w:val="000000"/>
          <w:sz w:val="28"/>
        </w:rPr>
        <w:t>
      2. Мемлекеттік органдар: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тiзбеге</w:t>
      </w:r>
      <w:r>
        <w:rPr>
          <w:rFonts w:ascii="Times New Roman"/>
          <w:b w:val="false"/>
          <w:i w:val="false"/>
          <w:color w:val="000000"/>
          <w:sz w:val="28"/>
        </w:rPr>
        <w:t xml:space="preserve"> сәйкес нормативтiк құқықтық актiлердiң жобаларын әзiрлесiн және белгiленген тәртіппен Қазақстан Республикасының Үкiметiне бекiтуге енгiзсiн;</w:t>
      </w:r>
      <w:r>
        <w:br/>
      </w:r>
      <w:r>
        <w:rPr>
          <w:rFonts w:ascii="Times New Roman"/>
          <w:b w:val="false"/>
          <w:i w:val="false"/>
          <w:color w:val="000000"/>
          <w:sz w:val="28"/>
        </w:rPr>
        <w:t>
</w:t>
      </w:r>
      <w:r>
        <w:rPr>
          <w:rFonts w:ascii="Times New Roman"/>
          <w:b w:val="false"/>
          <w:i w:val="false"/>
          <w:color w:val="000000"/>
          <w:sz w:val="28"/>
        </w:rPr>
        <w:t>
      2) тиiстi ведомстволық нормативтік құқықтық актiлердi қабылдасын және қабылданған шаралар туралы Қазақстан Республикасының Yкiметiн хабардар етсiн.</w:t>
      </w:r>
    </w:p>
    <w:bookmarkEnd w:id="0"/>
    <w:p>
      <w:pPr>
        <w:spacing w:after="0"/>
        <w:ind w:left="0"/>
        <w:jc w:val="both"/>
      </w:pPr>
      <w:r>
        <w:rPr>
          <w:rFonts w:ascii="Times New Roman"/>
          <w:b w:val="false"/>
          <w:i/>
          <w:color w:val="000000"/>
          <w:sz w:val="28"/>
        </w:rPr>
        <w:t>      Премьер-Министр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Премьер-Министрiнiң  </w:t>
      </w:r>
      <w:r>
        <w:br/>
      </w:r>
      <w:r>
        <w:rPr>
          <w:rFonts w:ascii="Times New Roman"/>
          <w:b w:val="false"/>
          <w:i w:val="false"/>
          <w:color w:val="000000"/>
          <w:sz w:val="28"/>
        </w:rPr>
        <w:t>
2013 жылғы 28 ақпандағы</w:t>
      </w:r>
      <w:r>
        <w:br/>
      </w:r>
      <w:r>
        <w:rPr>
          <w:rFonts w:ascii="Times New Roman"/>
          <w:b w:val="false"/>
          <w:i w:val="false"/>
          <w:color w:val="000000"/>
          <w:sz w:val="28"/>
        </w:rPr>
        <w:t xml:space="preserve">
№ 40-ө өкiмiмен    </w:t>
      </w:r>
      <w:r>
        <w:br/>
      </w:r>
      <w:r>
        <w:rPr>
          <w:rFonts w:ascii="Times New Roman"/>
          <w:b w:val="false"/>
          <w:i w:val="false"/>
          <w:color w:val="000000"/>
          <w:sz w:val="28"/>
        </w:rPr>
        <w:t xml:space="preserve">
бекiтiлген       </w:t>
      </w:r>
    </w:p>
    <w:bookmarkEnd w:id="1"/>
    <w:bookmarkStart w:name="z6" w:id="2"/>
    <w:p>
      <w:pPr>
        <w:spacing w:after="0"/>
        <w:ind w:left="0"/>
        <w:jc w:val="left"/>
      </w:pPr>
      <w:r>
        <w:rPr>
          <w:rFonts w:ascii="Times New Roman"/>
          <w:b/>
          <w:i w:val="false"/>
          <w:color w:val="000000"/>
        </w:rPr>
        <w:t xml:space="preserve"> 
«Қазақстан Республикасының кейбір заңнамалық актілеріне</w:t>
      </w:r>
      <w:r>
        <w:br/>
      </w:r>
      <w:r>
        <w:rPr>
          <w:rFonts w:ascii="Times New Roman"/>
          <w:b/>
          <w:i w:val="false"/>
          <w:color w:val="000000"/>
        </w:rPr>
        <w:t>
әлеуметтік маңызы бар мемлекеттік қызметтерді оңтайландыру мен</w:t>
      </w:r>
      <w:r>
        <w:br/>
      </w:r>
      <w:r>
        <w:rPr>
          <w:rFonts w:ascii="Times New Roman"/>
          <w:b/>
          <w:i w:val="false"/>
          <w:color w:val="000000"/>
        </w:rPr>
        <w:t>
автоматтандыру мәселелері бойынша өзгерістер мен толықтырулар</w:t>
      </w:r>
      <w:r>
        <w:br/>
      </w:r>
      <w:r>
        <w:rPr>
          <w:rFonts w:ascii="Times New Roman"/>
          <w:b/>
          <w:i w:val="false"/>
          <w:color w:val="000000"/>
        </w:rPr>
        <w:t>
енгізу туралы» 2013 жылғы 8 қаңтардағы Қазақстан</w:t>
      </w:r>
      <w:r>
        <w:br/>
      </w:r>
      <w:r>
        <w:rPr>
          <w:rFonts w:ascii="Times New Roman"/>
          <w:b/>
          <w:i w:val="false"/>
          <w:color w:val="000000"/>
        </w:rPr>
        <w:t>
Республикасының Заңын іске асыру мақсатында қабылдануы қажет</w:t>
      </w:r>
      <w:r>
        <w:br/>
      </w:r>
      <w:r>
        <w:rPr>
          <w:rFonts w:ascii="Times New Roman"/>
          <w:b/>
          <w:i w:val="false"/>
          <w:color w:val="000000"/>
        </w:rPr>
        <w:t>
нормативтiк құқықтық актілердің тiзбесi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5"/>
        <w:gridCol w:w="6240"/>
        <w:gridCol w:w="2343"/>
        <w:gridCol w:w="1923"/>
        <w:gridCol w:w="2029"/>
      </w:tblGrid>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актінің атауы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Актінің нысаны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Орындауға жауапты мемлекеттік органдар</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 және Үкіметке енгізу мерзімі</w:t>
            </w:r>
          </w:p>
        </w:tc>
      </w:tr>
      <w:tr>
        <w:trPr>
          <w:trHeight w:val="285"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Республикасында мемлекеттiк жер кадастрын жүргiзудiң ережесiн бекiту туралы» Қазақстан Республикасы Үкіметінің 2003 жылғы 20 қыркүйектегі № 958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кейбiр шешiмдерiне өзгерiстер мен толықтырулар енгiзу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 511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кәсіпкерді мемлекеттік тіркеу туралы куәліктің нысанын бекіту туралы» Қазақстан Республикасы Үкіметінің 2008 жылғы 31 желтоқсандағы № 1325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rPr>
                <w:rFonts w:ascii="Times New Roman"/>
                <w:b w:val="false"/>
                <w:i w:val="false"/>
                <w:color w:val="000000"/>
                <w:sz w:val="20"/>
              </w:rPr>
              <w:t>Қазақстан Республикасы Көлік және коммуникация министрлігінің көліктік бақылау саласындағы мемлекеттік қызметтер стандарттарын бекіту туралы</w:t>
            </w:r>
            <w:r>
              <w:rPr>
                <w:rFonts w:ascii="Times New Roman"/>
                <w:b w:val="false"/>
                <w:i w:val="false"/>
                <w:color w:val="000000"/>
                <w:sz w:val="20"/>
              </w:rPr>
              <w:t>» Қазақстан Республикасы Үкіметінің 2009 жылғы 29 қазандағы № 1710 және «</w:t>
            </w:r>
            <w:r>
              <w:rPr>
                <w:rFonts w:ascii="Times New Roman"/>
                <w:b w:val="false"/>
                <w:i w:val="false"/>
                <w:color w:val="000000"/>
                <w:sz w:val="20"/>
              </w:rPr>
              <w:t>Темір жол жылжымалы құрамын тіркеу қағидаларын бекіту туралы</w:t>
            </w:r>
            <w:r>
              <w:rPr>
                <w:rFonts w:ascii="Times New Roman"/>
                <w:b w:val="false"/>
                <w:i w:val="false"/>
                <w:color w:val="000000"/>
                <w:sz w:val="20"/>
              </w:rPr>
              <w:t>» Қазақстан Республикасы Үкіметінің 2011 жылғы 17 қарашадағы № 1351 қаулыларына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қызметтер стандарттарын бекіту туралы» Қазақстан Республикасы Үкіметінің 2009 жылғы 15 желтоқсандағы № 2121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Қорғаныс министрлігінің мемлекеттік қызметтер стандарттарын бекіту туралы» Қазақстан Республикасы Үкіметінің 2009 жылғы 29 желтоқсандағы № 2223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(жинақтау)</w:t>
            </w:r>
            <w:r>
              <w:br/>
            </w:r>
            <w:r>
              <w:rPr>
                <w:rFonts w:ascii="Times New Roman"/>
                <w:b w:val="false"/>
                <w:i w:val="false"/>
                <w:color w:val="000000"/>
                <w:sz w:val="20"/>
              </w:rPr>
              <w:t>
</w:t>
            </w:r>
            <w:r>
              <w:rPr>
                <w:rFonts w:ascii="Times New Roman"/>
                <w:b w:val="false"/>
                <w:i w:val="false"/>
                <w:color w:val="000000"/>
                <w:sz w:val="20"/>
              </w:rPr>
              <w:t>Еңбекмині</w:t>
            </w:r>
            <w:r>
              <w:br/>
            </w:r>
            <w:r>
              <w:rPr>
                <w:rFonts w:ascii="Times New Roman"/>
                <w:b w:val="false"/>
                <w:i w:val="false"/>
                <w:color w:val="000000"/>
                <w:sz w:val="20"/>
              </w:rPr>
              <w:t>
</w:t>
            </w:r>
            <w:r>
              <w:rPr>
                <w:rFonts w:ascii="Times New Roman"/>
                <w:b w:val="false"/>
                <w:i w:val="false"/>
                <w:color w:val="000000"/>
                <w:sz w:val="20"/>
              </w:rPr>
              <w:t>ІІМ</w:t>
            </w:r>
            <w:r>
              <w:br/>
            </w:r>
            <w:r>
              <w:rPr>
                <w:rFonts w:ascii="Times New Roman"/>
                <w:b w:val="false"/>
                <w:i w:val="false"/>
                <w:color w:val="000000"/>
                <w:sz w:val="20"/>
              </w:rPr>
              <w:t>
</w:t>
            </w:r>
            <w:r>
              <w:rPr>
                <w:rFonts w:ascii="Times New Roman"/>
                <w:b w:val="false"/>
                <w:i w:val="false"/>
                <w:color w:val="000000"/>
                <w:sz w:val="20"/>
              </w:rPr>
              <w:t>ККМ</w:t>
            </w:r>
            <w:r>
              <w:br/>
            </w:r>
            <w:r>
              <w:rPr>
                <w:rFonts w:ascii="Times New Roman"/>
                <w:b w:val="false"/>
                <w:i w:val="false"/>
                <w:color w:val="000000"/>
                <w:sz w:val="20"/>
              </w:rPr>
              <w:t>
</w:t>
            </w:r>
            <w:r>
              <w:rPr>
                <w:rFonts w:ascii="Times New Roman"/>
                <w:b w:val="false"/>
                <w:i w:val="false"/>
                <w:color w:val="000000"/>
                <w:sz w:val="20"/>
              </w:rPr>
              <w:t>Қаржымині</w:t>
            </w:r>
            <w:r>
              <w:br/>
            </w:r>
            <w:r>
              <w:rPr>
                <w:rFonts w:ascii="Times New Roman"/>
                <w:b w:val="false"/>
                <w:i w:val="false"/>
                <w:color w:val="000000"/>
                <w:sz w:val="20"/>
              </w:rPr>
              <w:t>
</w:t>
            </w:r>
            <w:r>
              <w:rPr>
                <w:rFonts w:ascii="Times New Roman"/>
                <w:b w:val="false"/>
                <w:i w:val="false"/>
                <w:color w:val="000000"/>
                <w:sz w:val="20"/>
              </w:rPr>
              <w:t>Әділетмині</w:t>
            </w:r>
            <w:r>
              <w:br/>
            </w:r>
            <w:r>
              <w:rPr>
                <w:rFonts w:ascii="Times New Roman"/>
                <w:b w:val="false"/>
                <w:i w:val="false"/>
                <w:color w:val="000000"/>
                <w:sz w:val="20"/>
              </w:rPr>
              <w:t>
</w:t>
            </w:r>
            <w:r>
              <w:rPr>
                <w:rFonts w:ascii="Times New Roman"/>
                <w:b w:val="false"/>
                <w:i w:val="false"/>
                <w:color w:val="000000"/>
                <w:sz w:val="20"/>
              </w:rPr>
              <w:t>ӨДМ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 394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салық қызметі органдарының мемлекеттік қызмет стандарттарын бекіту туралы» Қазақстан Республикасы Үкіметінің 2012 жылғы 30 қарашадағы № 1519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«Бастапқы медициналық-санитариялық көмек көрсету қағидаларын және Азаматтарды бастапқы медициналық-санитариялық көмек ұйымдарына бекіту қағидаларын бекіту туралы» Қазақстан Республикасы Үкіметінің 2011 жылғы 1 қарашадағы № 1263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нормативтік құқықтық актілеріне ақша төлемдері мен аударымдарын жүзеге асыру мәселелері бойынша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r>
              <w:br/>
            </w:r>
            <w:r>
              <w:rPr>
                <w:rFonts w:ascii="Times New Roman"/>
                <w:b w:val="false"/>
                <w:i w:val="false"/>
                <w:color w:val="000000"/>
                <w:sz w:val="20"/>
              </w:rPr>
              <w:t>
</w:t>
            </w:r>
            <w:r>
              <w:rPr>
                <w:rFonts w:ascii="Times New Roman"/>
                <w:b w:val="false"/>
                <w:i w:val="false"/>
                <w:color w:val="000000"/>
                <w:sz w:val="20"/>
              </w:rPr>
              <w:t>(келісім бойынша)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шілде</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міндеттілер мен әскерге шақырылушыларды әскери есепке алуды жүргізу қағидаларын бекіту туралы» Қазақстан Республикасы Үкіметінің 2012 жылғы 27 маусымдағы № 859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 1119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«Денсаулық сақтау саласындағы мемлекеттік қызметтер стандарттарын бекіту туралы» Қазақстан Республикасы Үкіметінің 2012 жылғы 12 қазандағы № 1294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көрсетудің, мөлшерін белгілеудің және мұқтаж азаматтардың жекелеген санаттарының тізбесін айқындаудың үлгілік қағидаларын бекіту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құралының сәйкестендіру нөмірі бойынша көлік құралдарының жекелеген түрлерін мемлекеттік тіркеу және есепке алу қағидаларын бекіту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жүйелердегі жеке тұлғалар туралы мәліметтерді сәйкестікке келтіру қағидаларын бекіту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өтініш негізінде көрсетілетін электрондық мемлекеттік қызметтердің тізбесін бекіту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«Жылжитын мүлік кепілдігін тіркеу Ережесін бекіту туралы» Қазақстан Республикасы Әділет министрінің 1999 жылғы 22 ақпандағы № 14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Әділетминінің</w:t>
            </w:r>
            <w:r>
              <w:br/>
            </w:r>
            <w:r>
              <w:rPr>
                <w:rFonts w:ascii="Times New Roman"/>
                <w:b w:val="false"/>
                <w:i w:val="false"/>
                <w:color w:val="000000"/>
                <w:sz w:val="20"/>
              </w:rPr>
              <w:t>
</w:t>
            </w:r>
            <w:r>
              <w:rPr>
                <w:rFonts w:ascii="Times New Roman"/>
                <w:b w:val="false"/>
                <w:i w:val="false"/>
                <w:color w:val="000000"/>
                <w:sz w:val="20"/>
              </w:rPr>
              <w:t>бұйрығы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құралдарының жекелеген түрлерін мемлекеттік тіркеу және есепке алу ережесін және Көлік құралдарының жекелеген түрлерін басқару құқығына емтихандар қабылдау және куәліктер беру ережесін бекіту туралы» Қазақстан Республикасы Ішкі істер министрінің 2010 жылғы 26 ақпандағы № 90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w:t>
            </w:r>
            <w:r>
              <w:rPr>
                <w:rFonts w:ascii="Times New Roman"/>
                <w:b w:val="false"/>
                <w:i w:val="false"/>
                <w:color w:val="000000"/>
                <w:sz w:val="20"/>
              </w:rPr>
              <w:t>бұйрығы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басқару құқығын алуға үміткер тұлғаларға медициналық тексеруді жүргізу қағидаларын бекіту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r>
              <w:br/>
            </w:r>
            <w:r>
              <w:rPr>
                <w:rFonts w:ascii="Times New Roman"/>
                <w:b w:val="false"/>
                <w:i w:val="false"/>
                <w:color w:val="000000"/>
                <w:sz w:val="20"/>
              </w:rPr>
              <w:t>
</w:t>
            </w:r>
            <w:r>
              <w:rPr>
                <w:rFonts w:ascii="Times New Roman"/>
                <w:b w:val="false"/>
                <w:i w:val="false"/>
                <w:color w:val="000000"/>
                <w:sz w:val="20"/>
              </w:rPr>
              <w:t>бұйрығы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ақпан</w:t>
            </w:r>
          </w:p>
        </w:tc>
      </w:tr>
      <w:tr>
        <w:trPr>
          <w:trHeight w:val="30" w:hRule="atLeast"/>
        </w:trPr>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6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Банктердің және банктік операциялардың жекелеген түрлерін жүзеге асыратын ұйымдардың Қазақстан Республикасының салық заңнамасында көзделген міндеттерін орындауы үшін көлік құралының сәйкестендіру нөмірі бойынша деректерді беру қағидаларын бекіту туралы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w:t>
            </w:r>
            <w:r>
              <w:rPr>
                <w:rFonts w:ascii="Times New Roman"/>
                <w:b w:val="false"/>
                <w:i w:val="false"/>
                <w:color w:val="000000"/>
                <w:sz w:val="20"/>
              </w:rPr>
              <w:t>бұйрығы</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r>
              <w:br/>
            </w:r>
            <w:r>
              <w:rPr>
                <w:rFonts w:ascii="Times New Roman"/>
                <w:b w:val="false"/>
                <w:i w:val="false"/>
                <w:color w:val="000000"/>
                <w:sz w:val="20"/>
              </w:rPr>
              <w:t>
</w:t>
            </w:r>
            <w:r>
              <w:rPr>
                <w:rFonts w:ascii="Times New Roman"/>
                <w:b w:val="false"/>
                <w:i w:val="false"/>
                <w:color w:val="000000"/>
                <w:sz w:val="20"/>
              </w:rPr>
              <w:t>ҰБ (келісім бойынша)</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r>
              <w:br/>
            </w:r>
            <w:r>
              <w:rPr>
                <w:rFonts w:ascii="Times New Roman"/>
                <w:b w:val="false"/>
                <w:i w:val="false"/>
                <w:color w:val="000000"/>
                <w:sz w:val="20"/>
              </w:rPr>
              <w:t>
</w:t>
            </w:r>
            <w:r>
              <w:rPr>
                <w:rFonts w:ascii="Times New Roman"/>
                <w:b w:val="false"/>
                <w:i w:val="false"/>
                <w:color w:val="000000"/>
                <w:sz w:val="20"/>
              </w:rPr>
              <w:t>шілде</w:t>
            </w:r>
          </w:p>
        </w:tc>
      </w:tr>
    </w:tbl>
    <w:bookmarkStart w:name="z7" w:id="3"/>
    <w:p>
      <w:pPr>
        <w:spacing w:after="0"/>
        <w:ind w:left="0"/>
        <w:jc w:val="both"/>
      </w:pPr>
      <w:r>
        <w:rPr>
          <w:rFonts w:ascii="Times New Roman"/>
          <w:b w:val="false"/>
          <w:i w:val="false"/>
          <w:color w:val="000000"/>
          <w:sz w:val="28"/>
        </w:rPr>
        <w:t>
      </w:t>
      </w:r>
      <w:r>
        <w:rPr>
          <w:rFonts w:ascii="Times New Roman"/>
          <w:b/>
          <w:i w:val="false"/>
          <w:color w:val="000000"/>
          <w:sz w:val="28"/>
        </w:rPr>
        <w:t>Ескертпе: аббревиатуралардың толық жазылуы:</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10927"/>
      </w:tblGrid>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w:t>
            </w:r>
            <w:r>
              <w:br/>
            </w:r>
            <w:r>
              <w:rPr>
                <w:rFonts w:ascii="Times New Roman"/>
                <w:b w:val="false"/>
                <w:i w:val="false"/>
                <w:color w:val="000000"/>
                <w:sz w:val="20"/>
              </w:rPr>
              <w:t>
  әлеуметтiк қорғау министрлiгi</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Көлік және коммуникация</w:t>
            </w:r>
            <w:r>
              <w:br/>
            </w:r>
            <w:r>
              <w:rPr>
                <w:rFonts w:ascii="Times New Roman"/>
                <w:b w:val="false"/>
                <w:i w:val="false"/>
                <w:color w:val="000000"/>
                <w:sz w:val="20"/>
              </w:rPr>
              <w:t>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Қорғанысмині</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Қорғаныс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Денсаулық сақтау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Экономика және бюджеттік</w:t>
            </w:r>
            <w:r>
              <w:br/>
            </w:r>
            <w:r>
              <w:rPr>
                <w:rFonts w:ascii="Times New Roman"/>
                <w:b w:val="false"/>
                <w:i w:val="false"/>
                <w:color w:val="000000"/>
                <w:sz w:val="20"/>
              </w:rPr>
              <w:t>
  жоспарлау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Өңірлік даму министрлігі</w:t>
            </w:r>
          </w:p>
        </w:tc>
      </w:tr>
      <w:tr>
        <w:trPr>
          <w:trHeight w:val="24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0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