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f3bd" w14:textId="091f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Алматы қаласында өрт сөндіру-құтқару спортынан X әлем чемпионатын ұйымдастыру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12 наурыздағы № 46-ө өкімі</w:t>
      </w:r>
    </w:p>
    <w:p>
      <w:pPr>
        <w:spacing w:after="0"/>
        <w:ind w:left="0"/>
        <w:jc w:val="both"/>
      </w:pPr>
      <w:bookmarkStart w:name="z1" w:id="0"/>
      <w:r>
        <w:rPr>
          <w:rFonts w:ascii="Times New Roman"/>
          <w:b w:val="false"/>
          <w:i w:val="false"/>
          <w:color w:val="000000"/>
          <w:sz w:val="28"/>
        </w:rPr>
        <w:t>
      1. Қоса беріліп отырған 2014 жылы Алматы қаласында өрт сөндіру-құтқару спортынан X әлем чемпионатын (бұдан әрі - чемпионат) дайындау және өткізу жөніндегі ұйымдастыру комитетінің (бұдан әрі - ұйымдастыру комитеті) </w:t>
      </w:r>
      <w:r>
        <w:rPr>
          <w:rFonts w:ascii="Times New Roman"/>
          <w:b w:val="false"/>
          <w:i w:val="false"/>
          <w:color w:val="000000"/>
          <w:sz w:val="28"/>
        </w:rPr>
        <w:t>құрамы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Ұйымдастыру комитеті чемпионатты дайындауды және өткізуді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Қазақстан Республикасы Спорт және дене шынықтыру істері агенттігімен және «Өрт сөндірушілер мен құтқарушылардың спорт федерациясы» қоғамдық бірлестігімен бірлесіп, Қазақстан Республикасының ұлттық құрама командасының дайындалуын және чемпионатта нәтижелі өнер көрсетуін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министрлігі:</w:t>
      </w:r>
      <w:r>
        <w:br/>
      </w:r>
      <w:r>
        <w:rPr>
          <w:rFonts w:ascii="Times New Roman"/>
          <w:b w:val="false"/>
          <w:i w:val="false"/>
          <w:color w:val="000000"/>
          <w:sz w:val="28"/>
        </w:rPr>
        <w:t>
</w:t>
      </w:r>
      <w:r>
        <w:rPr>
          <w:rFonts w:ascii="Times New Roman"/>
          <w:b w:val="false"/>
          <w:i w:val="false"/>
          <w:color w:val="000000"/>
          <w:sz w:val="28"/>
        </w:rPr>
        <w:t>
      1) чемпионатқа дайындалу және оның өткізілу барысын бұқаралық ақпарат құралдарында кеңінен жария етуді қамтамасыз етсін;</w:t>
      </w:r>
      <w:r>
        <w:br/>
      </w:r>
      <w:r>
        <w:rPr>
          <w:rFonts w:ascii="Times New Roman"/>
          <w:b w:val="false"/>
          <w:i w:val="false"/>
          <w:color w:val="000000"/>
          <w:sz w:val="28"/>
        </w:rPr>
        <w:t>
</w:t>
      </w:r>
      <w:r>
        <w:rPr>
          <w:rFonts w:ascii="Times New Roman"/>
          <w:b w:val="false"/>
          <w:i w:val="false"/>
          <w:color w:val="000000"/>
          <w:sz w:val="28"/>
        </w:rPr>
        <w:t>
      2) чемпионатты ұйымдастыруға және телехабарларды таратуды ілгерілетуге жәрдем көрсетсін.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қоғамдық тәртіптің сақталуын, ресми адамдар мен чемпионатқа қатысушылар тұратын және жарыстар өтетін жерлерде олардың қауіпсіздігін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 Алматы қаласының әкімдігімен бірлесіп чемпионатқа қатысушыларға медициналық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Сыртқы істер министрлігі Қазақстан Республикасының заңнамасында белгіленген тәртіппен чемпионатты ұйымдастыру комитетінің шақыруы бойынша Қазақстан Республикасына жіберілетін чемпионатқа қатысушы шетелдік азаматтарға визалық қолдау көрсетсін және визалар беруді жүргізсін.</w:t>
      </w:r>
      <w:r>
        <w:br/>
      </w:r>
      <w:r>
        <w:rPr>
          <w:rFonts w:ascii="Times New Roman"/>
          <w:b w:val="false"/>
          <w:i w:val="false"/>
          <w:color w:val="000000"/>
          <w:sz w:val="28"/>
        </w:rPr>
        <w:t>
</w:t>
      </w:r>
      <w:r>
        <w:rPr>
          <w:rFonts w:ascii="Times New Roman"/>
          <w:b w:val="false"/>
          <w:i w:val="false"/>
          <w:color w:val="000000"/>
          <w:sz w:val="28"/>
        </w:rPr>
        <w:t>
      8. Қазақстан Республикасы Көлік және коммуникация министрлігі чемпионатты ұйымдастыру комитеті ұсынған жарысқа қатысушылардың шығу кестесіне сәйкес чемпионатқа қатысушылардың теміржол және әуе көлігімен жол жүруі үшін орындарды брондауды қамтамасыз етуге жәрдем көрсетсін.</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министрлігінің Кедендік бақылау комитеті Кеден одағының және Қазақстан Республикасының кеден </w:t>
      </w:r>
      <w:r>
        <w:rPr>
          <w:rFonts w:ascii="Times New Roman"/>
          <w:b w:val="false"/>
          <w:i w:val="false"/>
          <w:color w:val="000000"/>
          <w:sz w:val="28"/>
        </w:rPr>
        <w:t>заңнамасының</w:t>
      </w:r>
      <w:r>
        <w:rPr>
          <w:rFonts w:ascii="Times New Roman"/>
          <w:b w:val="false"/>
          <w:i w:val="false"/>
          <w:color w:val="000000"/>
          <w:sz w:val="28"/>
        </w:rPr>
        <w:t xml:space="preserve"> ережелеріне сәйкес спорттық жабдықтар мен мүкәммалды кедендік бақылаудан өткізу және кедендік тазалау жүргізу кезінде жәрдем көрсетсін.</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қауіпсіздік комитетінің Шекара қызметі (келісім бойынша) чемпионатқа қатысушыларға шекаралық бақылаудан жеңілдетілген тәртіппен өтуге жәрдем көрсетсін.</w:t>
      </w:r>
      <w:r>
        <w:br/>
      </w:r>
      <w:r>
        <w:rPr>
          <w:rFonts w:ascii="Times New Roman"/>
          <w:b w:val="false"/>
          <w:i w:val="false"/>
          <w:color w:val="000000"/>
          <w:sz w:val="28"/>
        </w:rPr>
        <w:t>
</w:t>
      </w:r>
      <w:r>
        <w:rPr>
          <w:rFonts w:ascii="Times New Roman"/>
          <w:b w:val="false"/>
          <w:i w:val="false"/>
          <w:color w:val="000000"/>
          <w:sz w:val="28"/>
        </w:rPr>
        <w:t>
      11. Чемпионатты ұйымдастыру комитеті халықаралық өрт сөндірушілер мен құтқарушылардың спорт федерациясымен келісім бойынша чемпионат өткізу кезеңінде допингке қарсы қызметтердің жұмысын ұйымдастырсын.</w:t>
      </w:r>
      <w:r>
        <w:br/>
      </w:r>
      <w:r>
        <w:rPr>
          <w:rFonts w:ascii="Times New Roman"/>
          <w:b w:val="false"/>
          <w:i w:val="false"/>
          <w:color w:val="000000"/>
          <w:sz w:val="28"/>
        </w:rPr>
        <w:t>
</w:t>
      </w:r>
      <w:r>
        <w:rPr>
          <w:rFonts w:ascii="Times New Roman"/>
          <w:b w:val="false"/>
          <w:i w:val="false"/>
          <w:color w:val="000000"/>
          <w:sz w:val="28"/>
        </w:rPr>
        <w:t>
      12. «Самұрық-Қазына» ұлттық әл-ауқат қоры» акционерлік қоғамы (келісім бойынша) чемпионатты өткізу бойынша қаржылай қолдау көрсетсін.</w:t>
      </w:r>
      <w:r>
        <w:br/>
      </w:r>
      <w:r>
        <w:rPr>
          <w:rFonts w:ascii="Times New Roman"/>
          <w:b w:val="false"/>
          <w:i w:val="false"/>
          <w:color w:val="000000"/>
          <w:sz w:val="28"/>
        </w:rPr>
        <w:t>
</w:t>
      </w:r>
      <w:r>
        <w:rPr>
          <w:rFonts w:ascii="Times New Roman"/>
          <w:b w:val="false"/>
          <w:i w:val="false"/>
          <w:color w:val="000000"/>
          <w:sz w:val="28"/>
        </w:rPr>
        <w:t>
      13. Осы өкімнің орындалуын бақылау Қазақстан Республикасы Төтенше жағдайлар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С.Ахметов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2013 жылғы 12 наурыздағы </w:t>
      </w:r>
      <w:r>
        <w:br/>
      </w:r>
      <w:r>
        <w:rPr>
          <w:rFonts w:ascii="Times New Roman"/>
          <w:b w:val="false"/>
          <w:i w:val="false"/>
          <w:color w:val="000000"/>
          <w:sz w:val="28"/>
        </w:rPr>
        <w:t xml:space="preserve">
46-ө өкімімен     </w:t>
      </w:r>
      <w:r>
        <w:br/>
      </w:r>
      <w:r>
        <w:rPr>
          <w:rFonts w:ascii="Times New Roman"/>
          <w:b w:val="false"/>
          <w:i w:val="false"/>
          <w:color w:val="000000"/>
          <w:sz w:val="28"/>
        </w:rPr>
        <w:t xml:space="preserve">
бекітілген      </w:t>
      </w:r>
    </w:p>
    <w:bookmarkEnd w:id="1"/>
    <w:bookmarkStart w:name="z17" w:id="2"/>
    <w:p>
      <w:pPr>
        <w:spacing w:after="0"/>
        <w:ind w:left="0"/>
        <w:jc w:val="left"/>
      </w:pPr>
      <w:r>
        <w:rPr>
          <w:rFonts w:ascii="Times New Roman"/>
          <w:b/>
          <w:i w:val="false"/>
          <w:color w:val="000000"/>
        </w:rPr>
        <w:t xml:space="preserve"> 
2014 жылы Алматы қаласында өрт сөндіру-құтқару спортынан X әлем чемпионатын дайындау және өткізу жөніндегі ұйымдастыру комитетінің құрамы</w:t>
      </w:r>
    </w:p>
    <w:bookmarkEnd w:id="2"/>
    <w:p>
      <w:pPr>
        <w:spacing w:after="0"/>
        <w:ind w:left="0"/>
        <w:jc w:val="both"/>
      </w:pPr>
      <w:r>
        <w:rPr>
          <w:rFonts w:ascii="Times New Roman"/>
          <w:b w:val="false"/>
          <w:i w:val="false"/>
          <w:color w:val="000000"/>
          <w:sz w:val="28"/>
        </w:rPr>
        <w:t xml:space="preserve">Божко                     - Қазақстан Республикасының Төтенше </w:t>
      </w:r>
      <w:r>
        <w:br/>
      </w:r>
      <w:r>
        <w:rPr>
          <w:rFonts w:ascii="Times New Roman"/>
          <w:b w:val="false"/>
          <w:i w:val="false"/>
          <w:color w:val="000000"/>
          <w:sz w:val="28"/>
        </w:rPr>
        <w:t>
Владимир Карпович           жағдайлар министрі, төраға</w:t>
      </w:r>
    </w:p>
    <w:p>
      <w:pPr>
        <w:spacing w:after="0"/>
        <w:ind w:left="0"/>
        <w:jc w:val="both"/>
      </w:pPr>
      <w:r>
        <w:rPr>
          <w:rFonts w:ascii="Times New Roman"/>
          <w:b w:val="false"/>
          <w:i w:val="false"/>
          <w:color w:val="000000"/>
          <w:sz w:val="28"/>
        </w:rPr>
        <w:t>Есімов                    - Алматы қаласының әкімі, төрағаның</w:t>
      </w:r>
      <w:r>
        <w:br/>
      </w:r>
      <w:r>
        <w:rPr>
          <w:rFonts w:ascii="Times New Roman"/>
          <w:b w:val="false"/>
          <w:i w:val="false"/>
          <w:color w:val="000000"/>
          <w:sz w:val="28"/>
        </w:rPr>
        <w:t>
Ахметжан Смағұлұлы          орынбасары</w:t>
      </w:r>
    </w:p>
    <w:p>
      <w:pPr>
        <w:spacing w:after="0"/>
        <w:ind w:left="0"/>
        <w:jc w:val="both"/>
      </w:pPr>
      <w:r>
        <w:rPr>
          <w:rFonts w:ascii="Times New Roman"/>
          <w:b w:val="false"/>
          <w:i w:val="false"/>
          <w:color w:val="000000"/>
          <w:sz w:val="28"/>
        </w:rPr>
        <w:t>Байжүнісов                - Қазақстан Республикасының Денсаулық</w:t>
      </w:r>
      <w:r>
        <w:br/>
      </w:r>
      <w:r>
        <w:rPr>
          <w:rFonts w:ascii="Times New Roman"/>
          <w:b w:val="false"/>
          <w:i w:val="false"/>
          <w:color w:val="000000"/>
          <w:sz w:val="28"/>
        </w:rPr>
        <w:t>
Эрик Әбенұлы                сақтау вице-министрі</w:t>
      </w:r>
    </w:p>
    <w:p>
      <w:pPr>
        <w:spacing w:after="0"/>
        <w:ind w:left="0"/>
        <w:jc w:val="both"/>
      </w:pPr>
      <w:r>
        <w:rPr>
          <w:rFonts w:ascii="Times New Roman"/>
          <w:b w:val="false"/>
          <w:i w:val="false"/>
          <w:color w:val="000000"/>
          <w:sz w:val="28"/>
        </w:rPr>
        <w:t>Бектұров                  - Қазақстан Республикасының Көлік және</w:t>
      </w:r>
      <w:r>
        <w:br/>
      </w:r>
      <w:r>
        <w:rPr>
          <w:rFonts w:ascii="Times New Roman"/>
          <w:b w:val="false"/>
          <w:i w:val="false"/>
          <w:color w:val="000000"/>
          <w:sz w:val="28"/>
        </w:rPr>
        <w:t>
Азат Ғаббасұлы              коммуникация вице-министрі</w:t>
      </w:r>
    </w:p>
    <w:p>
      <w:pPr>
        <w:spacing w:after="0"/>
        <w:ind w:left="0"/>
        <w:jc w:val="both"/>
      </w:pPr>
      <w:r>
        <w:rPr>
          <w:rFonts w:ascii="Times New Roman"/>
          <w:b w:val="false"/>
          <w:i w:val="false"/>
          <w:color w:val="000000"/>
          <w:sz w:val="28"/>
        </w:rPr>
        <w:t>Қырықбаев                 - Қазақстан Республикасының Мәдениет және</w:t>
      </w:r>
      <w:r>
        <w:br/>
      </w:r>
      <w:r>
        <w:rPr>
          <w:rFonts w:ascii="Times New Roman"/>
          <w:b w:val="false"/>
          <w:i w:val="false"/>
          <w:color w:val="000000"/>
          <w:sz w:val="28"/>
        </w:rPr>
        <w:t>
Арман Оразбайұлы            ақпарат вице-министрі</w:t>
      </w:r>
    </w:p>
    <w:p>
      <w:pPr>
        <w:spacing w:after="0"/>
        <w:ind w:left="0"/>
        <w:jc w:val="both"/>
      </w:pPr>
      <w:r>
        <w:rPr>
          <w:rFonts w:ascii="Times New Roman"/>
          <w:b w:val="false"/>
          <w:i w:val="false"/>
          <w:color w:val="000000"/>
          <w:sz w:val="28"/>
        </w:rPr>
        <w:t>Смайылов                  - Қазақстан Республикасының Төтенше</w:t>
      </w:r>
      <w:r>
        <w:br/>
      </w:r>
      <w:r>
        <w:rPr>
          <w:rFonts w:ascii="Times New Roman"/>
          <w:b w:val="false"/>
          <w:i w:val="false"/>
          <w:color w:val="000000"/>
          <w:sz w:val="28"/>
        </w:rPr>
        <w:t>
Жанболат Амангелдіұлы       жағдайлар вице-министрі</w:t>
      </w:r>
    </w:p>
    <w:p>
      <w:pPr>
        <w:spacing w:after="0"/>
        <w:ind w:left="0"/>
        <w:jc w:val="both"/>
      </w:pPr>
      <w:r>
        <w:rPr>
          <w:rFonts w:ascii="Times New Roman"/>
          <w:b w:val="false"/>
          <w:i w:val="false"/>
          <w:color w:val="000000"/>
          <w:sz w:val="28"/>
        </w:rPr>
        <w:t>Тұрғамбаев                - Қазақстан Республикасының Ішкі істер</w:t>
      </w:r>
      <w:r>
        <w:br/>
      </w:r>
      <w:r>
        <w:rPr>
          <w:rFonts w:ascii="Times New Roman"/>
          <w:b w:val="false"/>
          <w:i w:val="false"/>
          <w:color w:val="000000"/>
          <w:sz w:val="28"/>
        </w:rPr>
        <w:t>
Ерлан Заманбекұлы           министрінің орынбасары</w:t>
      </w:r>
    </w:p>
    <w:p>
      <w:pPr>
        <w:spacing w:after="0"/>
        <w:ind w:left="0"/>
        <w:jc w:val="both"/>
      </w:pPr>
      <w:r>
        <w:rPr>
          <w:rFonts w:ascii="Times New Roman"/>
          <w:b w:val="false"/>
          <w:i w:val="false"/>
          <w:color w:val="000000"/>
          <w:sz w:val="28"/>
        </w:rPr>
        <w:t>Омаров                    - Қазақстан Республикасы Спорт және дене</w:t>
      </w:r>
      <w:r>
        <w:br/>
      </w:r>
      <w:r>
        <w:rPr>
          <w:rFonts w:ascii="Times New Roman"/>
          <w:b w:val="false"/>
          <w:i w:val="false"/>
          <w:color w:val="000000"/>
          <w:sz w:val="28"/>
        </w:rPr>
        <w:t>
Мұрат Ескелдіұлы            шынықтыру істері агенттігі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Оқасов                    - Қазақстан Республикасы Төтенше жағдайлар</w:t>
      </w:r>
      <w:r>
        <w:br/>
      </w:r>
      <w:r>
        <w:rPr>
          <w:rFonts w:ascii="Times New Roman"/>
          <w:b w:val="false"/>
          <w:i w:val="false"/>
          <w:color w:val="000000"/>
          <w:sz w:val="28"/>
        </w:rPr>
        <w:t>
Сейітқажы Қажыкенұлы        министрлігінің аппарат басшысы</w:t>
      </w:r>
    </w:p>
    <w:p>
      <w:pPr>
        <w:spacing w:after="0"/>
        <w:ind w:left="0"/>
        <w:jc w:val="both"/>
      </w:pPr>
      <w:r>
        <w:rPr>
          <w:rFonts w:ascii="Times New Roman"/>
          <w:b w:val="false"/>
          <w:i w:val="false"/>
          <w:color w:val="000000"/>
          <w:sz w:val="28"/>
        </w:rPr>
        <w:t>Әубәкіров                 - Қазақстан Республикасы Төтенше жағдайлар</w:t>
      </w:r>
      <w:r>
        <w:br/>
      </w:r>
      <w:r>
        <w:rPr>
          <w:rFonts w:ascii="Times New Roman"/>
          <w:b w:val="false"/>
          <w:i w:val="false"/>
          <w:color w:val="000000"/>
          <w:sz w:val="28"/>
        </w:rPr>
        <w:t>
Серік Ғабдоллаұлы           министрлігі Өртке қарсы қызмет</w:t>
      </w:r>
      <w:r>
        <w:br/>
      </w: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Бекжанов                  - Қазақстан Республикасы Ұлттық қауіпсіздік</w:t>
      </w:r>
      <w:r>
        <w:br/>
      </w:r>
      <w:r>
        <w:rPr>
          <w:rFonts w:ascii="Times New Roman"/>
          <w:b w:val="false"/>
          <w:i w:val="false"/>
          <w:color w:val="000000"/>
          <w:sz w:val="28"/>
        </w:rPr>
        <w:t>
Серік Рахметжанұлы          комитеті Шекара қызметі директорының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Мулькин                   - Қазақстан Республикасы Қаржы</w:t>
      </w:r>
      <w:r>
        <w:br/>
      </w:r>
      <w:r>
        <w:rPr>
          <w:rFonts w:ascii="Times New Roman"/>
          <w:b w:val="false"/>
          <w:i w:val="false"/>
          <w:color w:val="000000"/>
          <w:sz w:val="28"/>
        </w:rPr>
        <w:t>
Сейітқали Жалмұхамедұлы     министрлігінің Кедендік бақылау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Дәрімов                   - «Самұрық-Қазына» ұлттық әл-ауқат қоры»</w:t>
      </w:r>
      <w:r>
        <w:br/>
      </w:r>
      <w:r>
        <w:rPr>
          <w:rFonts w:ascii="Times New Roman"/>
          <w:b w:val="false"/>
          <w:i w:val="false"/>
          <w:color w:val="000000"/>
          <w:sz w:val="28"/>
        </w:rPr>
        <w:t>
Ерлан Қожабергенұлы         акционерлік қоғамының «СҚ-Астана»</w:t>
      </w:r>
      <w:r>
        <w:br/>
      </w:r>
      <w:r>
        <w:rPr>
          <w:rFonts w:ascii="Times New Roman"/>
          <w:b w:val="false"/>
          <w:i w:val="false"/>
          <w:color w:val="000000"/>
          <w:sz w:val="28"/>
        </w:rPr>
        <w:t>
                            корпоративтік қорының бас директоры</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Микин                     - «Өрт сөндірушілер мен</w:t>
      </w:r>
      <w:r>
        <w:br/>
      </w:r>
      <w:r>
        <w:rPr>
          <w:rFonts w:ascii="Times New Roman"/>
          <w:b w:val="false"/>
          <w:i w:val="false"/>
          <w:color w:val="000000"/>
          <w:sz w:val="28"/>
        </w:rPr>
        <w:t>
Николай Федорович           құтқарушылардың спорт федерациясы»</w:t>
      </w:r>
      <w:r>
        <w:br/>
      </w:r>
      <w:r>
        <w:rPr>
          <w:rFonts w:ascii="Times New Roman"/>
          <w:b w:val="false"/>
          <w:i w:val="false"/>
          <w:color w:val="000000"/>
          <w:sz w:val="28"/>
        </w:rPr>
        <w:t>
                            қоғамдық бірлестігі атқарушы комитетінің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Печеник                   - Алматы қаласының «Орталық стадион»</w:t>
      </w:r>
      <w:r>
        <w:br/>
      </w:r>
      <w:r>
        <w:rPr>
          <w:rFonts w:ascii="Times New Roman"/>
          <w:b w:val="false"/>
          <w:i w:val="false"/>
          <w:color w:val="000000"/>
          <w:sz w:val="28"/>
        </w:rPr>
        <w:t>
Олег Владимирович           мемлекеттік коммуналдық кәсіпорнының</w:t>
      </w:r>
      <w:r>
        <w:br/>
      </w:r>
      <w:r>
        <w:rPr>
          <w:rFonts w:ascii="Times New Roman"/>
          <w:b w:val="false"/>
          <w:i w:val="false"/>
          <w:color w:val="000000"/>
          <w:sz w:val="28"/>
        </w:rPr>
        <w:t>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