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5596" w14:textId="8e35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"Дербес деректер және оларды қорғау туралы" 2013 жылғы 21 мамырдағы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21 маусымдағы № 95-ө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«Дербес деректер және оларды қорғау туралы» 2013 жылғы 21 мамырдағы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мемлекеттік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актілердің жобаларын әзірлесін және белгіленген тәртіппен Қазақстан Республикасының Үкіметіне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тиісті ведомстволық нормативтік құқықтық актілер қабылдансын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«Дербес деректер және оларды қорғау туралы» 2013 жылғы 21 мамырдағы Қазақстан Республикасының Заңын іске асыру мақсатында қабылдануы қажет нормативтік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33"/>
        <w:gridCol w:w="2373"/>
        <w:gridCol w:w="2553"/>
        <w:gridCol w:w="21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     иесінің және (немесе) оператордың өздері жүзеге асыратын міндеттерді орындау үшін қажетті және жергілікті дербес деректердің тізбесін айқындау қағидаларын бекіту туралы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шілде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иесінің және (немесе) оператордың, сондай-ақ үшінші тұлғаның дербес деректерді қорғау жөніндегі шараларды жүзеге асыру қағидаларын бекіту туралы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шілде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Өздері жүзеге асыратын міндеттерді орындауы үшін қажетті және жеткілікті дербес деректердің тізбесін бекіту туралы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мемлекеттік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