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051d" w14:textId="8db0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 2013 жылғы 4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8 тамыздағы № 132-ө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көлік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 мен Астана қаласының әкімдігі:</w:t>
      </w:r>
      <w:r>
        <w:br/>
      </w:r>
      <w:r>
        <w:rPr>
          <w:rFonts w:ascii="Times New Roman"/>
          <w:b w:val="false"/>
          <w:i w:val="false"/>
          <w:color w:val="000000"/>
          <w:sz w:val="28"/>
        </w:rPr>
        <w:t>
      1) </w:t>
      </w:r>
      <w:r>
        <w:rPr>
          <w:rFonts w:ascii="Times New Roman"/>
          <w:b w:val="false"/>
          <w:i w:val="false"/>
          <w:color w:val="000000"/>
          <w:sz w:val="28"/>
        </w:rPr>
        <w:t>тізбеге</w:t>
      </w:r>
      <w:r>
        <w:rPr>
          <w:rFonts w:ascii="Times New Roman"/>
          <w:b w:val="false"/>
          <w:i w:val="false"/>
          <w:color w:val="000000"/>
          <w:sz w:val="28"/>
        </w:rPr>
        <w:t xml:space="preserve">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С. Ахметов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6 тамыздағы</w:t>
      </w:r>
      <w:r>
        <w:br/>
      </w:r>
      <w:r>
        <w:rPr>
          <w:rFonts w:ascii="Times New Roman"/>
          <w:b w:val="false"/>
          <w:i w:val="false"/>
          <w:color w:val="000000"/>
          <w:sz w:val="28"/>
        </w:rPr>
        <w:t xml:space="preserve">
№ 132-ө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көлік мәселелері бойынша өзгерістер мен толықтырулар енгізу туралы» 2013 жылғы 4 шілдедегі Қазақстан Республикасының Заңын іске асыру мақсатында қабылдануы қажет нормативтік құқықтық актілердің тізбесі</w:t>
      </w:r>
    </w:p>
    <w:bookmarkEnd w:id="2"/>
    <w:p>
      <w:pPr>
        <w:spacing w:after="0"/>
        <w:ind w:left="0"/>
        <w:jc w:val="both"/>
      </w:pPr>
      <w:r>
        <w:rPr>
          <w:rFonts w:ascii="Times New Roman"/>
          <w:b w:val="false"/>
          <w:i w:val="false"/>
          <w:color w:val="ff0000"/>
          <w:sz w:val="28"/>
        </w:rPr>
        <w:t>      Ескерту. Тізбеге өзгеріс енгізілді - ҚР Премьер-Министрінің 22.11.2013 </w:t>
      </w:r>
      <w:r>
        <w:rPr>
          <w:rFonts w:ascii="Times New Roman"/>
          <w:b w:val="false"/>
          <w:i w:val="false"/>
          <w:color w:val="ff0000"/>
          <w:sz w:val="28"/>
        </w:rPr>
        <w:t>№ 184-ө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5451"/>
        <w:gridCol w:w="2625"/>
        <w:gridCol w:w="2936"/>
        <w:gridCol w:w="2273"/>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Метрополитенмен жолаушыларды тасымалдау қағидаларын бекіту туралы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Алматы қ. әкімдігі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вокзалдары қызметінің кейбір мәселелері туралы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 әлеуметтік маңызы бар қатынастар бойынша көрсетілетін жолаушыларды тасымалдау қызметтеріне бағаларды айқындау әдістемесін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ТМРА, Еңбекмині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 жүктерді тасымалдау жөніндегі қызметті лицензиялаудың кейбір мәселелері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ӨДМ, ТМРА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 мен Ұлттық инфрақұрылым операторының қарауындағы әскерилендірілген күзетуге жататын темiржол көлiгi объектiлерiнің тізбесін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ІІМ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 тіркеу қағидаларын бекіту туралы» Қазақстан Республикасы Үкіметінің 2011 жылғы 17 қарашадағы № 1351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және көлік инфрақұрылымы объектілеріне келетін адамдарға, олардың алып жүретін заттарына, оның ішінде қол жүгі мен багажына тексеріп қарауды жүргізу қағидалары мен талаптарын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ІІМ, ҰҚК (келісім бойынша)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сәуір</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қызметі субъектілерін Жолаушылар мен көлік инфрақұрылымы объектілеріне келетін адамдар, олардың алып жүретін заттарын, оның ішінде қол жүгі мен багажын тексеріп қарауды жүргізу қағидалары мен талаптарына сәйкестігіне аттестаттау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ІІМ, ҰҚК (келісім бойынша)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сәуір</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мен көлік инфрақұрылымы объектілеріне келетін адамдар, олардың алып жүретін заттарын, оның ішінде қол жүгі мен багажын тексеріп қарау кезінде қолданылатын техникалық құралдарға қойылатын талаптарды бекіту туралы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ІІМ, ҰҚК (келісім бойынша)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сәуір</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 қарау жүргізілетін көлік инфрақұрылымы объектілерінің, оларға қатысты тексеріп қарау жүргізілмейтін адамдардың, сондай-ақ көлік инфрақұрылымы объектілеріне әкелуге тыйым салынған заттар мен құралдардың тізбелерін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ІІМ, ҰҚК (келісім бойынша)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сәуір</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уәкілетті органға және (немесе) құқық қорғау органдары мен арнайы мемлекеттік органдарға ресімделген және (немесе) броньға қойылған билеттер туралы мәліметтерді беру қағидаларын бекіту туралы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ІІМ, ҰҚК (келісім бойынша)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сәуір</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көлiгiмен қауіптi жүктердi тасымалдау жөніндегі кейбір мәселелер туралы» Қазақстан Республикасы Үкіметінің 2004 жылғы 12 наурыздағы № 316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жүктерді тасымалдау қағидасын бекіту туралы» Қазақстан Республикасы Үкіметінің 2011 жылғы 18 шілдедегі № 826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багажды автомобильмен тұрақты тасымалдауды ұйымдастырудың үлгі шартын бекіту туралы» Қазақстан Республикасы Үкіметінің 2011 жылғы 27 маусымдағы № 716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құрылыстарды (шлюздерді) техникалық пайдалану, тексеру және жөндеу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көлігі мамандарын даярлау куәліктерінің тізбесі мен нысандарын бекіту туралы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рельстік көліктің көлік құралдарын мемлекеттік тіркеу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Қаржымині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қауіпсіздік ережесін бекіту туралы» Қазақстан Республикасы Үкіметінің 2007 жылғы 21 қыркүйектегі № 825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құжаттарының тізбесін, нысандарын және Кеме құжаттарын жүргізу қағидасын бекіту туралы» Қазақстан Республикасы Үкіметінің 2011 жылғы </w:t>
            </w:r>
            <w:r>
              <w:br/>
            </w:r>
            <w:r>
              <w:rPr>
                <w:rFonts w:ascii="Times New Roman"/>
                <w:b w:val="false"/>
                <w:i w:val="false"/>
                <w:color w:val="000000"/>
                <w:sz w:val="20"/>
              </w:rPr>
              <w:t>
26 шілдедегі № 856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мен оларға құқықтарды мемлекеттік тiркеу ережесін бекіту туралы» Қазақстан Республикасы Үкіметінің 2003 жылғы 17 қаңтардағы № 49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«Жүргізушілердің еңбегі мен тынығуын ұйымдастыру, сондай-ақ тахографтарды қолдану қағидасын бекіту туралы» Қазақстан Республикасы Үкіметінің 2011 жылғы 11 мамырдағы № 493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автомобиль тасымалдарының рұқсат беру жүйесін халықаралық қатынаста қолдану қағидасын бекіту туралы» Қазақстан Республикасы Үкіметінің 2011 жылғы 13 тамыздағы № 923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 арқылы автокөлік құралдарының жүріп өтуін регламенттейтін кейбір мәселелер туралы» Қазақстан Республикасы Үкіметінің 2008 жылғы 31 желтоқсандағы № 1345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«Бөлiнбейтiн iрi көлемдi және ауыр салмақты жүктердi Қазақстан Республикасының аумағында тасымалдауды ұйымдастыру және жүзеге асыру ережесін бекіту туралы» Қазақстан Республикасы Үкіметінің 2005 жылғы 24 қаңтардағы № 51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оның ішінде шағын көлемді кемені және оған құқықтарды мемлекеттік тіркеу қағидасын бекіту туралы» Қазақстан Республикасы Үкіметінің 2011 жылғы 14 қыркүйектегі № 1058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ұйымның әуе қозғалысына қызмет көрсету органын және (немесе) радиотехникалық жабдықты пайдалану және байланыс қызметін сертификаттау және сертификат беру қағидаларын, сондай-ақ аэронавигациялық ұйымның әуе қозғалысына қызмет көрсету органдарына және (немесе) радиотехникалық жабдықты пайдалану және байланыс қызметтеріне қойылатын сертификаттық талаптарды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ТМРА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 ұйымдарын азаматтық авиация саласындағы халықаралық ұйымдардың авиациялық стандарттарын қолдануға жіберу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авиация инспекторларын кәсіптік даярлау және олардың біліктілігін ұстау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Қорғанысмині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кемесі данасын сертификаттау және оның ұшуға жарамдылық нормаларына сәйкестігіне куәлік беру қағидаларын бекіту туралы» Қазақстан Республикасы Үкіметінің 2012 жылғы 23 қазандағы № 1341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жеңіл авиация саласында сертификаттау қағидасын бекіту туралы» Қазақстан Республикасы Үкіметінің 2011 жылғы 31 наурыздағы № 318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және азаматтық әуе кемелерін пайдаланушы сертификатын беру қағидасын бекіту туралы» Қазақстан Республикасы Үкіметінің 2010 жылғы 18 қазандағы № 1070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және үлгі сертификатын беру қағидасын бекіту туралы» Қазақстан Республикасы Үкіметінің 2011 жылғы 20 маусымдағы № 678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әуе кемесінің ұшуға жарамдылығын сертификаттау және сертификат беру қағидасын бекіту туралы» Қазақстан Республикасы Үкіметінің 2011 жылғы 25 тамыздағы № 962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авиациялық техникасына техникалық қызмет көрсететін және оны жөндейтін ұйымды  сертификаттау және сертификат беру қағидасын бекіту туралы» Қазақстан Республикасы Үкіметінің 2011 жылғы 25 сәуірдегі № 440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авиациялық оқу орталығын сертификаттау және сертификат беру қағидасын бекіту туралы» Қазақстан Республикасы Үкіметінің 2011 жылғы 20 маусымдағы № 674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(тікұшақ айлағының) жарамдылығын сертификаттау және сертификат беру қағидасын бекіту туралы» Қазақстан Республикасы Үкіметінің 2011 жылғы 2 шілдедегі № 760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авиациялық қауіпсіздік қызметінің қарап тексеруді ұйымдастыруын сертификаттау және сертификат беру қағидасын бекіту туралы» Қазақстан Республикасы Үкіметінің 2011 жылғы 9 маусымдағы № 646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ұшуды іздестіру-құтқарумен қамтамасыз етуді ұйымдастыру жөніндегі қағидаларды бекіту туралы» Қазақстан Республикасы Үкіметінің 2011 жылғы 4 қарашадағы № 1296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ТЖМ, Қорғанысмині,  ҰҚК (келісім бойынша)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және эксперименттік авиациясы әуе кемелерінің экипаж мүшелерінің жұмыс уақыты мен демалысын ұйымдастыру қағидасын бекіту туралы» Қазақстан Республикасы Үкіметінің 2011 жылғы 22 сәуірдегі № 437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Еңбекмині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 авиациялық жұмыстарға жіберу қағидасын бекіту туралы» Қазақстан Республикасы Үкіметінің 2010 жылғы 18 қазандағы № 1069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етуге тікелей қатысатын авиация персоналын кәсіптік даярлау қағидасын бекіту туралы» Қазақстан Республикасы Үкіметінің 2011 жылғы 13 мамырдағы № 512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қауіпсіздіктің кейбір мәселелері туралы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ІІМ, Қаржымині, СІМ, Қорғанысмині,  ҰҚК (келісім бойынша)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жеңілдіктер берілетін тауарлардың тізбесін, сондай-ақ Тарифтік жеңілдіктер беру қағидалары мен шарттарын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ККМ, Қаржымині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және әуе көлігінде өрт қауіпсіздігі жөніндегі алдын алу жұмыстарын жүргізу және өрт салдарларын жою ережесін бекіту туралы» Қазақстан Республикасы Үкіметінің 2008 жылғы 16 ақпандағы № 148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ТЖМ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багажды және жүк-багажды темір жол көлігімен тасымалдау қағидасын бекіту туралы» Қазақстан Республикасы Үкіметінің 2011 жылғы 14 шілдедегі № 799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кеме тізілімінде мемлекеттік тіркеуге жататын кемелердің командалық құрамының адамдарына диплом беру және аттестаттау бойынша біліктілік комиссиялары туралы ережені және Кемелердің командалық құрамының адамдарына диплом беру және аттестаттау қағидаларын бекіту туралы» Қазақстан Республикасы Үкіметінің 2011 жылғы 5 тамыздағы № 915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«Магистралдық темір жол желісін пайдалану ережесін бекіту туралы» Қазақстан Республикасы Үкіметінің 2004 жылғы 16 сәуірдегі № 424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 техникалық пайдалану қағидаларын бекіту туралы» Қазақстан Республикасы Үкіметінің 2013 жылғы 5 ақпандағы № 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министрлігінiң мәселелерi» туралы  Қазақстан Республикасы Үкіметінің 2004 жылғы 24 қарашадағы № 1232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Метрополитеннің қауiптiлігі жоғары аймақта болу және онда жұмыстар жүргiзу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көлігіндегі кеме құжаттарының нысандарын, оларды беру және жүргізу қағидасын бекіту туралы» Қазақстан Республикасы Үкiметiнiң 2011 жылғы 8 шілдедегі № 781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саласында ұшу қауіпсіздігі жөніндегі бағдарламаны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тасымалдары кезіндегі формальдылықты оңайлату бағдарламасын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теміржол көлігінде жол жүру құжаттарын (билеттерді) сатуды ұйымдастыру қағидаларын бекіту туралы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вокзалдарының тізбесін олардың класына сәйкес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вокзалдары класын анықтау әдістемесін бекіту туралы» Қазақстан Республикасы Көлік және коммуникация министрінің міндетін атқарушының  2012 жылғы 3 тамыздағы № 490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автоматтандырылған өлшеу құралдарын пайдалану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адамдарына арналған дипломның нысанын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су жолдарымен кемелердің жүзуі туралы есептіліктің нысандары мен мерзімдерін, сондай-ақ оны жасау тәртібін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СА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 кемелеріндегі еңбек қауіпсіздігі мен оны қорғау саласындағы қағидаларды бекіту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Еңбекмині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аумағындағы көліктік бақылау посттарының жұмысын ұйымдастыру ережесін бекіту туралы» Қазақстан Республикасы Көлік және коммуникация министрінің міндетін атқарушының 2010 жылғы 13 тамыздағы № 362 бұйрығына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етуге қатысатын авиация персоналының кәсіптік даярлығының үлгілік бағдарламаларын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 байланысында пайдаланылатын тілді меңгеру дәрежесін айқындауға арналған тестілеу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авиациясында медициналық куәландыру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ДСМ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Аэровокзал кластары мен аэровокзал класын айқындау әдістемесін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персоналының біліктілік деңгейін айқындауға құқығы бар жеке тұлғаларға қойылатын біліктілік талаптарын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және халықаралық авиабағыттарындағы тұрақты рейстердің кестелерін бекіту жөніндегі нұсқаулықты бекіту туралы» Қазақстан Республикасы Көлік және коммуникация министрінің міндетін атқарушының 2010 жылғы 13 тамыздағы № 363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персоналы куәлігін беру қағидасын бекіту туралы» Қазақстан Республикасы Көлік және коммуникация министрінің 2011 жылғы 14 наурыздағы № 138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мемлекеттік және эксперименттік әуе кемелерінің халықаралық ұшуы, сондай-ақ шет мемлекеттердің әскери құралымдарын, қару-жарақтарын және әскери техникасын тасымалдауға арналған әуе кемелерінің халықаралық ұшуы үшін ашылған әуежайларды айқындау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Қорғанысмині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 пайдаланушыларды тексеру парақтарының нысандарын бекіту туралы» Қазақстан Республикасы Көлік және коммуникация министрінің 2012 жылғы 17 қыркүйектегі № 611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ӨДМ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азаматтық әуе кемелерін, оларға арналған құқықтарды және олармен жасалатын мәмілелерді, сондай-ақ оларға құқықты куәландыратын құжаттар нысандарын мемлекеттік тіркеу қағидаларын бекіту туралы» Қазақстан Республикасы Көлік және коммуникация министрінің 2012 жылғы 18 қыркүйектегі № 613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жолдарында кеме қатынасы қауіпсіздігін қамтамасыз ету жөніндегі жол жұмыстарын жоспарлау және жүргізу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портының капитаны туралы ережені бекіту туралы» Қазақстан Республикасы Көлік және коммуникация министрінің 2004 жылғы 10 ақпандағы № 55-І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өзге қызметті жүзеге асыруға келісім беру туралы өтініштерін ұсыну және оны қарау ережесін бекіту туралы» Қазақстан Республикасы Табиғи монополияларды реттеу агенттігі төрағасының 2005 жылғы 4 наурыздағы № 70-НҚ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немесе жекелеген операцияларды орындау үшін темір жол станцияларын ашу және жабу ережелерiн бекіту туралы» Көлік және коммуникация министрінің 2004 жылғы 23 шілдедегі № 283-І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жолдармен жүру қауiпсiздiгі талаптарының сақталуын тексеру, сондай-ақ жеке және заңды тұлғалардың багажды, жүктер мен жүк-багажды тиеу, түсіру (босату) жөніндегі қызметті жүзеге асыруы кезінде тасымалдаушы мен Ұлттық инфрақұрылым операторының қатысу қағидаларын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станцияларының жұмыс режиміне қойылатын талаптарды бекіту туралы» Көлік және коммуникация министрінің 2004 жылғы 29 қыркүйектегі № 366-І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кемелерінің халықаралық ұшуын қамтамасыз етуге арналған әуежайларды ашу және жабу қағидасын бекіту туралы» Қазақстан Республикасы Көлік және коммуникация министрінің 2011 жылғы </w:t>
            </w:r>
            <w:r>
              <w:br/>
            </w:r>
            <w:r>
              <w:rPr>
                <w:rFonts w:ascii="Times New Roman"/>
                <w:b w:val="false"/>
                <w:i w:val="false"/>
                <w:color w:val="000000"/>
                <w:sz w:val="20"/>
              </w:rPr>
              <w:t>
27 қазандағы № 651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Қаржы-экономикалық жағдай туралы ақпараттың нысанын бекіту туралы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ҰҚК - Қазақстан Республикасы Ұлттық қауіпсіздік комитеті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