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2f57" w14:textId="4582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Медиалық саясатты үйлестіру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15 қарашадағы № 181-ө-1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Медиалық саясатты үйлестіру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құрамда медиалық саясатты үйлестіру жөніндегі ұсыныстарды әзірлеуге арналған жұмыс тобы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2014 жылғы 1 сәуірге дейінгі мерзімде Қазақстан Республикасының Үкіметіне медиалық саясатты үйлестіру жөніндегі ұсыныстарды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орталық мемлекеттік органдардың ресми өкілдерінің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2013 жылдың қорытындылары туралы және 2014 жылға арналған баспасөз мәслихаттарында/брифингтерде сөз сөйлеу </w:t>
      </w:r>
      <w:r>
        <w:rPr>
          <w:rFonts w:ascii="Times New Roman"/>
          <w:b w:val="false"/>
          <w:i w:val="false"/>
          <w:color w:val="000000"/>
          <w:sz w:val="28"/>
        </w:rPr>
        <w:t>кестесі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Мәдениет және ақпарат министрлігіне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181-ө-1 өкіміне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Медиалық саясатты үйлестіру жөніндегі ұсыныстарды әзірлеуге</w:t>
      </w:r>
      <w:r>
        <w:br/>
      </w:r>
      <w:r>
        <w:rPr>
          <w:rFonts w:ascii="Times New Roman"/>
          <w:b/>
          <w:i w:val="false"/>
          <w:color w:val="000000"/>
        </w:rPr>
        <w:t>
арналған жұмыс тобының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Бабақұмаров            - Қазақстан Республикасының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 жанындағы Орталық коммуникациялар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 (келісім бойынша),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Қалианбеков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Серікұлы           және  ақпарат министрлігі Ақпарат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мұрағат комитетінің төрағасы,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Мәуберлинова           - 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Нұргүл Өсербайқызы       жанындағы Орталық коммуникациялар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директорының орынбасары (келісім бойынша),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Ақшолақов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              - Қазақстан Республикасының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Әлиханұлы        монополияларды реттеу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Атамқұлов 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 Бәкірұлы          технологиялар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Байжүнісов             - Қазақстан Республикасының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Баймұханов             - Қазақстан Республикасының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Сұлтанбекұлы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 - Қазақстан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Волков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Юрьевич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Ғалымова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Әлия Қайратқызы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Жарқынбаев             - Қазақстан Республикасы Статистика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Әзімханұлы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Кәкен 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Карлығаш Ғазизқызы       шынықтыру істері агенттігінің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Күреңбеков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Жанкенұлы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 әлеуметтік қорғау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           - Қазақстан Республикасы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Ғафурұлы          ресурстары вице-министрінің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Нұрғалиев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Ерғазы Мейірғалиұлы      агенттігінің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Өтеулина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Хафиза Мұхтарқызы        істері агенттігінің аппарат басшысы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Сейітжаппарұлы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Амангелдіұлы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Шәженова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Мэлсқызы            бюджеттік жоспарлау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Шойкин                 - Қазақстан Республикасы Дін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Ғалым Нұрмағамбетұлы     төрағасының орынбасары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181-ө-1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Орталық мемлекеттік органдардың ресми</w:t>
      </w:r>
      <w:r>
        <w:br/>
      </w:r>
      <w:r>
        <w:rPr>
          <w:rFonts w:ascii="Times New Roman"/>
          <w:b/>
          <w:i w:val="false"/>
          <w:color w:val="000000"/>
        </w:rPr>
        <w:t>
өкілдерінің тізімі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Баймұханов             - Қазақстан Республикасының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Сұлтанбекұлы       қорғау агенттігі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агенттік)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Бердіғалиева           - Қазақстан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Гүлбану Салауатқызы      Стратегиялық жоспарлау және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жұмысы департаментінің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Босхаева               - Қазақстан Республикасы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Юрьевна          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Ғалиева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Мұратқызы           министрлігінің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Дәулетов 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Гамлетұлы          агенттігінің тілдерді дамыту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Жұмабайұлы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Қайсар                   технологиялар министрлігінің баспасөз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Иманқұлов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Юрьевич           министрлігінің ішкі бақылау және аудиттің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 маманы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Күмісбек               - Қазақстан Республикасы Қоршаған орта және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Ғажайып Аманқұлұлы       ресурстары министрлігінің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Қалқаманов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Амангелдіұлы       министрлігінің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Құсайынова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Жеңісқызы          шынықтыру істері агенттігінің Әкімшілік-кадр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жұмысы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Меңілбеков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Смәдіұлы          министрлігінің баспасөз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Молдабаев              - Қазақстан Республикасы Дін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Хасен Советханұлы        агенттігінің ақпараттық қамтамасыз 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басқармасының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Нұркенов 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Дүйсенбекұлы        әлеуметтік қорғау министрлігінің баспасөз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Нұрмаханов             -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Нұрмаханұлы   министрлігінің Ақпарат және мұрағат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Нұрділдә Cepiкұлы        министрлігінің баспасөз хатшысы,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тіл және ақпарат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Суслов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Валерьевич     коммуникация министрлігінің бұқаралық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ақпарат құралдарымен байланыс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кеңесшісі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Үсенов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Қалдыбайұлы     министрлігінің ресми өкілі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Шәкенова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Перизат Ертайқызы        монополияларды реттеу агенттігінің баспасөз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хатшысы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181-е-1 өкімімен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жылдың қорытындылары туралы және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баспасөз мәслихаттарында/брифингтерде сөз сөйлеу кестесі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346"/>
        <w:gridCol w:w="5361"/>
        <w:gridCol w:w="2130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Т.А.Ә.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Т.Б. Дүйсенова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жаңғырту: Қазақстан Республикасы Еңбек және халықты әлеуметтік қорғау министрлігінің 2013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Премьер-Министрінің орынбасары - Қазақстан Республикасының Индустрия және жаңа технологиялар министрі Ә.Ө. Исекешев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2013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төрағасы Ә.А. Смайылов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Статистика агенттігінің 2013 жылғы қызметінің қорытындылары және 2014 жылға арналған әлеуметтік-экономикалық даму болжамдары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М.Е. Толыбаев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 жинау науқанының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министрі А.Қ. Жұмағалиев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министрлігінің 2013 жылғы қызметінің қорытындылары және 2014 жылға арналған міндеттері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Сыртқы істер министрлігінің ресми өкілі Ж.Қ. Үсенов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Сыртқы істер министрлігінің 2013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Қоршаған орта және су ресурстары вице-министрі Е.Н. Нысанбаев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«Қазақстанның су ресурстарын басқару» мемлекеттік бағдарламасы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Спорт және дене шынықтыру істері агенттігі төрағасының орынбасары Т.Қ. Есентаев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агенттігінің елде бұқаралық спортты дамыту жөніндегі 2013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істер вице-министрі М.Г. Демеуов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 қызметінің 2013 жылғы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Спорт және дене шынықтыру істері агенттігі төрағасының орынбасары Е.Б. Қанағатов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 қаласындағы XXII қысқы ойындарға дайындық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вице-министрі А.О. Қырықбаев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жылдың қорытындысы бойынша ақпарат, мемлекеттік емес ұйымдар және тіл саласын дамыту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ресми өкілі Г.С. Бердіғалиева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2013 жылғы қызметінің қорытындылары және 2014 жылға арналған міндеттері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Төтенше жағдайлар вице-министрі Ж.А. Смайылов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министрлігінің 2013 жылғы қызметінің қорытындылары және 2014 жылға арналған міндеттері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Табиғи монополияларды реттеу агенттігінің төрағасы М.М. Оспанов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2013 жылғы қызметінің қорытындылары және 2014 жылға арналған міндеттері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қаңтар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Ауыл шаруашылығы вице-министрі М.Е. Толыбаев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кешенді дамытудың 2013 жылғы қорытындылары және Қазақстан Республикасы Ауыл шаруашылығы министрлігінің 2014 жылға арналған міндеттері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ақпан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агенттігінің жауапты хатшысы Е.М. Нұрғалиев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ғарыш агенттігінің қызметі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ақпан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Мәдениет және ақпарат вице-министрі А.И. Бөрібаев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 дамыту туралы (Қазақстан Республикасы Мәдениет және ақпарат министрлігінің 2013 жылғы қызметінің қорытындылары, 2014 жылға арналған міндеттері)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С.Қ. Жақыпова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зейнетақы жүйесін жаңғырту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 істері агенттігінің аппарат басшысы Х.М. Өтеулина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Мемлекеттік қызмет істері агенттігінің қызметі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министрлігінің Еңбекті бақылау және әлеуметтік қорғау комитетінің төрағасы А.Ә. Сарбасов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жұмыстарда, зиянды (ерекше зиянды) еңбек жағдайларында жұмыс істейтін өндірістердің, жұмыстардың және жұмысшылар кәсіптерінің тізбесін қалыптастыру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сәуір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министрлігінің Әкімшілік полиция комитетінің төрағасы И.В. Лепеха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жүрісі қауіпсіздігін қамтамасыз ету, жол-көлік оқиғалары үшін жауапкершілікті күшейту бойынша Мемлекет басшысының берген тапсырмаларын іске асыру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сәуір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Әлеуметтік қамсыздандыру және әлеуметтік сақтандыру департаментінің директоры М.С. Қозжанова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әлеуметтік қамсыздандырудың және әлеуметтік сақтандырудың негізгі қағидаттары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мамыр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С.С. Сәрсенов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«Ақпаратты Қазақстан - 2020»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мамыр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Көші-қон комитетінің төрағасы С.Е. Аманбаев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көші-қон саясатын іске асыру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маусым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вице-министрі Қ.Б. Әбсаттаров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«Жұмыспен қамту - 2020 жол картасы»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асырылу барысы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Табиғи монополияларды реттеу агенттігі төрағасының орынбасары А.Ә. Алпысбаев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2014 жылдың бірінші жартыжылдығындағы қызметінің қорытындылары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вице-министрі М.Қ. Пішембаев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— Батыс Қытай» халықаралық жолын салу және жаңа технологияларды, материалдарды пайдалану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Қоршаған орта және су ресурстары вице-министрінің міндетін атқарушы Б.Ғ. Мұхамеджанов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көпір» бағдарламасының іске асырылу және EXPO - 2017 халықаралық көрмеге дайындалу барысы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баспасөз хатшысы Қ. Жұмабайұлы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жыл ішіндегі Қазақстан Республикасын үдемелі индустриялық-инновациялық дамыту жөніндегі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қорытындылары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шілде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Әлеуметтік көмек департаменті директорының міндетін атқарушы А.О. Табергенова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негізгі тетіктері және арнайы әлеуметтік қызметтерді көрсету жүйесін дамыту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тамыз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Еңбек және әлеуметтік әріптестік департаментінің директоры Г.Н. Өзбеков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Республикасындағы әлеуметтік-еңбек қатынастарының негізгі ережелері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қазан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Көлік және коммуникация министрі А.Қ. Жұмағалиев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 бағдарламасы туралы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қазан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және халықты әлеуметтік қорғау министрі Т.Б. Дүйсенова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әлеуметтік қорғау министрлігінің әлеуметтік-еңбек саласындағы жұмысының 2014 жылғы 10 айдағы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қараша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министрлігінің баспасөз хатшысы Қ. Жұмабайұлы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үдемелі индустриялық-инновациялық дамыту жөніндегі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ресми өкілі Г.С. Бердіғалиева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министрлігінің 2014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Табиғи монополияларды реттеу агенттігі төрағасының орынбасары А.Ж. Дүйсебаев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Табиғи монополияларды реттеу агенттігінің 2014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Бәсекелестікті қорғау агенттігі (Монополияға қарсы агенттік) төрағасының орынбасары Т.С. Баймұханов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2014 жылғы қызметінің қорытындылары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желтоқсан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