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4952" w14:textId="f854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21 ақпандағы № 14-ө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Мемлекеттік органдар:</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21 ақпандағы</w:t>
            </w:r>
            <w:r>
              <w:br/>
            </w:r>
            <w:r>
              <w:rPr>
                <w:rFonts w:ascii="Times New Roman"/>
                <w:b w:val="false"/>
                <w:i w:val="false"/>
                <w:color w:val="000000"/>
                <w:sz w:val="20"/>
              </w:rPr>
              <w:t>№ 14-ө өкімімен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Заңын іске асыру мақсатында қабылдануы қажет нормативтік құқықтық және құқықтық актілердің 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03.10.2017 </w:t>
      </w:r>
      <w:r>
        <w:rPr>
          <w:rFonts w:ascii="Times New Roman"/>
          <w:b w:val="false"/>
          <w:i w:val="false"/>
          <w:color w:val="ff0000"/>
          <w:sz w:val="28"/>
        </w:rPr>
        <w:t>№ 140-ө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7049"/>
        <w:gridCol w:w="1965"/>
        <w:gridCol w:w="664"/>
        <w:gridCol w:w="1672"/>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немесе құқықтық актінің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маңызы бар жер қойнауы учаскелерінің, кен орындарының тізбесін бекіту туралы" Қазақстан Республикасы Үкіметінің 2011 жылғы 4 қазандағы № 1137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саласындағы ұлттық компаниялар қызметінің аражігін ажырату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құқығын беру қағидасын бекіту туралы" Қазақстан Республикасы Үкіметінің 2010 жылғы 30 желтоқсандағы № 1456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ластаудан келтірілген залалды экономикалық бағалау ережесін бекіту туралы" Қазақстан Республикасы Үкіметінің 2007 жылғы 27 маусымдағы № 535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есепке алу, сақтау, жүйеге келтіру және жинақтау қағидаларын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геологиялық ақпаратты оқу, ғылыми, коммерциялық мақсаттарда пайдалану және геологиялық ақпаратты Қазақстан Республикасының шекарасынан тысқары жерге әкету қағидаларын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өндіруге және уранды және көмірді және оның құрамын қоспағанда, қатты пайдалы қазбаларды бірлесіп барлауға және өндіруге жер қойнауын пайдалану құқығын беру бойынша тікелей келіссөздер жүргізу жөніндегі жұмыс тобы туралы ережені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өндіруге және бірлесіп өндіруге және көмірсутек шикізатын, уранды және көмірді және оның құрамын барлауға, өндіруге жер қойнауын пайдалану құқығын беру бойынша тікелей келіссөздер жүргізу жөніндегі жұмыс тобы туралы ережені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және оның құрамы талаптары бойынша келіссөздер жүргізу жөніндегі жұмыс тобы туралы ережені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Энергетика министрінің бұйрықтары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үлгі келісімшарт нысанын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Энергетика министрінің бұйрықтары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03.10.2017 </w:t>
            </w:r>
            <w:r>
              <w:rPr>
                <w:rFonts w:ascii="Times New Roman"/>
                <w:b w:val="false"/>
                <w:i w:val="false"/>
                <w:color w:val="ff0000"/>
                <w:sz w:val="20"/>
              </w:rPr>
              <w:t>№ 140-ө</w:t>
            </w:r>
            <w:r>
              <w:rPr>
                <w:rFonts w:ascii="Times New Roman"/>
                <w:b w:val="false"/>
                <w:i w:val="false"/>
                <w:color w:val="ff0000"/>
                <w:sz w:val="20"/>
              </w:rPr>
              <w:t xml:space="preserve"> өкімімен.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03.10.2017 </w:t>
            </w:r>
            <w:r>
              <w:rPr>
                <w:rFonts w:ascii="Times New Roman"/>
                <w:b w:val="false"/>
                <w:i w:val="false"/>
                <w:color w:val="ff0000"/>
                <w:sz w:val="20"/>
              </w:rPr>
              <w:t>№ 140-ө</w:t>
            </w:r>
            <w:r>
              <w:rPr>
                <w:rFonts w:ascii="Times New Roman"/>
                <w:b w:val="false"/>
                <w:i w:val="false"/>
                <w:color w:val="ff0000"/>
                <w:sz w:val="20"/>
              </w:rPr>
              <w:t xml:space="preserve"> өкімімен.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ақпараттық есепке алу жүйесін қалыптастыру және жұмыс істеуі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ақпараттық есепке алу жүйесінің операторын айқындау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 тазалау бойынша жұмыстарды жүргізу үшін қажетті материалдар мен заттарға нормативтер мен талаптарды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төгілуінің алдын алу және оларға теңізде және Қазақстан Республикасының ішкі су қоймаларында ден қою жөніндегі ұлттық жоспарын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өндірістік қызметін (технологиялық процесті) жер қойнауын пайдаланумен байланысты қызмет (технологиялық процесс) деп тану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қазбалардың тізбесін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геологиялық, гидрогеологиялық, инженерлік-геологиялық, геофизикалық, экологиялық-геологиялық және геохимиялық зерделенуін есепке алу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аумақты немесе оның бөлігін қайтару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үлестік қатысуын көздейтін келісімшарттарда мемлекеттік мүдделерді білдіру тәртібін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Энергетика министрінің бірлескен бұйрығы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түрлері бойынша модельдік келісімшарттарды бекіту туралы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Энергетика министрінің бұйрықтары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минералдық түзілімдерден пайдалы қазбаларды және оның құрамын өндіруге келісімшарт жасасу бойынша тікелей келіссөздер жүргізу жөніндегі жұмыс тобы туралы ереже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Энергетика министрінің бұйрықтары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минералдық түзілімдерді және оның құрамын пайдалануға шарт жасасу бойынша тікелей келіссөздер жүргізу жөніндегі жұмыс тобы туралы ереже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бұйрықтары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наурыз</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both"/>
      </w:pPr>
      <w:r>
        <w:rPr>
          <w:rFonts w:ascii="Times New Roman"/>
          <w:b w:val="false"/>
          <w:i w:val="false"/>
          <w:color w:val="000000"/>
          <w:sz w:val="28"/>
        </w:rPr>
        <w:t>
      ЖАО – облыстардың, республикалық маңызы бар қалалардың, астананың жергілікті атқарушы органдары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