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856b" w14:textId="9308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өнімнің заңсыз айналымына қарсы iс-қимыл жөнінде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2015 жылғы 5 тамыздағы № 66-ө өкімі. Күші жойылды - Қазақстан Республикасы Премьер-Министрінің 2018 жылғы 26 қаңтардағы № 8-ө өкімімен</w:t>
      </w:r>
    </w:p>
    <w:p>
      <w:pPr>
        <w:spacing w:after="0"/>
        <w:ind w:left="0"/>
        <w:jc w:val="both"/>
      </w:pPr>
      <w:r>
        <w:rPr>
          <w:rFonts w:ascii="Times New Roman"/>
          <w:b w:val="false"/>
          <w:i w:val="false"/>
          <w:color w:val="ff0000"/>
          <w:sz w:val="28"/>
        </w:rPr>
        <w:t xml:space="preserve">
      Ескерту. Күші жойылды - ҚР Премьер-Министрінің 26.01.2018 </w:t>
      </w:r>
      <w:r>
        <w:rPr>
          <w:rFonts w:ascii="Times New Roman"/>
          <w:b w:val="false"/>
          <w:i w:val="false"/>
          <w:color w:val="ff0000"/>
          <w:sz w:val="28"/>
        </w:rPr>
        <w:t>№ 8-ө</w:t>
      </w:r>
      <w:r>
        <w:rPr>
          <w:rFonts w:ascii="Times New Roman"/>
          <w:b w:val="false"/>
          <w:i w:val="false"/>
          <w:color w:val="ff0000"/>
          <w:sz w:val="28"/>
        </w:rPr>
        <w:t xml:space="preserve"> өкімімен.</w:t>
      </w:r>
    </w:p>
    <w:bookmarkStart w:name="z0" w:id="0"/>
    <w:p>
      <w:pPr>
        <w:spacing w:after="0"/>
        <w:ind w:left="0"/>
        <w:jc w:val="both"/>
      </w:pPr>
      <w:r>
        <w:rPr>
          <w:rFonts w:ascii="Times New Roman"/>
          <w:b w:val="false"/>
          <w:i w:val="false"/>
          <w:color w:val="000000"/>
          <w:sz w:val="28"/>
        </w:rPr>
        <w:t>
      Өнеркәсіптік өнімнің заңсыз айналымына қарсы іс-қимыл саласында мемлекеттік басқару жүйесін жетілдіру мақсатында:</w:t>
      </w:r>
    </w:p>
    <w:bookmarkEnd w:id="0"/>
    <w:bookmarkStart w:name="z1" w:id="1"/>
    <w:p>
      <w:pPr>
        <w:spacing w:after="0"/>
        <w:ind w:left="0"/>
        <w:jc w:val="both"/>
      </w:pPr>
      <w:r>
        <w:rPr>
          <w:rFonts w:ascii="Times New Roman"/>
          <w:b w:val="false"/>
          <w:i w:val="false"/>
          <w:color w:val="000000"/>
          <w:sz w:val="28"/>
        </w:rPr>
        <w:t>
      1. Өнеркәсіптік өнімнің заңсыз айналымына қарсы іс-қимыл жөніндегі ведомствоаралық комиссия (бұдан әрі – Комиссия) құрылсын.</w:t>
      </w:r>
    </w:p>
    <w:bookmarkEnd w:id="1"/>
    <w:bookmarkStart w:name="z2" w:id="2"/>
    <w:p>
      <w:pPr>
        <w:spacing w:after="0"/>
        <w:ind w:left="0"/>
        <w:jc w:val="both"/>
      </w:pPr>
      <w:r>
        <w:rPr>
          <w:rFonts w:ascii="Times New Roman"/>
          <w:b w:val="false"/>
          <w:i w:val="false"/>
          <w:color w:val="000000"/>
          <w:sz w:val="28"/>
        </w:rPr>
        <w:t>
      2. Қоса беріліп отырған:</w:t>
      </w:r>
    </w:p>
    <w:bookmarkEnd w:id="2"/>
    <w:bookmarkStart w:name="z3" w:id="3"/>
    <w:p>
      <w:pPr>
        <w:spacing w:after="0"/>
        <w:ind w:left="0"/>
        <w:jc w:val="both"/>
      </w:pPr>
      <w:r>
        <w:rPr>
          <w:rFonts w:ascii="Times New Roman"/>
          <w:b w:val="false"/>
          <w:i w:val="false"/>
          <w:color w:val="000000"/>
          <w:sz w:val="28"/>
        </w:rPr>
        <w:t xml:space="preserve">
      1) Комиссияның </w:t>
      </w:r>
      <w:r>
        <w:rPr>
          <w:rFonts w:ascii="Times New Roman"/>
          <w:b w:val="false"/>
          <w:i w:val="false"/>
          <w:color w:val="000000"/>
          <w:sz w:val="28"/>
        </w:rPr>
        <w:t>құрамы</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2)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4"/>
    <w:bookmarkStart w:name="z5" w:id="5"/>
    <w:p>
      <w:pPr>
        <w:spacing w:after="0"/>
        <w:ind w:left="0"/>
        <w:jc w:val="both"/>
      </w:pPr>
      <w:r>
        <w:rPr>
          <w:rFonts w:ascii="Times New Roman"/>
          <w:b w:val="false"/>
          <w:i w:val="false"/>
          <w:color w:val="000000"/>
          <w:sz w:val="28"/>
        </w:rPr>
        <w:t>
      3. Осы өкімнің орындалуын бақылау Қазақстан Республикасы Премьер-Министрінің бірінші орынбасары Б.Ә. Сағынтаевқа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5 тамыздағы</w:t>
            </w:r>
            <w:r>
              <w:br/>
            </w:r>
            <w:r>
              <w:rPr>
                <w:rFonts w:ascii="Times New Roman"/>
                <w:b w:val="false"/>
                <w:i w:val="false"/>
                <w:color w:val="000000"/>
                <w:sz w:val="20"/>
              </w:rPr>
              <w:t>№ 66-ө өкімімен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Өнеркәсіптік өнімнің заңсыз айналымына қарсы іс-қимыл жөніндегі ведомствоаралық комиссияның</w:t>
      </w:r>
      <w:r>
        <w:br/>
      </w:r>
      <w:r>
        <w:rPr>
          <w:rFonts w:ascii="Times New Roman"/>
          <w:b/>
          <w:i w:val="false"/>
          <w:color w:val="000000"/>
        </w:rPr>
        <w:t>ҚҰРАМЫ</w:t>
      </w:r>
    </w:p>
    <w:bookmarkEnd w:id="6"/>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p>
      <w:pPr>
        <w:spacing w:after="0"/>
        <w:ind w:left="0"/>
        <w:jc w:val="both"/>
      </w:pPr>
      <w:r>
        <w:rPr>
          <w:rFonts w:ascii="Times New Roman"/>
          <w:b w:val="false"/>
          <w:i w:val="false"/>
          <w:color w:val="000000"/>
          <w:sz w:val="28"/>
        </w:rPr>
        <w:t>
      Қазақстан Республикасының Инвестициялар және даму министрі, төрағаның орынбасары</w:t>
      </w:r>
    </w:p>
    <w:p>
      <w:pPr>
        <w:spacing w:after="0"/>
        <w:ind w:left="0"/>
        <w:jc w:val="both"/>
      </w:pPr>
      <w:r>
        <w:rPr>
          <w:rFonts w:ascii="Times New Roman"/>
          <w:b w:val="false"/>
          <w:i w:val="false"/>
          <w:color w:val="000000"/>
          <w:sz w:val="28"/>
        </w:rPr>
        <w:t>
      Қазақстан Республикасының Қаржы вице-министрі, төрағаның орынбасары</w:t>
      </w:r>
    </w:p>
    <w:p>
      <w:pPr>
        <w:spacing w:after="0"/>
        <w:ind w:left="0"/>
        <w:jc w:val="both"/>
      </w:pPr>
      <w:r>
        <w:rPr>
          <w:rFonts w:ascii="Times New Roman"/>
          <w:b w:val="false"/>
          <w:i w:val="false"/>
          <w:color w:val="000000"/>
          <w:sz w:val="28"/>
        </w:rPr>
        <w:t>
      Қазақстан Республикасы Инвестициялар және даму министрлігі Индустриялық даму және өнеркәсіптік қауіпсіздік комитетінің төрағасы, хатшы</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Қазақстан Республикасы Бас прокурорының орынбасары (келісім бойынша)</w:t>
      </w:r>
    </w:p>
    <w:p>
      <w:pPr>
        <w:spacing w:after="0"/>
        <w:ind w:left="0"/>
        <w:jc w:val="both"/>
      </w:pPr>
      <w:r>
        <w:rPr>
          <w:rFonts w:ascii="Times New Roman"/>
          <w:b w:val="false"/>
          <w:i w:val="false"/>
          <w:color w:val="000000"/>
          <w:sz w:val="28"/>
        </w:rPr>
        <w:t>
      Қазақстан Республикасы Ішкі істер министрінің бірінші орынбасары</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 Әділет министрінің орынбасары</w:t>
      </w:r>
    </w:p>
    <w:p>
      <w:pPr>
        <w:spacing w:after="0"/>
        <w:ind w:left="0"/>
        <w:jc w:val="both"/>
      </w:pPr>
      <w:r>
        <w:rPr>
          <w:rFonts w:ascii="Times New Roman"/>
          <w:b w:val="false"/>
          <w:i w:val="false"/>
          <w:color w:val="000000"/>
          <w:sz w:val="28"/>
        </w:rPr>
        <w:t xml:space="preserve">
      Қазақстан Республикасы Сыртқы істер министрінің орынбасары </w:t>
      </w:r>
    </w:p>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төрағасы</w:t>
      </w:r>
    </w:p>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басқарма төрағасының орынбасары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5 тамыздағы</w:t>
            </w:r>
            <w:r>
              <w:br/>
            </w:r>
            <w:r>
              <w:rPr>
                <w:rFonts w:ascii="Times New Roman"/>
                <w:b w:val="false"/>
                <w:i w:val="false"/>
                <w:color w:val="000000"/>
                <w:sz w:val="20"/>
              </w:rPr>
              <w:t>№ 66-ө өкімімен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Өнеркәсіптік өнімнің заңсыз айналымына қарсы іс-қимыл жөніндегі ведомствоаралық комиссия туралы</w:t>
      </w:r>
      <w:r>
        <w:br/>
      </w:r>
      <w:r>
        <w:rPr>
          <w:rFonts w:ascii="Times New Roman"/>
          <w:b/>
          <w:i w:val="false"/>
          <w:color w:val="000000"/>
        </w:rPr>
        <w:t>ЕРЕЖЕ</w:t>
      </w:r>
    </w:p>
    <w:bookmarkEnd w:id="7"/>
    <w:bookmarkStart w:name="z44" w:id="8"/>
    <w:p>
      <w:pPr>
        <w:spacing w:after="0"/>
        <w:ind w:left="0"/>
        <w:jc w:val="left"/>
      </w:pPr>
      <w:r>
        <w:rPr>
          <w:rFonts w:ascii="Times New Roman"/>
          <w:b/>
          <w:i w:val="false"/>
          <w:color w:val="000000"/>
        </w:rPr>
        <w:t xml:space="preserve"> 1. Жалпы ережелер</w:t>
      </w:r>
    </w:p>
    <w:bookmarkEnd w:id="8"/>
    <w:bookmarkStart w:name="z10" w:id="9"/>
    <w:p>
      <w:pPr>
        <w:spacing w:after="0"/>
        <w:ind w:left="0"/>
        <w:jc w:val="both"/>
      </w:pPr>
      <w:r>
        <w:rPr>
          <w:rFonts w:ascii="Times New Roman"/>
          <w:b w:val="false"/>
          <w:i w:val="false"/>
          <w:color w:val="000000"/>
          <w:sz w:val="28"/>
        </w:rPr>
        <w:t>
      1. Өнеркәсіптік өнімнің заңсыз айналымына қарсы іс-қимыл жөніндегі ведомствоаралық комиссия (бұдан әрі – Комиссия) өнеркәсіптік өнімнің заңсыз айналымынан Қазақстан Республикасын қорғау бойынша ұсыныстар әзірлеуді жүзеге асыратын Қазақстан Республикасы Үкіметінің жанындағы консультациялық-кеңесші орган болып табылады.</w:t>
      </w:r>
    </w:p>
    <w:bookmarkEnd w:id="9"/>
    <w:bookmarkStart w:name="z11" w:id="10"/>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Қазақстан Республикасының Президенті мен Үкіметінің актілерін, өзге де нормативтік құқықтық актілерді, Қазақстан Республикасы ратификациялаған халықаралық шарттарды, сондай-ақ осы Ережені басшылыққа алады.</w:t>
      </w:r>
    </w:p>
    <w:bookmarkEnd w:id="10"/>
    <w:bookmarkStart w:name="z12" w:id="11"/>
    <w:p>
      <w:pPr>
        <w:spacing w:after="0"/>
        <w:ind w:left="0"/>
        <w:jc w:val="both"/>
      </w:pPr>
      <w:r>
        <w:rPr>
          <w:rFonts w:ascii="Times New Roman"/>
          <w:b w:val="false"/>
          <w:i w:val="false"/>
          <w:color w:val="000000"/>
          <w:sz w:val="28"/>
        </w:rPr>
        <w:t>
      3. Комиссия шешімдері ұсынымдық сипатта болады.</w:t>
      </w:r>
    </w:p>
    <w:bookmarkEnd w:id="11"/>
    <w:bookmarkStart w:name="z13" w:id="12"/>
    <w:p>
      <w:pPr>
        <w:spacing w:after="0"/>
        <w:ind w:left="0"/>
        <w:jc w:val="left"/>
      </w:pPr>
      <w:r>
        <w:rPr>
          <w:rFonts w:ascii="Times New Roman"/>
          <w:b/>
          <w:i w:val="false"/>
          <w:color w:val="000000"/>
        </w:rPr>
        <w:t xml:space="preserve"> 2. Комиссияның негізгі міндеттері</w:t>
      </w:r>
    </w:p>
    <w:bookmarkEnd w:id="12"/>
    <w:bookmarkStart w:name="z14" w:id="13"/>
    <w:p>
      <w:pPr>
        <w:spacing w:after="0"/>
        <w:ind w:left="0"/>
        <w:jc w:val="both"/>
      </w:pPr>
      <w:r>
        <w:rPr>
          <w:rFonts w:ascii="Times New Roman"/>
          <w:b w:val="false"/>
          <w:i w:val="false"/>
          <w:color w:val="000000"/>
          <w:sz w:val="28"/>
        </w:rPr>
        <w:t>
      4. Комиссияның негізгі міндеттері:</w:t>
      </w:r>
    </w:p>
    <w:bookmarkEnd w:id="13"/>
    <w:bookmarkStart w:name="z15" w:id="14"/>
    <w:p>
      <w:pPr>
        <w:spacing w:after="0"/>
        <w:ind w:left="0"/>
        <w:jc w:val="both"/>
      </w:pPr>
      <w:r>
        <w:rPr>
          <w:rFonts w:ascii="Times New Roman"/>
          <w:b w:val="false"/>
          <w:i w:val="false"/>
          <w:color w:val="000000"/>
          <w:sz w:val="28"/>
        </w:rPr>
        <w:t>
      1) өнеркәсіптік өнімнің заңсыз айналымы мәселелері бойынша бақылау-қадағалау функцияларын жүзеге асыратын орталық және жергілікті атқарушы органдардың іс-қимылын үйлестіру, сондай-ақ олардың қоғамдық бірлестіктермен және ұйымдармен өзара іс-қимылын ұйымдастыру;</w:t>
      </w:r>
    </w:p>
    <w:bookmarkEnd w:id="14"/>
    <w:bookmarkStart w:name="z16" w:id="15"/>
    <w:p>
      <w:pPr>
        <w:spacing w:after="0"/>
        <w:ind w:left="0"/>
        <w:jc w:val="both"/>
      </w:pPr>
      <w:r>
        <w:rPr>
          <w:rFonts w:ascii="Times New Roman"/>
          <w:b w:val="false"/>
          <w:i w:val="false"/>
          <w:color w:val="000000"/>
          <w:sz w:val="28"/>
        </w:rPr>
        <w:t>
      2) өнеркәсіптік өнімнің заңсыз айналымына қарсы іс-қимылға бағытталған шараларды әзірлеу;</w:t>
      </w:r>
    </w:p>
    <w:bookmarkEnd w:id="15"/>
    <w:bookmarkStart w:name="z17" w:id="16"/>
    <w:p>
      <w:pPr>
        <w:spacing w:after="0"/>
        <w:ind w:left="0"/>
        <w:jc w:val="both"/>
      </w:pPr>
      <w:r>
        <w:rPr>
          <w:rFonts w:ascii="Times New Roman"/>
          <w:b w:val="false"/>
          <w:i w:val="false"/>
          <w:color w:val="000000"/>
          <w:sz w:val="28"/>
        </w:rPr>
        <w:t>
      3) мемлекеттік органдардың өнеркәсіптік өнімнің заңсыз айналымы бойынша заңнаманы сақтауына бақылауды ұйымдастыру;</w:t>
      </w:r>
    </w:p>
    <w:bookmarkEnd w:id="16"/>
    <w:bookmarkStart w:name="z18" w:id="17"/>
    <w:p>
      <w:pPr>
        <w:spacing w:after="0"/>
        <w:ind w:left="0"/>
        <w:jc w:val="both"/>
      </w:pPr>
      <w:r>
        <w:rPr>
          <w:rFonts w:ascii="Times New Roman"/>
          <w:b w:val="false"/>
          <w:i w:val="false"/>
          <w:color w:val="000000"/>
          <w:sz w:val="28"/>
        </w:rPr>
        <w:t>
      4) өнеркәсіптік өнімнің заңсыз айналымына қарсы іс-қимыл саласында тұжырымдамалар, стратегиялар мен жоспарлар әзірлеу;</w:t>
      </w:r>
    </w:p>
    <w:bookmarkEnd w:id="17"/>
    <w:bookmarkStart w:name="z19" w:id="18"/>
    <w:p>
      <w:pPr>
        <w:spacing w:after="0"/>
        <w:ind w:left="0"/>
        <w:jc w:val="both"/>
      </w:pPr>
      <w:r>
        <w:rPr>
          <w:rFonts w:ascii="Times New Roman"/>
          <w:b w:val="false"/>
          <w:i w:val="false"/>
          <w:color w:val="000000"/>
          <w:sz w:val="28"/>
        </w:rPr>
        <w:t>
      5) өнеркәсіптік өнімнің заңсыз айналымына қарсы іс-қимыл саласында Қазақстан Республикасының заңнамасын жетілдіру;</w:t>
      </w:r>
    </w:p>
    <w:bookmarkEnd w:id="18"/>
    <w:bookmarkStart w:name="z20" w:id="19"/>
    <w:p>
      <w:pPr>
        <w:spacing w:after="0"/>
        <w:ind w:left="0"/>
        <w:jc w:val="both"/>
      </w:pPr>
      <w:r>
        <w:rPr>
          <w:rFonts w:ascii="Times New Roman"/>
          <w:b w:val="false"/>
          <w:i w:val="false"/>
          <w:color w:val="000000"/>
          <w:sz w:val="28"/>
        </w:rPr>
        <w:t>
      6) өнеркәсіптік өнімнің заңсыз айналымына қарсы іс-қимыл саласында халықаралық ынтымақтастыққа, оның ішінде Қазақстан Республикасының халықаралық шарттарының жобаларын дайындауға қатысу;</w:t>
      </w:r>
    </w:p>
    <w:bookmarkEnd w:id="19"/>
    <w:bookmarkStart w:name="z21" w:id="20"/>
    <w:p>
      <w:pPr>
        <w:spacing w:after="0"/>
        <w:ind w:left="0"/>
        <w:jc w:val="both"/>
      </w:pPr>
      <w:r>
        <w:rPr>
          <w:rFonts w:ascii="Times New Roman"/>
          <w:b w:val="false"/>
          <w:i w:val="false"/>
          <w:color w:val="000000"/>
          <w:sz w:val="28"/>
        </w:rPr>
        <w:t>
      7) өнеркәсіптік өнімнің заңсыз айналымына қарсы іс-қимыл бойынша өзге де міндеттерді шешу бойынша ұсыныстар әзірлеу болып табылады.</w:t>
      </w:r>
    </w:p>
    <w:bookmarkEnd w:id="20"/>
    <w:bookmarkStart w:name="z22" w:id="21"/>
    <w:p>
      <w:pPr>
        <w:spacing w:after="0"/>
        <w:ind w:left="0"/>
        <w:jc w:val="left"/>
      </w:pPr>
      <w:r>
        <w:rPr>
          <w:rFonts w:ascii="Times New Roman"/>
          <w:b/>
          <w:i w:val="false"/>
          <w:color w:val="000000"/>
        </w:rPr>
        <w:t xml:space="preserve"> 3. Комиссияның құқықтары</w:t>
      </w:r>
    </w:p>
    <w:bookmarkEnd w:id="21"/>
    <w:bookmarkStart w:name="z23" w:id="22"/>
    <w:p>
      <w:pPr>
        <w:spacing w:after="0"/>
        <w:ind w:left="0"/>
        <w:jc w:val="both"/>
      </w:pPr>
      <w:r>
        <w:rPr>
          <w:rFonts w:ascii="Times New Roman"/>
          <w:b w:val="false"/>
          <w:i w:val="false"/>
          <w:color w:val="000000"/>
          <w:sz w:val="28"/>
        </w:rPr>
        <w:t>
      5. Комиссия өз міндеттерін жүзеге асыру үшін:</w:t>
      </w:r>
    </w:p>
    <w:bookmarkEnd w:id="22"/>
    <w:bookmarkStart w:name="z24" w:id="23"/>
    <w:p>
      <w:pPr>
        <w:spacing w:after="0"/>
        <w:ind w:left="0"/>
        <w:jc w:val="both"/>
      </w:pPr>
      <w:r>
        <w:rPr>
          <w:rFonts w:ascii="Times New Roman"/>
          <w:b w:val="false"/>
          <w:i w:val="false"/>
          <w:color w:val="000000"/>
          <w:sz w:val="28"/>
        </w:rPr>
        <w:t>
      1) өнеркәсіптік өнімнің заңсыз айналымына қарсы іс-қимыл мәселелері бойынша мемлекеттік органдардың қызметін ұйымдастыруға, үйлестіруге, жетілдіруге қатысты шешімдер қабылдауға;</w:t>
      </w:r>
    </w:p>
    <w:bookmarkEnd w:id="23"/>
    <w:bookmarkStart w:name="z25" w:id="24"/>
    <w:p>
      <w:pPr>
        <w:spacing w:after="0"/>
        <w:ind w:left="0"/>
        <w:jc w:val="both"/>
      </w:pPr>
      <w:r>
        <w:rPr>
          <w:rFonts w:ascii="Times New Roman"/>
          <w:b w:val="false"/>
          <w:i w:val="false"/>
          <w:color w:val="000000"/>
          <w:sz w:val="28"/>
        </w:rPr>
        <w:t>
      2) Қазақстан Республикасының Президентіне немесе Қазақстан Республикасының Үкіметіне белгіленген тәртіппен өнеркәсіптік өнімнің заңсыз айналымына қарсы іс-қимыл мәселелері бойынша ұсыныстар енгізуге;</w:t>
      </w:r>
    </w:p>
    <w:bookmarkEnd w:id="24"/>
    <w:bookmarkStart w:name="z26" w:id="25"/>
    <w:p>
      <w:pPr>
        <w:spacing w:after="0"/>
        <w:ind w:left="0"/>
        <w:jc w:val="both"/>
      </w:pPr>
      <w:r>
        <w:rPr>
          <w:rFonts w:ascii="Times New Roman"/>
          <w:b w:val="false"/>
          <w:i w:val="false"/>
          <w:color w:val="000000"/>
          <w:sz w:val="28"/>
        </w:rPr>
        <w:t>
      3) мемлекеттік органдардан және олардың лауазымды тұлғаларынан, сондай-ақ қоғамдық бірлестіктер мен ұйымдардан қажетті материалдар мен ақпаратты белгіленген тәртіппен сұратуға және алуға;</w:t>
      </w:r>
    </w:p>
    <w:bookmarkEnd w:id="25"/>
    <w:bookmarkStart w:name="z27" w:id="26"/>
    <w:p>
      <w:pPr>
        <w:spacing w:after="0"/>
        <w:ind w:left="0"/>
        <w:jc w:val="both"/>
      </w:pPr>
      <w:r>
        <w:rPr>
          <w:rFonts w:ascii="Times New Roman"/>
          <w:b w:val="false"/>
          <w:i w:val="false"/>
          <w:color w:val="000000"/>
          <w:sz w:val="28"/>
        </w:rPr>
        <w:t>
      4) өнеркәсіптік өнімнің заңсыз айналымына қарсы іс-қимыл мәселелері бойынша проблемаларды пысықтау және шешімдерді әзірлеу жөніндегі жұмыс топтарын құруға;</w:t>
      </w:r>
    </w:p>
    <w:bookmarkEnd w:id="26"/>
    <w:bookmarkStart w:name="z28" w:id="27"/>
    <w:p>
      <w:pPr>
        <w:spacing w:after="0"/>
        <w:ind w:left="0"/>
        <w:jc w:val="both"/>
      </w:pPr>
      <w:r>
        <w:rPr>
          <w:rFonts w:ascii="Times New Roman"/>
          <w:b w:val="false"/>
          <w:i w:val="false"/>
          <w:color w:val="000000"/>
          <w:sz w:val="28"/>
        </w:rPr>
        <w:t>
      5) отырыстарында өнеркәсіптік өнімнің заңсыз айналымына қарсы іс-қимыл мәселелері бойынша мемлекеттік органдардың, "Атамекен" Қазақстан Республикасы Ұлттық кәсіпкерлер палатасының, қоғамдық бірлестіктердің лауазымды тұлғаларын тыңдауға;</w:t>
      </w:r>
    </w:p>
    <w:bookmarkEnd w:id="27"/>
    <w:bookmarkStart w:name="z29" w:id="28"/>
    <w:p>
      <w:pPr>
        <w:spacing w:after="0"/>
        <w:ind w:left="0"/>
        <w:jc w:val="both"/>
      </w:pPr>
      <w:r>
        <w:rPr>
          <w:rFonts w:ascii="Times New Roman"/>
          <w:b w:val="false"/>
          <w:i w:val="false"/>
          <w:color w:val="000000"/>
          <w:sz w:val="28"/>
        </w:rPr>
        <w:t>
      6) мемлекеттік органдардың, "Атамекен" Қазақстан Республикасы Ұлттық кәсіпкерлер палатасының, қоғамдық бірлестіктердің қызметкерлері қатарынан сарапшылар тартуға;</w:t>
      </w:r>
    </w:p>
    <w:bookmarkEnd w:id="28"/>
    <w:bookmarkStart w:name="z30" w:id="29"/>
    <w:p>
      <w:pPr>
        <w:spacing w:after="0"/>
        <w:ind w:left="0"/>
        <w:jc w:val="both"/>
      </w:pPr>
      <w:r>
        <w:rPr>
          <w:rFonts w:ascii="Times New Roman"/>
          <w:b w:val="false"/>
          <w:i w:val="false"/>
          <w:color w:val="000000"/>
          <w:sz w:val="28"/>
        </w:rPr>
        <w:t>
      7) заңнамаға сәйкес өзге де құқықтарды жүзеге асыруға құқығы бар.</w:t>
      </w:r>
    </w:p>
    <w:bookmarkEnd w:id="29"/>
    <w:bookmarkStart w:name="z31" w:id="30"/>
    <w:p>
      <w:pPr>
        <w:spacing w:after="0"/>
        <w:ind w:left="0"/>
        <w:jc w:val="left"/>
      </w:pPr>
      <w:r>
        <w:rPr>
          <w:rFonts w:ascii="Times New Roman"/>
          <w:b/>
          <w:i w:val="false"/>
          <w:color w:val="000000"/>
        </w:rPr>
        <w:t xml:space="preserve"> 4. Комиссияның жұмыс тәртібі</w:t>
      </w:r>
    </w:p>
    <w:bookmarkEnd w:id="30"/>
    <w:bookmarkStart w:name="z32" w:id="31"/>
    <w:p>
      <w:pPr>
        <w:spacing w:after="0"/>
        <w:ind w:left="0"/>
        <w:jc w:val="both"/>
      </w:pPr>
      <w:r>
        <w:rPr>
          <w:rFonts w:ascii="Times New Roman"/>
          <w:b w:val="false"/>
          <w:i w:val="false"/>
          <w:color w:val="000000"/>
          <w:sz w:val="28"/>
        </w:rPr>
        <w:t>
      6. Комиссия төрағасы оның қызметіне басшылық етеді, отырыстарда төрағалық етеді, жұмысты жоспарлайды және шешімдердің icкe асырылуына жалпы бақылауды жүзеге асырады және қолданыстағы заңнамаға сәйкес Комиссия жүзеге асыратын қызмет, Комиссия әзірлейтін шешімдер үшін дербес жауапты болады. Төраға болмаған кезде оның функцияларын Комиссия төрағасының орынбасары орындайды.</w:t>
      </w:r>
    </w:p>
    <w:bookmarkEnd w:id="31"/>
    <w:bookmarkStart w:name="z33" w:id="32"/>
    <w:p>
      <w:pPr>
        <w:spacing w:after="0"/>
        <w:ind w:left="0"/>
        <w:jc w:val="both"/>
      </w:pPr>
      <w:r>
        <w:rPr>
          <w:rFonts w:ascii="Times New Roman"/>
          <w:b w:val="false"/>
          <w:i w:val="false"/>
          <w:color w:val="000000"/>
          <w:sz w:val="28"/>
        </w:rPr>
        <w:t>
      7. Комиссияның жұмыс органының функциялары Қазақстан Республикасы Инвестициялар және даму министрлігіне жүктеледі.</w:t>
      </w:r>
    </w:p>
    <w:bookmarkEnd w:id="32"/>
    <w:bookmarkStart w:name="z34" w:id="33"/>
    <w:p>
      <w:pPr>
        <w:spacing w:after="0"/>
        <w:ind w:left="0"/>
        <w:jc w:val="both"/>
      </w:pPr>
      <w:r>
        <w:rPr>
          <w:rFonts w:ascii="Times New Roman"/>
          <w:b w:val="false"/>
          <w:i w:val="false"/>
          <w:color w:val="000000"/>
          <w:sz w:val="28"/>
        </w:rPr>
        <w:t>
      8. Комиссияның жұмыс органы Комиссияның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бұрын хаттама жобасымен қоса Комиссия мүшелеріне жіберілуге тиіс.</w:t>
      </w:r>
    </w:p>
    <w:bookmarkEnd w:id="33"/>
    <w:bookmarkStart w:name="z35" w:id="34"/>
    <w:p>
      <w:pPr>
        <w:spacing w:after="0"/>
        <w:ind w:left="0"/>
        <w:jc w:val="both"/>
      </w:pPr>
      <w:r>
        <w:rPr>
          <w:rFonts w:ascii="Times New Roman"/>
          <w:b w:val="false"/>
          <w:i w:val="false"/>
          <w:color w:val="000000"/>
          <w:sz w:val="28"/>
        </w:rPr>
        <w:t xml:space="preserve">
      9. Комиссия отырысы өткізілгеннен кейін Комиссия хатшысы хаттаманы ресімдейді. </w:t>
      </w:r>
    </w:p>
    <w:bookmarkEnd w:id="34"/>
    <w:bookmarkStart w:name="z36" w:id="35"/>
    <w:p>
      <w:pPr>
        <w:spacing w:after="0"/>
        <w:ind w:left="0"/>
        <w:jc w:val="both"/>
      </w:pPr>
      <w:r>
        <w:rPr>
          <w:rFonts w:ascii="Times New Roman"/>
          <w:b w:val="false"/>
          <w:i w:val="false"/>
          <w:color w:val="000000"/>
          <w:sz w:val="28"/>
        </w:rPr>
        <w:t>
      10. Хатшы Комиссияның мүшесі болып табылмайды.</w:t>
      </w:r>
    </w:p>
    <w:bookmarkEnd w:id="35"/>
    <w:bookmarkStart w:name="z37" w:id="36"/>
    <w:p>
      <w:pPr>
        <w:spacing w:after="0"/>
        <w:ind w:left="0"/>
        <w:jc w:val="both"/>
      </w:pPr>
      <w:r>
        <w:rPr>
          <w:rFonts w:ascii="Times New Roman"/>
          <w:b w:val="false"/>
          <w:i w:val="false"/>
          <w:color w:val="000000"/>
          <w:sz w:val="28"/>
        </w:rPr>
        <w:t>
      11. Комиссияның жұмыс отырыстарының материалдары төрағамен келісілгеннен кейін кемінде үш жұмыс күні бұрын Комиссияның әрбір мүшесіне жеткізіледі.</w:t>
      </w:r>
    </w:p>
    <w:bookmarkEnd w:id="36"/>
    <w:bookmarkStart w:name="z38" w:id="37"/>
    <w:p>
      <w:pPr>
        <w:spacing w:after="0"/>
        <w:ind w:left="0"/>
        <w:jc w:val="both"/>
      </w:pPr>
      <w:r>
        <w:rPr>
          <w:rFonts w:ascii="Times New Roman"/>
          <w:b w:val="false"/>
          <w:i w:val="false"/>
          <w:color w:val="000000"/>
          <w:sz w:val="28"/>
        </w:rPr>
        <w:t>
      12. Комиссия отырыстары қажеттігіне қарай, бірақ тоқсанына кемінде бip рет өткізіледі және егер оған Комиссия мүшелерінің жалпы санының кемінде үштен екici қатысса заңды болып саналады.</w:t>
      </w:r>
    </w:p>
    <w:bookmarkEnd w:id="37"/>
    <w:bookmarkStart w:name="z39" w:id="38"/>
    <w:p>
      <w:pPr>
        <w:spacing w:after="0"/>
        <w:ind w:left="0"/>
        <w:jc w:val="both"/>
      </w:pPr>
      <w:r>
        <w:rPr>
          <w:rFonts w:ascii="Times New Roman"/>
          <w:b w:val="false"/>
          <w:i w:val="false"/>
          <w:color w:val="000000"/>
          <w:sz w:val="28"/>
        </w:rPr>
        <w:t xml:space="preserve">
      13.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нұсқаулыққа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p>
    <w:bookmarkEnd w:id="38"/>
    <w:p>
      <w:pPr>
        <w:spacing w:after="0"/>
        <w:ind w:left="0"/>
        <w:jc w:val="both"/>
      </w:pPr>
      <w:r>
        <w:rPr>
          <w:rFonts w:ascii="Times New Roman"/>
          <w:b w:val="false"/>
          <w:i w:val="false"/>
          <w:color w:val="000000"/>
          <w:sz w:val="28"/>
        </w:rPr>
        <w:t xml:space="preserve">
      Комиссия мүшелерiнiң ерекше пiкiр білдіруге құқығы бар, оны бiлдiрген жағдайда, ол жазбаша түрде жазылуға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берілуге тиiс.</w:t>
      </w:r>
    </w:p>
    <w:p>
      <w:pPr>
        <w:spacing w:after="0"/>
        <w:ind w:left="0"/>
        <w:jc w:val="both"/>
      </w:pPr>
      <w:r>
        <w:rPr>
          <w:rFonts w:ascii="Times New Roman"/>
          <w:b w:val="false"/>
          <w:i w:val="false"/>
          <w:color w:val="000000"/>
          <w:sz w:val="28"/>
        </w:rPr>
        <w:t>
      Комиссия отырыстарын өткізу нәтижелері бойынша дауыс беру парақтарының негізінде үш жұмыс күні ішінде хаттама жасалады, оған төраға мен хатшы қол қояды.</w:t>
      </w:r>
    </w:p>
    <w:p>
      <w:pPr>
        <w:spacing w:after="0"/>
        <w:ind w:left="0"/>
        <w:jc w:val="both"/>
      </w:pPr>
      <w:r>
        <w:rPr>
          <w:rFonts w:ascii="Times New Roman"/>
          <w:b w:val="false"/>
          <w:i w:val="false"/>
          <w:color w:val="000000"/>
          <w:sz w:val="28"/>
        </w:rPr>
        <w:t>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келіспеу туралы себептерін негіздей отырып жауап береді.</w:t>
      </w:r>
    </w:p>
    <w:bookmarkStart w:name="z40" w:id="39"/>
    <w:p>
      <w:pPr>
        <w:spacing w:after="0"/>
        <w:ind w:left="0"/>
        <w:jc w:val="both"/>
      </w:pPr>
      <w:r>
        <w:rPr>
          <w:rFonts w:ascii="Times New Roman"/>
          <w:b w:val="false"/>
          <w:i w:val="false"/>
          <w:color w:val="000000"/>
          <w:sz w:val="28"/>
        </w:rPr>
        <w:t>
      14.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39"/>
    <w:bookmarkStart w:name="z41" w:id="40"/>
    <w:p>
      <w:pPr>
        <w:spacing w:after="0"/>
        <w:ind w:left="0"/>
        <w:jc w:val="left"/>
      </w:pPr>
      <w:r>
        <w:rPr>
          <w:rFonts w:ascii="Times New Roman"/>
          <w:b/>
          <w:i w:val="false"/>
          <w:color w:val="000000"/>
        </w:rPr>
        <w:t xml:space="preserve"> 5. Комиссияның қызметін тоқтату</w:t>
      </w:r>
    </w:p>
    <w:bookmarkEnd w:id="40"/>
    <w:bookmarkStart w:name="z42" w:id="41"/>
    <w:p>
      <w:pPr>
        <w:spacing w:after="0"/>
        <w:ind w:left="0"/>
        <w:jc w:val="both"/>
      </w:pPr>
      <w:r>
        <w:rPr>
          <w:rFonts w:ascii="Times New Roman"/>
          <w:b w:val="false"/>
          <w:i w:val="false"/>
          <w:color w:val="000000"/>
          <w:sz w:val="28"/>
        </w:rPr>
        <w:t>
      15. Қазақстан Республикасы Премьер-Министрінің өкімі Комиссия қызметін тоқтату үшін негіз болып табылады.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