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5ab0" w14:textId="8ca5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қылмыстық жолмен алынған кірістерді заңдастыруға (жылыстатуға) және терроризмді қаржыландыруға қарсы іс-қимыл мәселелері бойынша өзгерістер мен толықтырулар енгізу туралы" 2015 жылғы 2 тамыздағы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4 қыркүйектегі № 77-ө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қылмыстық жолмен алынған кірістерді заңдастыруға (жылыстатуға) және терроризмді қаржыландыруға қарсы іс-қимыл мәселелері бойынша өзгерістер мен толықтырулар енгізу туралы" 2015 жылғы 2 тамыздағы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қылмыстық жолмен алынған кірістерді заңдастыруға (жылыстатуға) және терроризмді қаржыландыруға қарсы іс-қимыл мәселелері бойынша өзгерістер мен толықтырулар енгізу туралы" 2015 жылғы 2 тамыздағы Қазақстан Республикасының Заңын іске асыру мақсатында қабылдануы қажет нормативтік құқықтық актілердің тізбесі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045"/>
        <w:gridCol w:w="2052"/>
        <w:gridCol w:w="2268"/>
        <w:gridCol w:w="686"/>
        <w:gridCol w:w="80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актілерді әзірлеу сапасына, уақтылығына және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туралы" Қазақстан Республикасы Үкіметінің 2012 жылғы 23 қарашадағы № 1484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Әділетмині, ҰЭМ, МСМ, ИДМ, ҰБ (келісім бойынша 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Теңгебаев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Қаржы министрлігінің кейбір мәселелері туралы" Қазақстан Респубикасы Үкіметінің 2008 жылғы 24 сәуірдегі № 387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Теңгебаев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заңдастыру (жылыстату) және терроризмді қаржыландыру тәуекелдеріне бағалау жүргізу қағидаларын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 Әділетмині, ҰЭМ, МСМ, ИДМ, ІІМ, БП (келісім бойынша), МҚСЖҚА (келісім бойынша), ҰҚК (келісім бойынша), ҰБ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актісінің алдын алуға немесе жолын кесуге көмегі болған ақпарат үшін сыйақы белгілеу және төлеу қағидаларын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Н.Д. Білісбеков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"Хабарламалар нысандарын және Мемлекеттік органдардың хабарламаларды қабылдау қағидаларын бекіту туралы, сондай-ақ хабарламаларды қабылдауды жүзеге асыратын мемлекеттік органдарды айқындау туралы" Қазақстан Республикасы Ұлттық экономика министрінің 2015 жылғы 6 қаңтардағы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Т.М. Жақсылықов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6.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кейбір нормативтік құқықтық актілеріне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Басқармасының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Қ.Б. Қожахметов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7.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Қаржы 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Қазақстан Республикасы Ұлттық Банкiнiң кейбір бірлескен нормативтік құқықтық актілеріне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министрінің бұйрығы және Қазақстан Республикасы Ұлттық Банкі Басқармасының қаулысы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ҰБ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Қаржы министрлігінің Қаржы мониторингі комитеті туралы ережені бекіту туралы" Қазақстан Республикасы Қаржы министрінің 2014 жылғы 10 қазандағы № 430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қараша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"Бухгалтерлік есеп саласында кәсіпкерлік қызметті жүзеге асыратын бухгалтерлiк ұйымдар мен кәсiби бухгалтерлерге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қарашадағы № 477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"Аудиторлық ұйымдарға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27 қарашадағы № 526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"Тауар биржасына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28 қарашадағы № 532 және Қазақстан Республикасы Ұлттық экономика министрі міндетін атқарушының 2014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119 бірлескен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және Қазақстан Республикасы Ұлттық экономика министрінің бірлескен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ҰЭМ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"Нотариустарға арналған қылмыстық жолмен алынған кірістерді заңдастыруға (жылыстатуға)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28 қарашадағы № 531 және Қазақстан Республикасы Әділет  министрінің 2014 жылғы 11 желтоқсандағы № 360 бірлескен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және Қазақстан Республикасы Әділет министрінің бірлескен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Әділетмині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"Ойын бизнесі мен лотереяларды ұйымдастырушыларға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27 қарашадағы № 527 және Қазақстан Республикасы Мәдениет және спорт 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жылғы 26 қарашадағы № 112 бірлескен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және Қазақстан Республикасы Мәдениет және спорт  министрінің бірлескен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МСМ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"Ақша аударымы қызметін көрсететін почта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операторларына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19 қарашадағы № 499 және Қазақстан Республикасы Инвестициялар және даму министрінің 2014 жылғы 25 қарашадағы № 182 бірлескен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өзгерістер мен толықтырулар енгізу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және Қазақстан Республикасы Инвестициялар және даму министрінің бірлескен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ИДМ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металдармен, асыл тастармен және олардан жасалған бұйымдармен операцияларды жүзеге асыратын дара кәсіпкерлер және заңды тұлғалар үшін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Лицензиясыз лизинг беруші ретінде лизингтік қызметті жүзеге асырушы дара кәсіпкерлерге және заңды тұлғаларға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Ломбардтарға арналған 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министрінің бұйрығы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жылғы қазан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қабылдау бойынша операторларға арналған 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 және Қазақстан Республикасы Ұлттық Банкі Басқармасының қаулысы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сатып алу-сату мәмілелерін жүзеге асыру кезінде делдалдық қызметтер көрсететін дара кәсіпкерлерге және заңды тұлғаларға арналған  қылмыстық жолмен алынған кірістерді заңдастыруға (жылыстатуға) және терроризмді қаржыландыруға 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 болып табылмайтын электронды ақша жүйелері операторларына арналған қылмыстық жолмен алынған кірістерді заңдастыруға (жылыстатуға) және терроризмді қаржыландыруға 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мәселелері бойынша  тәуелсіз мамандарға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серіктестіктерге арналған 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Терроризмді және экстремизмді қаржыландырумен байланысты ұйымдар мен тұлғалардың тізбесіне енгізілген жеке тұлғаға өзінің тіршілік-тынысын қамтамасыз етуі үшін қаражат төлеу қағидаларын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Теңгебаев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Терроризмді және экстремизмді қаржыландырумен байланысты ұйымдар мен тұлғалардың тізбесін жасау және мемлекеттік органдарға жеткізу қағидаларын бекіту туралы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министрінің, Қазақстан Республикасы Әділет министрінің, Қазақстан Республикасы Ұлттық қауіпсіздік комитетінің, Қазақстан Республикасы Бас прокурорының, Қазақстан Республикасы Сыртқы істер министрінің, Қазақстан Республикасы Ішкі істер министрінің бірлескен бұйрықтары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Әділетмині, СІМ, ІІМ, ҰҚК (келісім бойынша), БП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Теңгебаев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заңдастыруға (жылыстатуға) және терроризмді қаржыландыру тәуекелдерін бағалау үшін мемлекеттік органдардан және қаржы мониторингі субъектілерінен деректер жинау әдіснамасын бекіту туралы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Әділетмині, ҰЭМ, МСМ, ИДМ, ІІМ, БП (келісім бойынша), МҚСЖҚА (келісім бойынша), ҰҚК (келісім бойынша), ҰБ (келісім бойынша)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қазан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Теңгебаев 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МҚСЖҚА – Қазақстан Республикасы Мемлекеттік қызмет істері және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IIM – Қазақстан Республикасы Ішкі істер министрлігi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 – Қазақстан Республикасы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ҰБ – Қазақстан Республикасы Ұлттық Банкі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