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8798f" w14:textId="59879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2015 жылғы 27 қарашадағы № 116-ө өкімі</w:t>
      </w:r>
    </w:p>
    <w:p>
      <w:pPr>
        <w:spacing w:after="0"/>
        <w:ind w:left="0"/>
        <w:jc w:val="both"/>
      </w:pPr>
      <w:bookmarkStart w:name="z0" w:id="0"/>
      <w:r>
        <w:rPr>
          <w:rFonts w:ascii="Times New Roman"/>
          <w:b w:val="false"/>
          <w:i w:val="false"/>
          <w:color w:val="000000"/>
          <w:sz w:val="28"/>
        </w:rPr>
        <w:t xml:space="preserve">
      1. Қоса беріліп отырған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орталық және жергілікті атқарушы органдары:</w:t>
      </w:r>
    </w:p>
    <w:bookmarkEnd w:id="1"/>
    <w:bookmarkStart w:name="z2" w:id="2"/>
    <w:p>
      <w:pPr>
        <w:spacing w:after="0"/>
        <w:ind w:left="0"/>
        <w:jc w:val="both"/>
      </w:pPr>
      <w:r>
        <w:rPr>
          <w:rFonts w:ascii="Times New Roman"/>
          <w:b w:val="false"/>
          <w:i w:val="false"/>
          <w:color w:val="000000"/>
          <w:sz w:val="28"/>
        </w:rPr>
        <w:t>
      1) тиісті ведомстволық нормативтік құқықтық және құқықтық актілерді қабылдасын;</w:t>
      </w:r>
    </w:p>
    <w:bookmarkEnd w:id="2"/>
    <w:bookmarkStart w:name="z3" w:id="3"/>
    <w:p>
      <w:pPr>
        <w:spacing w:after="0"/>
        <w:ind w:left="0"/>
        <w:jc w:val="both"/>
      </w:pPr>
      <w:r>
        <w:rPr>
          <w:rFonts w:ascii="Times New Roman"/>
          <w:b w:val="false"/>
          <w:i w:val="false"/>
          <w:color w:val="000000"/>
          <w:sz w:val="28"/>
        </w:rPr>
        <w:t>
      2) қабылданған шаралар туралы Қазақстан Республикасының Үкіметін хабардар етсін.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27 қарашадағы</w:t>
            </w:r>
            <w:r>
              <w:br/>
            </w:r>
            <w:r>
              <w:rPr>
                <w:rFonts w:ascii="Times New Roman"/>
                <w:b w:val="false"/>
                <w:i w:val="false"/>
                <w:color w:val="000000"/>
                <w:sz w:val="20"/>
              </w:rPr>
              <w:t>№ 116-ө өкімімен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Заңын іске асыру мақсатында қабылдануы қажет нормативтік құқықтық және құқықтық актілердің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3860"/>
        <w:gridCol w:w="853"/>
        <w:gridCol w:w="783"/>
        <w:gridCol w:w="1152"/>
        <w:gridCol w:w="5194"/>
      </w:tblGrid>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актінің атауы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актілерді әзірлеу сапасына, уақтылылығына және енгізілуіне жауапты тұлға</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министрлігінің кейбір мәселелері" туралы Қазақстан Республикасы Үкіметінің 2014 жылғы 19 қыркүйектегі № 995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Үкіметінің қаулысы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Қасымбек</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тасымалдар қағидаларын бекіту туралы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Қасымбек</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автомобиль жолымен (жол учаскесімен) жүріп өту үшін ақы алу қағидаларын бекіту туралы" Қазақстан Республикасы Инвестициялар және даму министрінің міндетін атқарушының 2015 жылғы 26 наурыздағы № 318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Қасымбек</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ортақ пайдаланылатын автомобиль жолдарының жолға бөлінген белдеуінде сыртқы (көрнекі) жарнаманы орналастыру қағидаларын бекіту туралы" Қазақстан Республикасы Инвестициялар және даму министрінің 2015 жылғы 28 сәуірдегі № 515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ІІМ</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Қасымбек</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әуежайларында әуе көлігімен багажды, поштаны және жүктерді тасымалдау мен өңдеу бойынша бірыңғай талаптар мен технологиялық рәсімдерді бекіту туралы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Қасымбек</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әуе жүкқұжатының нысанын бекіту туралы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Қасымбек</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көлігімен багажды, поштаны және жүктерді тасымалдау және өңдеу кезінде ақпараттық өзара іс-әрекет қағидаларын бекіту туралы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Қасымбек</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саласына жатқызылған аэронавигациялар мен әуежайлардың көрсететін қызметтеріне тарифтерді есептеу әдістемесін бекіту туралы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қазан</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Қасымбек</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багажды және жүктерді әуе көлігімен тасымалдау қағидаларын бекіту туралы" Қазақстан Республикасы Инвестициялар және даму министрінің 2015 жылғы 30 сәуірдегі № 540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Қасымбек</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кемелерінің халықаралық ұшуын қамтамасыз етуге арналған әуежайларды ашу және жабу қағидасын бекіту туралы" Қазақстан Республикасы Көлік және коммуникация министрінің 2011 жылғы 27 қазандағы № 651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Қасымбек</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субектілерінің реттеліп көрсетілетін қызметтерінің (тауарларының, жұмыстарының) тізбесін бекіту туралы" Қазақстан Республикасы Ұлттық экономика министрінің 2014 жылғы 30 желтоқсандағы № 186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 Өскенбаев</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Жеңілрельстік көлікпен жолаушылар тасымалдауды субсидиялау қағидаларын айқындау туралы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қаланың, астананың) ЖАО қаулылары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қаланың, астананың) ЖАО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Айтмұхаметов, Р.Т. Тауфиков, Д.Н. Тұрғанов, Т.Ә. Шәкімов, Ғ.Н. Есқалиев, В.С. Бубенко, Б.С. Орынбеков, В.Н. Балахонцев, С.А. Карплюк, С.Т. Алдашев, Ғ.Р.Әбдірайымов, С.Ж. Сүлейменов, Д.А. Гариков, Н.Т. Төреғалиев, А.Ж. Дүйсебаев</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ақылы көшелерін (учаскелерін) пайдалану қағидаларын бекіту туралы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ЖАО қаулылары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ЖАО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Айтмұхаметов, Р.Т. Тауфиков</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жалпыға ортақ пайдаланылатын ақылы автомобиль жолдарын және көпiр өткелдерiн, астананың, республикалық маңызы бар қалалардың көшелерін пайдалану тәртібі мен шарттарын бекіту туралы" облыстық (республикалық маңызы бар қаланың, астананың) жергілікті атқарушы органының қаулысының күші жойылды деп тану туралы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қаланың, астананың) ЖАО қаулылары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қаланың, астананың) ЖАО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Айтмұхаметов, Р.Т. Тауфиков, Д.Н. Тұрғанов, Т.Ә. Шәкімов, Ғ.Н. Есқалиев, В.С. Бубенко, Б.С. Орынбеков, В.Н. Балахонцев, С.А. Карплюк, С.Т. Алдашев, Ғ.Р. Әбдірайымов, С.Ж. Сүлейменов, Д.А. Гариков, Н.Т. Төреғалиев, А.Ж. Дүйсебаев</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жүріп өту енгізілгеніне қарай республикалық маңызы бар қаланың, астананың ақылы көшелерімен жүріп өту үшін ақы және мөлшерлемелер алу қағидаларын бекіту туралы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ЖАО қаулылары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ЖАО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Айтмұхаметов, Р.Т. Тауфиков</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жалпыға ортақ пайдаланылатын ақылы автомобиль жолымен, астананың, республикалық маңызы бар қалалардың көшелерімен жүріп өту үшін ақы алу қағидаларын бекіту туралы" облыстық (республикалық маңызы бар қаланың, астананың) жергілікті атқарушы органының қаулысының күші жойылды деп тану туралы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қаланың, астананың) ЖАО қаулылары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қаланың, астананың) ЖАО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Айтмұхаметов, Р.Т. Тауфиков, Д.Н. Тұрғанов, Т.Ә. Шәкімов, Ғ.Н. Есқалиев, В.С. Бубенко, Б.С. Орынбеков, В.Н. Балахонцев, С.А. Карплюк, С.Т. Алдашев, Ғ.Р. Әбдірайымов, С.Ж. Сүлейменов, Д.А. Гариков, Н.Т. Төреғалиев, А.Ж. Дүйсебаев</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күтіп-ұстау, ағымдағы, орташа және күрделі жөндеу кезінде орындалатын жұмыстар түрлерінің жіктелімін бекіту туралы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қаланың, астананың) ЖАО қаулылары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қаланың, астананың) ЖАО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 Айтмұхаметов, Р.Т. Тауфиков, Д.Н. Тұрғанов, Т.Ә. Шәкімов, Ғ.Н. Есқалиев, В.С. Бубенко, Б.С. Орынбеков, В.Н. Балахонцев, С.А. Карплюк, С.Т. Алдашев, Ғ.Р. Әбдірайымов, С.Ж. Сүлейменов, Д.А. Гариков, Н.Т. Төреғалиев, А.Ж. Дүйсебаев</w:t>
            </w:r>
          </w:p>
        </w:tc>
      </w:tr>
    </w:tbl>
    <w:bookmarkStart w:name="z7" w:id="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bookmarkEnd w:id="5"/>
    <w:p>
      <w:pPr>
        <w:spacing w:after="0"/>
        <w:ind w:left="0"/>
        <w:jc w:val="both"/>
      </w:pPr>
      <w:r>
        <w:rPr>
          <w:rFonts w:ascii="Times New Roman"/>
          <w:b w:val="false"/>
          <w:i w:val="false"/>
          <w:color w:val="000000"/>
          <w:sz w:val="28"/>
        </w:rPr>
        <w:t>
      ИДМ – Қазақстан Республикасы Инвестициялар және даму министрлігі</w:t>
      </w:r>
    </w:p>
    <w:p>
      <w:pPr>
        <w:spacing w:after="0"/>
        <w:ind w:left="0"/>
        <w:jc w:val="both"/>
      </w:pPr>
      <w:r>
        <w:rPr>
          <w:rFonts w:ascii="Times New Roman"/>
          <w:b w:val="false"/>
          <w:i w:val="false"/>
          <w:color w:val="000000"/>
          <w:sz w:val="28"/>
        </w:rPr>
        <w:t>
      ҰЭМ – Қазақстан Республикасы Ұлттық экономика министрлігі</w:t>
      </w:r>
    </w:p>
    <w:p>
      <w:pPr>
        <w:spacing w:after="0"/>
        <w:ind w:left="0"/>
        <w:jc w:val="both"/>
      </w:pPr>
      <w:r>
        <w:rPr>
          <w:rFonts w:ascii="Times New Roman"/>
          <w:b w:val="false"/>
          <w:i w:val="false"/>
          <w:color w:val="000000"/>
          <w:sz w:val="28"/>
        </w:rPr>
        <w:t>
      ІІМ – Қазақстан Республикасы Ішкі істер министрлігі</w:t>
      </w:r>
    </w:p>
    <w:p>
      <w:pPr>
        <w:spacing w:after="0"/>
        <w:ind w:left="0"/>
        <w:jc w:val="both"/>
      </w:pPr>
      <w:r>
        <w:rPr>
          <w:rFonts w:ascii="Times New Roman"/>
          <w:b w:val="false"/>
          <w:i w:val="false"/>
          <w:color w:val="000000"/>
          <w:sz w:val="28"/>
        </w:rPr>
        <w:t>
      ЖАО – Қазақстан Республикасы жергілікті атқарушы органдары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