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2bcc" w14:textId="6da2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Қазақстан Республикасында жергілікті өзін-өзі басқаруды дамыту мәселелері бойынша өзгерістер мен толықтырулар енгізу туралы" 2015 жылғы 2 қарашадағы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30 қарашадағы № 120-ө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Қазақстан Республикасында жергілікті өзін-өзі басқаруды дамыту мәселелері бойынша өзгерістер мен толықтырулар енгізу туралы" 2015 жылғы 2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Жауапты орталық мемлекеттік органдар: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Қазақстан Республикасында жергілікті өзін-өзі басқаруды дамыту мәселелері бойынша өзгерістер мен толықтырулар енгізу туралы" 2015 жылғы 2 қарашадағы Қазақстан Республикасының Заңын іске асыру мақсатында қабылдануы қажет нормативтік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602"/>
        <w:gridCol w:w="728"/>
        <w:gridCol w:w="1132"/>
        <w:gridCol w:w="1828"/>
        <w:gridCol w:w="1503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актінің атауы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органдар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қабылдау мерзімі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актілердің сапасына, уақтылы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пен толықтыру енгізу туралы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Орталық сайлау комиссиясы (келісім бойынша)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В.К. Фоос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Ұлттық экономика министрлігінің мәселелері" туралы Қазақстан Республикасы Үкіметінің 2014 жылғы 24 қыркүйектегі № 1011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аумақтық кеңестері туралы үлгілік ережені бекіту туралы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"Жергілікті өзін-өзі басқару органдарына трансферттер беру қағидаларын бекіту туралы" Қазақстан Республикасы Қаржы министрлігінің 2015 жылғы 19 наурыздағы № 195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