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3ba9e" w14:textId="2e3ba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2015 жылғы 17 қарашадағы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2015 жылғы 4 желтоқсандағы № 124-ө өкімі</w:t>
      </w:r>
    </w:p>
    <w:p>
      <w:pPr>
        <w:spacing w:after="0"/>
        <w:ind w:left="0"/>
        <w:jc w:val="both"/>
      </w:pPr>
      <w:bookmarkStart w:name="z3" w:id="0"/>
      <w:r>
        <w:rPr>
          <w:rFonts w:ascii="Times New Roman"/>
          <w:b w:val="false"/>
          <w:i w:val="false"/>
          <w:color w:val="000000"/>
          <w:sz w:val="28"/>
        </w:rPr>
        <w:t xml:space="preserve">
      1. Қоса беріліп отырған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4" w:id="1"/>
    <w:p>
      <w:pPr>
        <w:spacing w:after="0"/>
        <w:ind w:left="0"/>
        <w:jc w:val="both"/>
      </w:pPr>
      <w:r>
        <w:rPr>
          <w:rFonts w:ascii="Times New Roman"/>
          <w:b w:val="false"/>
          <w:i w:val="false"/>
          <w:color w:val="000000"/>
          <w:sz w:val="28"/>
        </w:rPr>
        <w:t>
      2. Орталық мемлекеттік және жергілікті атқарушы органдар заңнамада белгіленген тәртіппен:</w:t>
      </w:r>
    </w:p>
    <w:bookmarkEnd w:id="1"/>
    <w:p>
      <w:pPr>
        <w:spacing w:after="0"/>
        <w:ind w:left="0"/>
        <w:jc w:val="both"/>
      </w:pPr>
      <w:r>
        <w:rPr>
          <w:rFonts w:ascii="Times New Roman"/>
          <w:b w:val="false"/>
          <w:i w:val="false"/>
          <w:color w:val="000000"/>
          <w:sz w:val="28"/>
        </w:rPr>
        <w:t>
      1) тізбеге сәйкес нормативтік құқықтық және құқықтық актілердің жобаларын әзірлесін және Қазақстан Республикасы Үкіметіне бекітуге енгізсін;</w:t>
      </w:r>
    </w:p>
    <w:p>
      <w:pPr>
        <w:spacing w:after="0"/>
        <w:ind w:left="0"/>
        <w:jc w:val="both"/>
      </w:pPr>
      <w:r>
        <w:rPr>
          <w:rFonts w:ascii="Times New Roman"/>
          <w:b w:val="false"/>
          <w:i w:val="false"/>
          <w:color w:val="000000"/>
          <w:sz w:val="28"/>
        </w:rPr>
        <w:t>
      2)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4 желтоқсандағы</w:t>
            </w:r>
            <w:r>
              <w:br/>
            </w:r>
            <w:r>
              <w:rPr>
                <w:rFonts w:ascii="Times New Roman"/>
                <w:b w:val="false"/>
                <w:i w:val="false"/>
                <w:color w:val="000000"/>
                <w:sz w:val="20"/>
              </w:rPr>
              <w:t>№ 124-ө өкімімен</w:t>
            </w:r>
            <w:r>
              <w:br/>
            </w:r>
            <w:r>
              <w:rPr>
                <w:rFonts w:ascii="Times New Roman"/>
                <w:b w:val="false"/>
                <w:i w:val="false"/>
                <w:color w:val="000000"/>
                <w:sz w:val="20"/>
              </w:rPr>
              <w:t>бекітілген</w:t>
            </w:r>
          </w:p>
        </w:tc>
      </w:tr>
    </w:tbl>
    <w:bookmarkStart w:name="z1" w:id="2"/>
    <w:p>
      <w:pPr>
        <w:spacing w:after="0"/>
        <w:ind w:left="0"/>
        <w:jc w:val="left"/>
      </w:pPr>
      <w:r>
        <w:rPr>
          <w:rFonts w:ascii="Times New Roman"/>
          <w:b/>
          <w:i w:val="false"/>
          <w:color w:val="000000"/>
        </w:rPr>
        <w:t xml:space="preserve">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2015 жылғы 17 қарашадағы Қазақстан Республикасының Заңын іске асыру мақсатында қабылдануы қажет нормативтік құқықтық және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6198"/>
        <w:gridCol w:w="815"/>
        <w:gridCol w:w="688"/>
        <w:gridCol w:w="641"/>
        <w:gridCol w:w="3383"/>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немесе құқықтық актінің атауы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актілердің сапасына, уақтылы әзірленуіне және енгізілуіне жауапты тұлға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 құру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арқылы көрсетілуге жататын мемлекеттік қызметтерді іріктеу жөніндегі ведомствоаралық комиссия туралы ережені және оның құрамын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өкімі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министрлігінің кейбір мәселелері" туралы Қазақстан Республикасы Үкіметінің 2014 жылғы 19 қыркүйектегі № 995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тізілімін бекіту туралы" Қазақстан Республикасы Үкіметінің 2013 жылғы 18 қыркүйектегі № 983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 Құсайынов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министрлігінің мәселелері" туралы Қазақстан Республикасы Үкіметінің 2004 жылғы 28 қазандағы № 1120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әлеуметтік даму министрлігінің кейбір мәселелері туралы" Қазақстан Республикасы Үкіметінің 2014 жылғы 23 қыркүйектегі № 1005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Құрманғалиева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"Жаппай саяси қуғын-сүргіндер құрбандарына ақшалай өтемақы төлеудің ережесін бекіту туралы" Қазақстан Республикасы Үкіметінің 2003 жылғы 23 қаңтардағы № 82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ядролық сынақ полигонындағы ядролық сынақтардың салдарынан зардап шеккен азаматтарға бір жолғы мемлекеттік ақшалай өтемақы төлеудің және оларға куәлік берудің кейбір мәселелері туралы" Қазақстан Республикасы Үкіметінің 2006 жылғы 20 желтоқсандағы № 110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шешімдеріне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регламенттеріне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 әкімдіктердің қаулылары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облыстардың, республикалық маңызы бар қаланың, астананың әкімдіктері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ақпан</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 С.С. Сәрсенов, Ж.М. Қасымбек, А.П. Рау;ДСӘДМ - С.Қ. Жақыпова;</w:t>
            </w:r>
            <w:r>
              <w:br/>
            </w:r>
            <w:r>
              <w:rPr>
                <w:rFonts w:ascii="Times New Roman"/>
                <w:b w:val="false"/>
                <w:i w:val="false"/>
                <w:color w:val="000000"/>
                <w:sz w:val="20"/>
              </w:rPr>
              <w:t>
Әділетмині - Б.Ж. Әбдірайым;</w:t>
            </w:r>
            <w:r>
              <w:br/>
            </w:r>
            <w:r>
              <w:rPr>
                <w:rFonts w:ascii="Times New Roman"/>
                <w:b w:val="false"/>
                <w:i w:val="false"/>
                <w:color w:val="000000"/>
                <w:sz w:val="20"/>
              </w:rPr>
              <w:t>
ІІМ - Е.З. Тұрғымбаев;</w:t>
            </w:r>
            <w:r>
              <w:br/>
            </w:r>
            <w:r>
              <w:rPr>
                <w:rFonts w:ascii="Times New Roman"/>
                <w:b w:val="false"/>
                <w:i w:val="false"/>
                <w:color w:val="000000"/>
                <w:sz w:val="20"/>
              </w:rPr>
              <w:t>
БҒМ - Т.А Нұрғожаева;</w:t>
            </w:r>
            <w:r>
              <w:br/>
            </w:r>
            <w:r>
              <w:rPr>
                <w:rFonts w:ascii="Times New Roman"/>
                <w:b w:val="false"/>
                <w:i w:val="false"/>
                <w:color w:val="000000"/>
                <w:sz w:val="20"/>
              </w:rPr>
              <w:t>
МСМ - С.Ж. Мұсайбеков, Г.А. Ахмедияров;</w:t>
            </w:r>
            <w:r>
              <w:br/>
            </w:r>
            <w:r>
              <w:rPr>
                <w:rFonts w:ascii="Times New Roman"/>
                <w:b w:val="false"/>
                <w:i w:val="false"/>
                <w:color w:val="000000"/>
                <w:sz w:val="20"/>
              </w:rPr>
              <w:t>
ЭМ - К.Б. Сафинов;</w:t>
            </w:r>
            <w:r>
              <w:br/>
            </w:r>
            <w:r>
              <w:rPr>
                <w:rFonts w:ascii="Times New Roman"/>
                <w:b w:val="false"/>
                <w:i w:val="false"/>
                <w:color w:val="000000"/>
                <w:sz w:val="20"/>
              </w:rPr>
              <w:t>
ЖССҚҚД - И.С. Испанов;</w:t>
            </w:r>
            <w:r>
              <w:br/>
            </w:r>
            <w:r>
              <w:rPr>
                <w:rFonts w:ascii="Times New Roman"/>
                <w:b w:val="false"/>
                <w:i w:val="false"/>
                <w:color w:val="000000"/>
                <w:sz w:val="20"/>
              </w:rPr>
              <w:t>
МҚІСҚА - С.К. Ахметжанов;</w:t>
            </w:r>
            <w:r>
              <w:br/>
            </w:r>
            <w:r>
              <w:rPr>
                <w:rFonts w:ascii="Times New Roman"/>
                <w:b w:val="false"/>
                <w:i w:val="false"/>
                <w:color w:val="000000"/>
                <w:sz w:val="20"/>
              </w:rPr>
              <w:t>
БП - И.Д. Меркель;</w:t>
            </w:r>
            <w:r>
              <w:br/>
            </w:r>
            <w:r>
              <w:rPr>
                <w:rFonts w:ascii="Times New Roman"/>
                <w:b w:val="false"/>
                <w:i w:val="false"/>
                <w:color w:val="000000"/>
                <w:sz w:val="20"/>
              </w:rPr>
              <w:t>
Қорғанысмині - С.Ә. Жасұзақов;</w:t>
            </w:r>
            <w:r>
              <w:br/>
            </w:r>
            <w:r>
              <w:rPr>
                <w:rFonts w:ascii="Times New Roman"/>
                <w:b w:val="false"/>
                <w:i w:val="false"/>
                <w:color w:val="000000"/>
                <w:sz w:val="20"/>
              </w:rPr>
              <w:t>
ҰЭМ - Т.М Жақсылықов; К.А. Өскенбаев,</w:t>
            </w:r>
            <w:r>
              <w:br/>
            </w:r>
            <w:r>
              <w:rPr>
                <w:rFonts w:ascii="Times New Roman"/>
                <w:b w:val="false"/>
                <w:i w:val="false"/>
                <w:color w:val="000000"/>
                <w:sz w:val="20"/>
              </w:rPr>
              <w:t>
Қаржымині - Н.А. Коржова;</w:t>
            </w:r>
            <w:r>
              <w:br/>
            </w:r>
            <w:r>
              <w:rPr>
                <w:rFonts w:ascii="Times New Roman"/>
                <w:b w:val="false"/>
                <w:i w:val="false"/>
                <w:color w:val="000000"/>
                <w:sz w:val="20"/>
              </w:rPr>
              <w:t>
БҚО - А.К. Өтеғұлов, Б.М. Мәкен, А.Б. Бадашев, Н.Т. Төреғалиев, И.В. Стексов; СҚО - A.С.Сапаров, B.С. Бубенко, М.Н. Мәңкеева, А.Қ. Дүйсенова, М.С. Қожахметов;</w:t>
            </w:r>
            <w:r>
              <w:br/>
            </w:r>
            <w:r>
              <w:rPr>
                <w:rFonts w:ascii="Times New Roman"/>
                <w:b w:val="false"/>
                <w:i w:val="false"/>
                <w:color w:val="000000"/>
                <w:sz w:val="20"/>
              </w:rPr>
              <w:t>
Ақмола облысы - Қ.М. Отаров, Д.З. Әділбеков, В.Н. Балахонцев, Н.Ж. Нұркенов;</w:t>
            </w:r>
            <w:r>
              <w:br/>
            </w:r>
            <w:r>
              <w:rPr>
                <w:rFonts w:ascii="Times New Roman"/>
                <w:b w:val="false"/>
                <w:i w:val="false"/>
                <w:color w:val="000000"/>
                <w:sz w:val="20"/>
              </w:rPr>
              <w:t>
Атырау облысы - И.А. Әубәкіров;</w:t>
            </w:r>
            <w:r>
              <w:br/>
            </w:r>
            <w:r>
              <w:rPr>
                <w:rFonts w:ascii="Times New Roman"/>
                <w:b w:val="false"/>
                <w:i w:val="false"/>
                <w:color w:val="000000"/>
                <w:sz w:val="20"/>
              </w:rPr>
              <w:t>
Жамбыл облысы - Р.С. Рахманбердиев;</w:t>
            </w:r>
            <w:r>
              <w:br/>
            </w:r>
            <w:r>
              <w:rPr>
                <w:rFonts w:ascii="Times New Roman"/>
                <w:b w:val="false"/>
                <w:i w:val="false"/>
                <w:color w:val="000000"/>
                <w:sz w:val="20"/>
              </w:rPr>
              <w:t>
ШҚО - Н.А. Сақтағанов, Ж.М. Омар, Д.М. Мусин, С.Қ. Мүбәраков;</w:t>
            </w:r>
            <w:r>
              <w:br/>
            </w:r>
            <w:r>
              <w:rPr>
                <w:rFonts w:ascii="Times New Roman"/>
                <w:b w:val="false"/>
                <w:i w:val="false"/>
                <w:color w:val="000000"/>
                <w:sz w:val="20"/>
              </w:rPr>
              <w:t>
Ақтөбе облысы - Ғ.Н. Есқалиев;</w:t>
            </w:r>
            <w:r>
              <w:br/>
            </w:r>
            <w:r>
              <w:rPr>
                <w:rFonts w:ascii="Times New Roman"/>
                <w:b w:val="false"/>
                <w:i w:val="false"/>
                <w:color w:val="000000"/>
                <w:sz w:val="20"/>
              </w:rPr>
              <w:t>
Қызылорда облысы - К.Б. Жайсаңбаев;</w:t>
            </w:r>
            <w:r>
              <w:br/>
            </w:r>
            <w:r>
              <w:rPr>
                <w:rFonts w:ascii="Times New Roman"/>
                <w:b w:val="false"/>
                <w:i w:val="false"/>
                <w:color w:val="000000"/>
                <w:sz w:val="20"/>
              </w:rPr>
              <w:t>
Маңғыстау облысы - А.К. Рзаханов;</w:t>
            </w:r>
            <w:r>
              <w:br/>
            </w:r>
            <w:r>
              <w:rPr>
                <w:rFonts w:ascii="Times New Roman"/>
                <w:b w:val="false"/>
                <w:i w:val="false"/>
                <w:color w:val="000000"/>
                <w:sz w:val="20"/>
              </w:rPr>
              <w:t>
Алматы облысы - С.М. Дүйсембинов;</w:t>
            </w:r>
            <w:r>
              <w:br/>
            </w:r>
            <w:r>
              <w:rPr>
                <w:rFonts w:ascii="Times New Roman"/>
                <w:b w:val="false"/>
                <w:i w:val="false"/>
                <w:color w:val="000000"/>
                <w:sz w:val="20"/>
              </w:rPr>
              <w:t>
ОҚО - Б.Қ. Жылқышиев;</w:t>
            </w:r>
            <w:r>
              <w:br/>
            </w:r>
            <w:r>
              <w:rPr>
                <w:rFonts w:ascii="Times New Roman"/>
                <w:b w:val="false"/>
                <w:i w:val="false"/>
                <w:color w:val="000000"/>
                <w:sz w:val="20"/>
              </w:rPr>
              <w:t>
Қарағанды облысы - Э.С. Дүйсетаев;</w:t>
            </w:r>
            <w:r>
              <w:br/>
            </w:r>
            <w:r>
              <w:rPr>
                <w:rFonts w:ascii="Times New Roman"/>
                <w:b w:val="false"/>
                <w:i w:val="false"/>
                <w:color w:val="000000"/>
                <w:sz w:val="20"/>
              </w:rPr>
              <w:t>
Қостанай облысы - В.А. Анненко;</w:t>
            </w:r>
            <w:r>
              <w:br/>
            </w:r>
            <w:r>
              <w:rPr>
                <w:rFonts w:ascii="Times New Roman"/>
                <w:b w:val="false"/>
                <w:i w:val="false"/>
                <w:color w:val="000000"/>
                <w:sz w:val="20"/>
              </w:rPr>
              <w:t>
Павлодар облысы - Р.Қ. Оразқұлов;</w:t>
            </w:r>
            <w:r>
              <w:br/>
            </w:r>
            <w:r>
              <w:rPr>
                <w:rFonts w:ascii="Times New Roman"/>
                <w:b w:val="false"/>
                <w:i w:val="false"/>
                <w:color w:val="000000"/>
                <w:sz w:val="20"/>
              </w:rPr>
              <w:t>
Алматы қаласы - М.Ә. Сембеков;</w:t>
            </w:r>
            <w:r>
              <w:br/>
            </w:r>
            <w:r>
              <w:rPr>
                <w:rFonts w:ascii="Times New Roman"/>
                <w:b w:val="false"/>
                <w:i w:val="false"/>
                <w:color w:val="000000"/>
                <w:sz w:val="20"/>
              </w:rPr>
              <w:t>
Астана қаласы - Н.Р. Әлиев.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 міндетін атқарушының 2015 жылғы 17 сәуірдегі № 457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ірі габаритті және ауыр салмақты жүктерді тасымалдауды ұйымдастыру және оны жүзеге асыру қағидаларын бекіту туралы" Қазақстан Республикасы Инвестициялар және даму министрінің 2015 жылғы 27 желтоқсандағы № 206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оңтайландыру және автоматтандыру қағидаларын бекіту туралы" Қазақстан Республикасы Инвестициялар және даму министрі міндетін атқарушының 2015 жылғы 18 желтоқсандағы № 133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жүк тасымалдауды жүзеге асыруға автомобильмен тасымалдаушыға рұқсат беру қағидасын бекіту туралы" Қазақстан Республикасы Көлік және коммуникация министрінің 2011 жылғы 24 тамыздағы № 523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 міндетін атқарушының 2015 жылғы 27 наурыздағы № 353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иелікке беру, радиоэлектрондық құралдар мен жоғары жиілікті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министрі міндетін атқарушының 2015 жылғы 21 қаңтар даты № 34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 міндетін атқарушының 2015 жылғы 27 наурыздағы № 355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қызметінің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арқылы көрсетілуге жататын мемлекеттік көрсетілетін қызметтерді іріктеу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мемлекеттік көрсетілетін қызметтер стандарттарын бекіту туралы" Қазақстан Республикасы Инвестициялар және даму министрі міндетін атқарушының 2015 жылғы 26 маусымдағы № 730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саласындағы мемлекеттік көрсетілетін қызметтер стандарттарын бекіту туралы" Қазақстан Республикасы Инвестициялар және даму министрінің 2015 жылғы 30 сәуірдегі № 529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 орталығының тіркеу куәлігін беру және қайтарып алу" мемлекеттік көрсетілетін қызмет стандартты бекіту туралы" Қазақстан Республикасы Инвестициялар және даму министрінің 2015 жылғы 24 сәуірдегі № 491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саласындағы мемлекеттік көрсетілетін қызметтер стандарттарын бекіту туралы" Қазақстан Республикасы Инвестициялар және даму министрінің 2015 жылғы 28 сәуірдегі № 505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мемлекеттік көрсетілетін қызмет стандарттарын бекіту туралы" Қазақстан Республикасы Инвестициялар және даму министрінің 2015 жылғы 28 сәуірдегі № 511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мемлекеттік көрсетілетін қызметтер стандарттарын бекіту туралы" Қазақстан Республикасы Инвестициялар және даму министрінің 2015 жылғы 30 сәуірдегі № 531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555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және экспорттық бақылау саласындағы көрсетілетін мемлекеттік қызметтер стандарттарын бекіту туралы" Қазақстан Республикасы Инвестициялар және даму министрінің 2015 жылғы 30 сәуірдегі № 563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557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саласындағы мемлекеттік көрсетілетін қызметтердің стандарттарын бекіту туралы" Қазақстан Республикасы Инвестициялар және даму министрінің 2015 жылғы 28 сәуірдегі № 495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Қасымбек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шикізатын, сондай-ақ көмір және уранды қоспағанда, жер қойнауын пайдалану саласындағы мемлекеттік көрсетілетін қызмет стандарттарын бекіту туралы" Қазақстан Республикасы Инвестициялар және даму министрінің 2015 жылғы 28 сәуірдегі № 521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Рау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көрсететін қызметтерге баға белгілеу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Әділетмині,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объектісінің орналасқан жерін ескеретін аймаққа бөлу коэффициентін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Аймақтарға бөлу коэффициентін есептеу әдістемесін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Әділетмині, Қаржымин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Сәрсенов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Е.З.Тұрғымбаев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құжаттандыру және тіркеу мәселелері бойынша мемлекеттік көрсетілетін қызметтер стандарттарын бекіту туралы" Қазақстан Республикасы Ішкі істер министрінің 2015 жылғы 10 сәуірдегі № 332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 Тұрғымбаев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жүрісі қауіпсіздігін қамтамасыз ету саласындағы мемлекеттік көрсетілетін қызметтер стандарттарын бекіту туралы" Қазақстан Республикасы Ішкі істер министрінің 2015 жылғы 14 сәуірдегі № 341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 Тұрғымбаев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шегінен тыс тұрақты тұрғылықты жерге кетуге арналған құжаттарды ресімдеу" мемлекеттік көрсетілетін қызмет стандартын бекіту туралы" Қазақстан Республикасы Ішкі істер министрінің 2015 жылғы 19 наурыздағы № 254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 Тұрғымбаев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істері бойынша Қазақстан Республикасына кіруіне шақыруларды ресімдеу" мемлекеттік көрсетілетін қызмет стандартын бекіту туралы" Қазақстан Республикасы Ішкі істер министрінің 2015 жылғы 14 сәуірдегі № 344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Е.З.Тұрғымбаев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 тіркеу және оларға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және одан шығуды тіркеу" және "Қазақстан Республикасында босқын мәртебесін беру және ұзарту" мемлекеттік көрсетілетін қызметтер стандарттарын бекіту туралы" Қазақстан Республикасы Ішкі министрінің 2015 жылғы 7 сәуірдегі № 315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 Тұрғымбаев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Нұрғожаева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Нұрғожаева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Нұрғожаева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стандарттарын бекіту туралы" Қазақстан Республикасы Білім және ғылым министрінің 2015 жылғы 9 сәуірдегі № 187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ғылыми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Нұрғожаева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саласында көрсетілетін мемлекеттік қызметтер стандарттарын бекіту туралы" Қазақстан Республикасы Білім және ғылым министрінің 2015 жылғы 14 сәуірдегі № 200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Нұрғожаева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саласында көрсетілетін мемлекеттік қызмет стандарттарын бекіту туралы" Қазақстан Республикасы Білім және ғылым министрінің 2015 жылғы 9 сәуірдегі № 186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Нұрғожаева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саласындағы мемлекеттік көрсетілетін қызметтер стандарттарын бекіту туралы" Қазақстан Республикасы Білім және ғылым министрінің 2015 жылғы 16 сәуірдегі № 212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Нұрғожаева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мұрағат қорының құжаттарын және басқа да мұрағат құжаттарын ведомстволық және жеке мұрағаттардың қабылдауы, сақтауы, есепке алуы мен пайдалануы қағидаларын бекіту туралы" Қазақстан Республикасы Мәдениет және спорт министрінің 2014 жылғы 22 желтоқсандағы № 146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Ахмедияров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Ахмедияров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мемлекеттік көрсетілетін қызметтер стандарттарын бекіту туралы" Қазақстан Республикасы Мәдениет және спорт министрінің 2015 жылғы 22 сәуірдегі № 146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 Ахмедияров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 мемлекеттік көрсетілетін қызметтер стандарттарын бекіту туралы" Қазақстан Республикасы Мәдениет және спорт министрінің 2015 жылғы 17 сәуірдегі № 139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Мұсайбеков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"Лотерея қызметі және ойын бизнесі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140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Мұсайбеков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арқылы табыс етілетін салықтық өтініштер тізбесін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 мен Қазақстан Республикасы Инвестициялар және даму министрінің бірлескен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Коржова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Коржова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Коржова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пен аудит саласында мемлекеттік көрсетілетін қызметтер стандарттарын бекіту туралы" Қазақстан Республикасы Қаржы министрінің 2015 жылғы 24 сәуірдегі № 280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Коржова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 Қазақстан Республикасы Ауыл шаруашылығы министрінің 2014 жылғы 9 желтоқсандағы № 16-04/647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28 сәуірдегі № 3-2/378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 4-2/416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инспекция саласында мемлекеттік көрсетілетін қызметтер стандарттарын бекіту туралы" Қазақстан Республикасы Ауыл шаруашылығы министрінің 2015 жылғы 6 мамырдағы № 4-3/421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 7-1/418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субсидиялау" мемлекеттік көрсетілетін қызмет стандартын бекіту туралы" Қазақстан Республикасы Ауыл шаруашылығы министрінің 2015 жылғы 6 мамырдағы № 4-3/423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өңдеп өсіру шығындарының құнын субсидиялау" мемлекеттік көрсетілетін қызмет стандартын бекіту туралы" Қазақстан Республикасы Ауыл шаруашылығы министрінің 2015 жылғы 6 мамырдағы № 4-1/428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дақылдарының және жүзімнің көп жылдық көшеттерін отырғызу және өсіру (оның ішінде қалпына келтіру) шығындарының құнын субсидиялау" мемлекеттік көрсетілетін қызмет стандартын бекіту туралы" Қазақстан Республикасы Ауыл шаруашылығы министрінің 2015 жылғы 28 сәуірдегі № 4-1/379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 мемлекеттік көрсетілетін қызмет стандартын бекіту туралы" Қазақстан Республикасы Ауыл шаруашылығы министрінің 2015 жылғы 21 шілдедегі № 4-4/679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 мемлекеттік көрсетілетін қызмет стандартын бекіту туралы" Қазақстан Республикасы Ауыл шаруашылығы министрінің 2015 жылғы 6 мамырдағы № 4-2/419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28 сәуірдегі № 3-2/378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стандартын бекіту туралы" Қазақстан Республикасы Ауыл шаруашылығы министрінің 2015 жылғы 8 маусымдағы № 15-1/522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Омаров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су беру жөнінде көрсетілетін қызметтер құнын субсидиялау" мемлекеттік көрсетілетін қызмет стандартын бекіту туралы" Қазақстан Республикасы Ауыл шаруашылығы министрінің 2015 жылғы 30 шілдедегі № 6-2/712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мұнай және газ саласындағы мемлекеттік көрсетілетін қызметтер стандарттарын бекіту туралы" Қазақстан Республикасы Энергетика министрінің 2015 жылғы 23 желтоқсандағы № 132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 Сафинов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стандарттарын бекіту туралы" Қазақстан Республикасы Энергетика министрінің 2015 жылғы 23 сәуірдегі № 301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 Сафинов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 мемлекеттік көрсетілетін қызмет стандартын бекіту туралы" Қазақстан Республикасы Жоғарғы Сотының жанындағы соттар қызметін қамтамасыз ету департаменті (Қазақстан Республикасы Жоғарғы Сотының Аппараты) басшысының 2015 жылғы 30 сәуірдегі № 239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ЖССҚҚД (Қазақстан Республикасы Жоғарғы Сотының Аппараты) басшысының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ЖССҚҚД,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Испанов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бойынша мемлекеттік көрсетілетін қызмет стандарттарын бекіту туралы" Қазақстан Республикасы Мемлекеттік қызмет істері және сыбайлас жемқорлыққа қарсы іс-қимыл агенттігі төрағасының 2015 жылғы 8 мамырдағы № 155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 төрағасының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Ахметжанов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стандарттарын бекіту туралы" Қазақстан Республикасы Бас прокурорының 2015 жылғы 27 шілдедегі № 95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Меркель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мемлекеттік көрсетілетін қызметтер стандарттарын бекіту туралы" Қазақстан Республикасы Қорғаныс министрінің 2015 жылғы 26 қазандағы № 605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 Жасұзақов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әскери-техникалық және басқа да әскери мамандықтар бойынша даярлау туралы" Қазақстан Республикасы Қорғаныс министрлігінің мемлекеттік көрсетілетін қызмет стандартын бекіту туралы" Қазақстан Республикасы Қорғаныс министрінің 2015 жылғы 3 сәуірдегі № 170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 Жасұзақов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жер кадастрын жүргізу ережесін бекіту туралы" Қазақстан Республикасы Ұлттық экономика министрінің 2014 жылғы 23 желтоқсандағы № 160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немесе жер учаскесін жалдау құқығын сату жөніндегі сауда-саттықты (конкурстарды, аукциондарды), оның ішінде электрондық түрде, ұйымдастыру мен өткізу қағидаларын бекіту туралы" Қазақстан Республикасы Ұлттық экономика министрінің 2015 жылғы 31 наурыздағы № 290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жер мониторингін жүргізу және оның деректерін пайдалану қағидаларын бекіту туралы" Қазақстан Республикасы Ұлттық экономика министрінің 2014 жылғы 23 желтоқсандағы № 159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жерді ұтымды пайдалану қағидаларын бекіту туралы" Қазақстан Республикасы Ұлттық экономика министрінің 2015 жылғы 27 наурыздағы № 268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резервте қалдыру қағидаларын бекіту туралы" Қазақстан Республикасы Ұлттық экономика министрінің 2015 жылғы 28 желтоқсандағы № 178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құжаттаманың құрылымын, құрамын және мазмұнын бекіту туралы" Қазақстан Республикасы Ұлттық экономика министрінің 2014 жылғы 5 қарашадағы № 68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стандарттары мен регламенттерін әзірлеу жөніндегі қағидаларды бекіту туралы" Қазақстан Республикасы Ұлттық экономика министрінің 2014 жылғы 3 желтоқсандағы № 126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 Құсайынов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жобасын әзірлеу жөніндегі жерге орналастыру жұмыстарын орындау қағидаларын бекіту туралы" Қазақстан Республикасы Ұлттық экономика министрінің 2015 жылғы 6 мамырдағы № 379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пайдалануларды ұйымдастыру және реттеу, алқапта жер учаскесінің шекарасын бөлу және белгілеу бойынша шаруашылық аралық жерге орналастыру жобасын әзірлеу жөніндегі Қазақстан Республикасындағы жерге орналастыру жұмыстарын атқару ережелерін бекіту туралы" Қазақстан Республикасы Жер ресурстарын басқару жөніндегі агенттігі төрағасының 2004 жылғы 7 қыркүйектегі № 72-Ө-а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жер кадастрының мәліметтерін беру және ақпаратын пайдалану жөніндегі нұсқаулықты бекіту туралы" Қазақстан Республикасы Жер ресурстарын басқару агенттігі төрағасының 2009 жылғы 10 шілдедегі № 118-П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шегінде объектілер салу үшін жер учаскелерін беру кезіндегі құжаттардың нысандарын бекіту туралы" Қазақстан Республикасы Ұлттық экономика министрінің 2014 жылғы 5 қарашадағы № 67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меншік құқығына және жер пайдалану құқығына сәйкестендіру құжаттарының нысандарын бекіту туралы" Қазақстан Республикасы Ұлттық экономика министрінің 2014 жылғы 23 желтоқсандағы № 158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учаскесі паспортының нысанын бекіту туралы" Қазақстан Республикасы Ұлттық экономика министрі міндетін атқарушының 2015 жылғы 17 сәуірдегі № 344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қызметінің есебін қалыптастыру мен ұсыну қағидаларын және оның үлгі нысанын бекіту туралы" Қазақстан Республикасы Экономика және бюджеттік жоспарлау министрінің 2013 жылғы 25 маусымдағы № 193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 Құсайынов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көрсетілетін қызметтер стандарттарын бекіту туралы" Қазақстан Республикасы Ұлттық экономика министрінің 2015 жылғы 3 сәуірдегі № 307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көрсететін мемлекеттік қызметтер стандарттарын бекіту туралы" Қазақстан Республикасы Ұлттық экономика министрінің 2015 жылғы 21 сәуірдегі № 347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Жақсылықов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геодезия және картография саласындағы мемлекеттік көрсетілетін қызметтердің стандарттарын бекіту туралы" Қазақстан Республикасы Ұлттық экономика министрі міндетін атқарушының 2015 жылғы 27 наурыздағы № 272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мемлекеттік көрсетілетін қызмет стандарттарын бекіту туралы" Қазақстан Республикасы Ұлттық экономика министрі міндетін атқарушының 2015 жылғы 27 наурыздағы № 276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 міндетін атқарушының 2015 жылғы 27 наурыздағы № 257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саласындағы мемлекеттік көрсетілетін қызметтер стандарттарын бекіту туралы" Қазақстан Республикасы Ұлттық экономика министрінің 2015 жылғы 20 наурыздағы № 245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 мемлекеттік көрсетілетін қызметтер стандарттарын бекіту туралы" Қазақстан Республикасы Ұлттық экономика министрі міндетін атқарушының 2015 жылғы 27 наурыздағы № 271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шегінде объект салу үшін жер учаскесін беру" мемлекеттік көрсетілетін қызмет стандартын бекіту туралы" Қазақстан Республикасы Ұлттық экономика министрі міндетін атқарушының 2015 жылғы 27 наурыздағы № 270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 саласында мемлекеттік монополия субъектілері өндіретін және (немесе) іске асыратын тауарлардың (жұмыстардың, қызметтердің) бағаларын бекіту туралы" Қазақстан Республикасы Ұлттық экономика министрі міндетін атқарушының 2015 жылғы 27 наурыздағы № 265 бұйрығының күші жойылды деп тану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 көрсеткен кезде ақпараттық жүйелерді сүйемелдеу және ақпараттық жүйелер мен дерекқорға қол жеткізу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төлемін бюджет қаражаты есебінен беру, сондай-ақ уәкілетті ұйымнан төленетін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қорынан бала бір жасқа толғанға дейін оның күтіміне байланысты табысынан айрылған жағдайда төленетін әлеуметтік төлемдерді алушыларға міндетті зейнетақы жарналарын субсидиялау қағидаларын бекіту туралы" Қазақстан Республикасы Денсаулық сақтау және әлеуметтік даму министрінің 2014 жылғы 18 желтоқсандағы № 330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қорының уәкілетті ұйыммен салымшылардың (алушылардың) жеке зейнетақы шоттары туралы ақпарат алмасу қағидаларын бекіту туралы" Қазақстан Республикасы Денсаулық сақтау және әлеуметтік даму министрінің 2014 жылғы 29 қазандағы № 202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(алушылардың) міндетті зейнетақы жарналары, міндетті кәсіптік зейнетақы жарналары бойынша дерекқорын және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 қалыптастыру қағидаларын және Бірыңғай жинақтаушы зейнетақы қорының Орталыққа салымшылармен (алушылармен) міндетті зейнетақы жарналары, міндетті кәсіптік зейнетақы жарналары есебінен зейнетақымен қамсыздандыру туралы жасалған және қолданысын тоқтатқан шарттар жөніндегі мәліметтерді электрондық құжат айналымын пайдалана отырып ұсынуы қағидаларын бекіту туралы" Қазақстан Республикасы Еңбек және халықты әлеуметтік қорғау министрінің 2014 жылғы 22 қаңтардағы № 12-ө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 алуға құқығы бар азаматтарды әлеуметтік қамсыздандыру саласындағы ақпараттық жүйелерді сүйемелдеу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 алуға құқығы бар азаматтарды әлеуметтік қамсыздандыру саласындағы ақпараттық жүйелер мен дерекқорға қол жеткізу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қорының және "Азаматтарға арналған үкімет" мемлекеттік корпорациясының қаржылық және өзге де есептілігінің тізбесін, нысандарын, ұсыну мерзімдерін айқындау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Зейнетақымен және әлеуметтік қамсыздандыру, міндетті әлеуметтік сақтандыру саласындағы ақпараттық жүйелерді сүйемелдеу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және әлеуметтік қамсыздандыру, міндетті әлеуметтік сақтандыру саласындағы ақпараттық жүйелер мен дерекқорға қол жеткізу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корпорациясының міндетті әлеуметтік сақтандыру саласындағы статистикалық және өзге де есептік ақпаратты ұсынуы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отбасыларды әлеуметтік қамсыздандыру саласындағы ақпараттық жүйелерді сүйемелдеу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отбасыларды әлеуметтік қамсыздандыру саласындағы ақпараттық жүйелер мен дерекқорға қол жеткізу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міндетті кәсіптік зейнетақы жарналарын және (немесе) айыппұлдарды дербестендірілген есепке алуды жүргізу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қатысушыларды дербестендірілген есепке алуды және олардың әлеуметтік аударымдары мен әлеуметтік төлемдерін жүргізу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корпорациясының зейнетақымен және әлеуметтік қамсыздандыру саласындағы статистикалық және өзге де есептік ақпаратты беру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берілетін мемлекеттік жәрдемақылар туралы" Қазақстан Республикасының Заңын іске асыру жөніндегі кейбір шаралар туралы" Қазақстан Республикасы Денсаулық сақтау және әлеуметтік даму министрінің 2015 жылғы 5 мамырдағы № 319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төлемдерді есептеу қағидаларын бекіту туралы" Қазақстан Республикасы Еңбек және халықты әлеуметтік қорғау министрінің 2012 жылғы 4 мамырдағы № 168-ө-м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органдарында (әскери прокуратура органдарын қоспағанда) қызмет өткерген қызметкерлерге зейнетақы төлемдерін тағайындау және оларды жүзеге жөніндегі нұсқаулықты бекіту туралы" Қазақстан Республикасы Еңбек және халықты әлеуметтік қорғау министрінің 2014 жылғы 20 наурыздағы № 111-ө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және әлеуметтік даму министрінің 2015 жылғы 17 сәуірдегі № 236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27 сәуірдегі № 272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293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және зейнетақымен қамсыздандыру саласындағы мемлекеттік монополия субъектісі іске асыратын көрсетілетін қызметтерге бағаларды бекіту туралы" Қазақстан Республикасы Денсаулық сақтау және әлеуметтік даму министрінің 2015 жылғы 17 сәуірдегі № 235 бұйрығының күші жойылды деп тану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ИДМ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Жақыпова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 жылжымайтын мүлікке құқықтарды жүйелі түрде тіркеу жүргізу ережесін бекіту туралы" Қазақстан Республикасы Әділет министрінің 2015 жылғы 24 желтоқсандағы № 110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мемлекеттік техникалық тексеру жүргізу ережесін және Жылжымайтын мүліктің бастапқы және кейінгі объектілеріне кадастрлық нөмір беру ережесін бекіту туралы" Қазақстан Республикасы Әділет министрінің 2013 жылғы 6 мамырдағы № 156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объектілеріне бастапқы және кейінгі мемлекеттік техникалық тексеру нұсқаулығын бекіту туралы" Қазақстан Республикасы Әділет министрінің 2014 жылғы 13 желтоқсандағы № 57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 саласындағы ақпараттық жүйелерді сүйемелдеуге қойылатын талаптарды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 саласындағы ақпараттық жүйелер мен дерекқорға қол жеткізу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корпорациясының жылжымалы мүлік кепілі саласындағы статистикалық және өзге де есептік ақпаратты беру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құрылыстарды және (немесе) олардың құрамдастарын мемлекеттік техникалық тексеру саласындағы ақпараттық жүйелерді сүйемелдеуге қойылатын талаптарды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құрылыстарды және (немесе) олардың құрамдастарын мемлекеттік техникалық тексеру саласындағы ақпараттық жүйелер мен дерекқорға қол жеткізу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корпорациясының ғимараттарды, құрылыстарды және (немесе) олардың құрамдастарын мемлекеттік техникалық тексеру саласындағы статистикалық және өзге де есептік ақпаратты беру қағидаларын бекіту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мемлекеттік тіркеуді ұйымдастыру, азаматтық хал актілерінің жазбаларына өзгерістер енгізу, қалпына келтіру, күшін жою тәртібі қағидаларын бекіту туралы" Қазақстан Республикасы Әділет министрінің 2015 жылғы 25 желтоқсандағы № 112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желтоқсандағы № 14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алушының өтініші бойынша атқарушылық құжаттың негізінде атқарушылық іс жүргізуді қозғау" мемлекеттік көрсетілетін қызмет стандартын бекіту туралы" Қазақстан Республикасы Әділет министрінің 2015 жылғы 20 сәуірдегі № 221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Бекетаев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стандарттарын бекіту туралы" Қазақстан Республикасы Әділет министрінің 2015 жылғы 28 сәуірдегі № 246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филиалдар мен өкілдіктерді тіркеу мәселелері бойынша мемлекеттік көрсетілетін қызметтер стандарттарын бекіту туралы" Қазақстан Республикасы Әділет министрінің 2015 жылғы 24 сәуірдегі № 233 бұйрығына өзгерістер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2015 жылғы 17 сәуірдегі № 219 бұйрығына өзгеріс енгізу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ИДМ, ҰЭМ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"Жылжымайтын мүлік орталығы" республикалық мемлекеттік қазыналық кәсіпорындары ғимараттарды, құрылыстарды және (немесе) олардың құрамдас бөліктерін мемлекеттік техникалық тексеру бойынша, салық салу объектілерінің құнын айқындау бойынша өндіретін және (немесе) өткізетін жұмыстарының, көрсетілетін қызметтерінің бағаларын бекіту туралы" Қазақстан Республикасы Әділет министрінің 2015 жылғы 24 желтоқсандағы № 108 бұйрығының күші жойылды деп тану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"Жылжымайтын мүлік орталығы" Республикалық мемлекеттік кәсіпорын өндіретін және (немесе) жұмыстардың, көрсетілетін қызметтердің бағаларын бекіту туралы" Қазақстан Республикасы Әділет министрінің 2015 жылғы 31 наурыздағы № 192 бұйрығының күші жойылды деп тану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коэффициентін есептеу әдістемесін бекіту туралы" Қазақстан Республикасы Әділет министрінің 2012 жылғы 28 маусымдағы № 239 бұйрығының күші жойылды деп тану туралы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қаңтар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 Әбдірайым</w:t>
            </w:r>
          </w:p>
        </w:tc>
      </w:tr>
    </w:tbl>
    <w:bookmarkStart w:name="z0" w:id="3"/>
    <w:p>
      <w:pPr>
        <w:spacing w:after="0"/>
        <w:ind w:left="0"/>
        <w:jc w:val="both"/>
      </w:pPr>
      <w:r>
        <w:rPr>
          <w:rFonts w:ascii="Times New Roman"/>
          <w:b w:val="false"/>
          <w:i w:val="false"/>
          <w:color w:val="000000"/>
          <w:sz w:val="28"/>
        </w:rPr>
        <w:t>
      Ескертпе: аббревиатуралардың толық жазылуы:</w:t>
      </w:r>
    </w:p>
    <w:bookmarkEnd w:id="3"/>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 Әділет министрлігі;</w:t>
      </w:r>
    </w:p>
    <w:p>
      <w:pPr>
        <w:spacing w:after="0"/>
        <w:ind w:left="0"/>
        <w:jc w:val="both"/>
      </w:pPr>
      <w:r>
        <w:rPr>
          <w:rFonts w:ascii="Times New Roman"/>
          <w:b w:val="false"/>
          <w:i w:val="false"/>
          <w:color w:val="000000"/>
          <w:sz w:val="28"/>
        </w:rPr>
        <w:t>
      БҒМ - Қазақстан Республикасы Білім және ғылым министрлігі;</w:t>
      </w:r>
    </w:p>
    <w:p>
      <w:pPr>
        <w:spacing w:after="0"/>
        <w:ind w:left="0"/>
        <w:jc w:val="both"/>
      </w:pPr>
      <w:r>
        <w:rPr>
          <w:rFonts w:ascii="Times New Roman"/>
          <w:b w:val="false"/>
          <w:i w:val="false"/>
          <w:color w:val="000000"/>
          <w:sz w:val="28"/>
        </w:rPr>
        <w:t>
      БҚО - Батыс Қазақстан облысы;</w:t>
      </w:r>
    </w:p>
    <w:p>
      <w:pPr>
        <w:spacing w:after="0"/>
        <w:ind w:left="0"/>
        <w:jc w:val="both"/>
      </w:pPr>
      <w:r>
        <w:rPr>
          <w:rFonts w:ascii="Times New Roman"/>
          <w:b w:val="false"/>
          <w:i w:val="false"/>
          <w:color w:val="000000"/>
          <w:sz w:val="28"/>
        </w:rPr>
        <w:t>
      БП - Қазақстан Республикасы Бас прокуратурасы;</w:t>
      </w:r>
    </w:p>
    <w:p>
      <w:pPr>
        <w:spacing w:after="0"/>
        <w:ind w:left="0"/>
        <w:jc w:val="both"/>
      </w:pPr>
      <w:r>
        <w:rPr>
          <w:rFonts w:ascii="Times New Roman"/>
          <w:b w:val="false"/>
          <w:i w:val="false"/>
          <w:color w:val="000000"/>
          <w:sz w:val="28"/>
        </w:rPr>
        <w:t>
      ДСӘДМ - Қазақстан Республикасы Денсаулық сақтау және әлеуметтік даму министрлігі;</w:t>
      </w:r>
    </w:p>
    <w:p>
      <w:pPr>
        <w:spacing w:after="0"/>
        <w:ind w:left="0"/>
        <w:jc w:val="both"/>
      </w:pPr>
      <w:r>
        <w:rPr>
          <w:rFonts w:ascii="Times New Roman"/>
          <w:b w:val="false"/>
          <w:i w:val="false"/>
          <w:color w:val="000000"/>
          <w:sz w:val="28"/>
        </w:rPr>
        <w:t>
      ЖССҚКД - Қазақстан Республикасы Жоғарғы Сотының жанындағы Соттардың қызметін қамтамасыз ету департаменті (Қазақстан Республикасы Жоғарғы Сотының аппараты);</w:t>
      </w:r>
    </w:p>
    <w:p>
      <w:pPr>
        <w:spacing w:after="0"/>
        <w:ind w:left="0"/>
        <w:jc w:val="both"/>
      </w:pPr>
      <w:r>
        <w:rPr>
          <w:rFonts w:ascii="Times New Roman"/>
          <w:b w:val="false"/>
          <w:i w:val="false"/>
          <w:color w:val="000000"/>
          <w:sz w:val="28"/>
        </w:rPr>
        <w:t>
      ИДМ - Қазақстан Республикасы Инвестициялар және даму министрлігі;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Қорғанысмині - Қазақстан Республикасы Қорғаныс министрлігі;</w:t>
      </w:r>
    </w:p>
    <w:p>
      <w:pPr>
        <w:spacing w:after="0"/>
        <w:ind w:left="0"/>
        <w:jc w:val="both"/>
      </w:pPr>
      <w:r>
        <w:rPr>
          <w:rFonts w:ascii="Times New Roman"/>
          <w:b w:val="false"/>
          <w:i w:val="false"/>
          <w:color w:val="000000"/>
          <w:sz w:val="28"/>
        </w:rPr>
        <w:t>
      МҚІСҚА - Қазақстан Республикасы Мемлекеттік қызмет істері және сыбайлас жемқорлыққа қарсы іс-қимыл агенттігі;</w:t>
      </w:r>
    </w:p>
    <w:p>
      <w:pPr>
        <w:spacing w:after="0"/>
        <w:ind w:left="0"/>
        <w:jc w:val="both"/>
      </w:pPr>
      <w:r>
        <w:rPr>
          <w:rFonts w:ascii="Times New Roman"/>
          <w:b w:val="false"/>
          <w:i w:val="false"/>
          <w:color w:val="000000"/>
          <w:sz w:val="28"/>
        </w:rPr>
        <w:t>
      МСМ - Қазақстан Республикасы Мәдениет және спорт министрлігі;</w:t>
      </w:r>
    </w:p>
    <w:p>
      <w:pPr>
        <w:spacing w:after="0"/>
        <w:ind w:left="0"/>
        <w:jc w:val="both"/>
      </w:pPr>
      <w:r>
        <w:rPr>
          <w:rFonts w:ascii="Times New Roman"/>
          <w:b w:val="false"/>
          <w:i w:val="false"/>
          <w:color w:val="000000"/>
          <w:sz w:val="28"/>
        </w:rPr>
        <w:t>
      ОҚО - Оңтүстік Қазақстан облысы;</w:t>
      </w:r>
    </w:p>
    <w:p>
      <w:pPr>
        <w:spacing w:after="0"/>
        <w:ind w:left="0"/>
        <w:jc w:val="both"/>
      </w:pPr>
      <w:r>
        <w:rPr>
          <w:rFonts w:ascii="Times New Roman"/>
          <w:b w:val="false"/>
          <w:i w:val="false"/>
          <w:color w:val="000000"/>
          <w:sz w:val="28"/>
        </w:rPr>
        <w:t>
      СҚО - Солтүстік Қазақстан облысы;</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ШҚО - Шығыс Қазақстан облысы;</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both"/>
      </w:pPr>
      <w:r>
        <w:rPr>
          <w:rFonts w:ascii="Times New Roman"/>
          <w:b w:val="false"/>
          <w:i w:val="false"/>
          <w:color w:val="000000"/>
          <w:sz w:val="28"/>
        </w:rPr>
        <w:t>
      ЭМ - Қазақстан Республикасы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