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f8a0" w14:textId="03cf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29 қазандағы Қазақстан Республикасының Кәсіпкерлік кодексін және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11 желтоқсандағы № 133-ө өкімі</w:t>
      </w:r>
    </w:p>
    <w:p>
      <w:pPr>
        <w:spacing w:after="0"/>
        <w:ind w:left="0"/>
        <w:jc w:val="both"/>
      </w:pPr>
      <w:bookmarkStart w:name="z0" w:id="0"/>
      <w:r>
        <w:rPr>
          <w:rFonts w:ascii="Times New Roman"/>
          <w:b w:val="false"/>
          <w:i w:val="false"/>
          <w:color w:val="000000"/>
          <w:sz w:val="28"/>
        </w:rPr>
        <w:t xml:space="preserve">
      1. Қоса беріліп отырған 2015 жылғы 29 қазандағы Қазақстан Республикасының </w:t>
      </w:r>
      <w:r>
        <w:rPr>
          <w:rFonts w:ascii="Times New Roman"/>
          <w:b w:val="false"/>
          <w:i w:val="false"/>
          <w:color w:val="000000"/>
          <w:sz w:val="28"/>
        </w:rPr>
        <w:t>Кәсіпкерлік кодексін</w:t>
      </w:r>
      <w:r>
        <w:rPr>
          <w:rFonts w:ascii="Times New Roman"/>
          <w:b w:val="false"/>
          <w:i w:val="false"/>
          <w:color w:val="000000"/>
          <w:sz w:val="28"/>
        </w:rPr>
        <w:t xml:space="preserve"> және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Жауапты орталық және жергілікті атқарушы органдар:</w:t>
      </w:r>
    </w:p>
    <w:bookmarkEnd w:id="1"/>
    <w:bookmarkStart w:name="z2" w:id="2"/>
    <w:p>
      <w:pPr>
        <w:spacing w:after="0"/>
        <w:ind w:left="0"/>
        <w:jc w:val="both"/>
      </w:pPr>
      <w:r>
        <w:rPr>
          <w:rFonts w:ascii="Times New Roman"/>
          <w:b w:val="false"/>
          <w:i w:val="false"/>
          <w:color w:val="000000"/>
          <w:sz w:val="28"/>
        </w:rPr>
        <w:t>
      1) тізбеге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Әділет министрлігін 2016 жылғы 15 қаңтарға дейін хабардар етсін.</w:t>
      </w:r>
    </w:p>
    <w:bookmarkEnd w:id="3"/>
    <w:bookmarkStart w:name="z4" w:id="4"/>
    <w:p>
      <w:pPr>
        <w:spacing w:after="0"/>
        <w:ind w:left="0"/>
        <w:jc w:val="both"/>
      </w:pPr>
      <w:r>
        <w:rPr>
          <w:rFonts w:ascii="Times New Roman"/>
          <w:b w:val="false"/>
          <w:i w:val="false"/>
          <w:color w:val="000000"/>
          <w:sz w:val="28"/>
        </w:rPr>
        <w:t>
      3. Қазақстан Республикасы Әділет министрлігі 2016 жылғы 25 қаңтарға дейін Қазақстан Республикасының Үкіметіне осы өкімнің орындалу барысы туралы жиынтық ақпарат берсін.</w:t>
      </w:r>
    </w:p>
    <w:bookmarkEnd w:id="4"/>
    <w:bookmarkStart w:name="z5" w:id="5"/>
    <w:p>
      <w:pPr>
        <w:spacing w:after="0"/>
        <w:ind w:left="0"/>
        <w:jc w:val="both"/>
      </w:pPr>
      <w:r>
        <w:rPr>
          <w:rFonts w:ascii="Times New Roman"/>
          <w:b w:val="false"/>
          <w:i w:val="false"/>
          <w:color w:val="000000"/>
          <w:sz w:val="28"/>
        </w:rPr>
        <w:t>
      4. Осы өкімнің орындалуын бақылау Қазақстан Республикасы Әділет министрлігіне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133-ө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2015 жылғы 29 қазандағы Қазақстан Республикасының Кәсіпкерлік кодексін және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Заңын іске асыру мақсатында қабылдануы қажет нормативтік құқықтық және құқықтық актілердің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6010"/>
        <w:gridCol w:w="1621"/>
        <w:gridCol w:w="884"/>
        <w:gridCol w:w="1741"/>
        <w:gridCol w:w="1254"/>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 мен енгізілуіне жауапты адам</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субъектілерінің бірлестіктеріне аккредиттеу жүргізу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мәселелері жөніндегі сарапшылық кеңестер туралы үлгілік ережені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берудің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 Р.Е. Дәленов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кәсіпкерлік қызметті реттеудің жай-күйі туралы жылдық есепті әзiрлеу және бекіту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алименттерді және жалақыны өндіріп алу туралы атқарушылық құжаттар бойынша мәжбүрлеу шараларын қолдануға байланысты қызметіне ақы төлеу мөлшерін белгілеу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сот орындаушыларының ерекше құзыретіне жатпайтын атқарушылық құжаттар туралы" Қазақстан Республикасы Үкіметінің 2014 жылғы 31 мамырдағы № 593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тізілімін жүргізу және пайдалану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мемлекеттік қолдауды іске асырудың кейбiр мәселелерi туралы</w:t>
            </w:r>
            <w:r>
              <w:br/>
            </w:r>
            <w:r>
              <w:rPr>
                <w:rFonts w:ascii="Times New Roman"/>
                <w:b w:val="false"/>
                <w:i w:val="false"/>
                <w:color w:val="000000"/>
                <w:sz w:val="20"/>
              </w:rPr>
              <w:t>
(Мыналарды:</w:t>
            </w:r>
            <w:r>
              <w:br/>
            </w:r>
            <w:r>
              <w:rPr>
                <w:rFonts w:ascii="Times New Roman"/>
                <w:b w:val="false"/>
                <w:i w:val="false"/>
                <w:color w:val="000000"/>
                <w:sz w:val="20"/>
              </w:rPr>
              <w:t>
1) Мемлекеттiк органдардың мамандарын, Қазақстан Республикасының жеке және заңды тұлғалары арасынан консультанттар мен сарапшыларды тарту қағидаларын;</w:t>
            </w:r>
            <w:r>
              <w:br/>
            </w:r>
            <w:r>
              <w:rPr>
                <w:rFonts w:ascii="Times New Roman"/>
                <w:b w:val="false"/>
                <w:i w:val="false"/>
                <w:color w:val="000000"/>
                <w:sz w:val="20"/>
              </w:rPr>
              <w:t>
2) инвестициялық жобаларды іске асыру үшін қызметтің басым түрлерінің тізбесін;</w:t>
            </w:r>
            <w:r>
              <w:br/>
            </w:r>
            <w:r>
              <w:rPr>
                <w:rFonts w:ascii="Times New Roman"/>
                <w:b w:val="false"/>
                <w:i w:val="false"/>
                <w:color w:val="000000"/>
                <w:sz w:val="20"/>
              </w:rPr>
              <w:t>
3) инвестицияларды жүзеге асыруды және инвестициялық преференциялар беруді көздейтін инвестициялық жобаны іске асыруға арналған модельдік келісімшартты бекіту бойынша)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субъектілеріне қаржы институттары арқылы кредит берудің шарттары мен тетіктерін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жылдық орташа санын және жылдық орташа кірісті есептеу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Әріпханов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 беру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омбудсменнің қызметі туралы ережені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"бір терезе" қызметін ұйымдастыру туралы қағидаларды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индустрияландыру картасына және өңірлердегі кәсіпкерлікті қолдау карталарына енгізу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 мен қорғаудың бас схемасын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r>
              <w:br/>
            </w:r>
            <w:r>
              <w:rPr>
                <w:rFonts w:ascii="Times New Roman"/>
                <w:b w:val="false"/>
                <w:i w:val="false"/>
                <w:color w:val="000000"/>
                <w:sz w:val="20"/>
              </w:rPr>
              <w:t xml:space="preserve">
1) "Аумақтық кластерлерге конкурстық іріктеу жүргізу өлшемшарттарын және қағидаларын бекіту туралы" Қазақстан Республикасы Үкіметінің 2015 жылғы 16 шілдедегі № 535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xml:space="preserve">
2) "Индустриялық-нновациялық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 Қазақстан Республикасы Үкіметінің 2012 жылғы 9 шілдедегі № 922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xml:space="preserve">
3)"Тауарлардың, жұмыстардың, көрсетілетін қызметтердің және оларды берушілердің дерекқорын қалыптастыру және жүргізу қағидаларын бекіту туралы" Қазақстан Республикасы Үкіметінің 2012 жылғы 17 мамырдағы № 636 </w:t>
            </w:r>
            <w:r>
              <w:rPr>
                <w:rFonts w:ascii="Times New Roman"/>
                <w:b w:val="false"/>
                <w:i w:val="false"/>
                <w:color w:val="000000"/>
                <w:sz w:val="20"/>
              </w:rPr>
              <w:t>қаулысы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объектілерінің пайдаланылуын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 Әзімова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дүниесiн қорғау, өсiмiн молайту және пайдалану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көрсету сапасы, дәрілік заттардың, медициналық мақсаттағы бұйымдар мен медициналық техниканың айналысы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Нұрымбетов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аясындағы және мүгедектерді әлеуметтік қорғау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зерттеу және пайдалану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теміржол, ішкі су көлігі және сауда мақсатында теңізде жүзу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және техникалық реттеу саласындағы және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байланыс саласындағы, Қазақстан Республикасының электрондық құжат және электрондық цифрлық қолтаңба туралы заңнамасының сақталуы бойынша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С.С.Сәрсенов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қауiпсiздiк саласындағы тәуекел дәрежесiн бағалау өлшемшарттарын және тексеру парақтарын бекiту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жүргізу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 Қарабалин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 Қарабалин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табиғи ресурстарды молықтыру және пайдалану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құқықтарын қорғау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Иманғалиев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жүйесіне тексеру жүргізу бойынша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Балықбаев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туристік қызмет туралы заңнамасының сақталуы бойынша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Улардың, қару-жарақтың, әскери техниканың және жекелеген қару түрлерiнiң, жарылғыш және пиротехникалық заттар мен олар қолданыла отырып жасалатын бұйымдардың айналымы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Инвесторларға мемлекеттік қызметтер көрсету және инвестициялар жөніндегі уәкілетті органның мемлекеттік органдарда инвесторды сүйемелдеуі шеңберінде өзара іс-қимыл жасау үшін жауапты тұлғаларды айқындау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 мен мүдделі орталық мемлекеттік немесе жергілікті атқарушы органдар басшыларының бірлескен бұйрықтары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орталық мемлекеттік немесе жергілікті атқарушы органдар</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 мүдделі орталық мемлекеттік немесе жергілікті атқарушы органдардың жауапты тұлғасы</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 өндіру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нарығын реттеу, мақтаның қауiпсiздiгi және сапасы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саласындағы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Өсiмдiктердің карантинi саласындағы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Өсiмдiктердi қорғау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қорын пайдалану және қорғау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және бал ара шаруашылығы саласындағы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Ұлттық экономика министрінің бірлескен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құқығына үміткер адамдарды аттестаттау жөніндегі комиссия туралы ережені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өткен және жеке сот орындаушысы қызметімен айналысуға үміткер адамдарды тестілеудің және аттестаттаудың кейбір мәселелері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орындаушысының алименттерді және жалақыны өндіріп алу туралы атқарушылық құжаттарды орындауға байланысты қызметіне ақы төлеу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мемлекет кепілдік берген заң көмегін көрсетуге қатысуы туралы келісім нысанын, жеке сот орындаушыларының мемлекет кепілдік берген заң көмегін көрсеткені туралы есеп және жиынтық есеп нысандарын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 қаулыларының үлгі нысандарын бекіту туралы" Қазақстан Республикасы Әділет министрінің 2011 жылғы 20 қаңтардағы № 18 бұйрығына өзгерістер енгізу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сот орындаушылары қаулыларының үлгілік нысандарын бекіту туралы" Қазақстан Республикасы Әділет министрінің 2013 жылғы 19 сәуірдегі № 127 бұйрығына өзгерістер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кеңсесінің орналасқан жеріне және жабдықталуына қойылатын талаптар" туралы Қазақстан Республикасы Әділет министрі міндетін атқарушының 2014 жылғы 7 наурыздағы № 100 бұйрығына өзгерістер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кейбір бұйрықтарының күші жойылды деп тану туралы:</w:t>
            </w:r>
            <w:r>
              <w:br/>
            </w:r>
            <w:r>
              <w:rPr>
                <w:rFonts w:ascii="Times New Roman"/>
                <w:b w:val="false"/>
                <w:i w:val="false"/>
                <w:color w:val="000000"/>
                <w:sz w:val="20"/>
              </w:rPr>
              <w:t>
1) "Борышкердің мүліктік жағдайы туралы ақпаратты беру нысандарын бекіту туралы" Қазақстан Республикасы Әділет министрінің 2011 жылғы 20 қаңтардағы № 17 бұйрығы;</w:t>
            </w:r>
            <w:r>
              <w:br/>
            </w:r>
            <w:r>
              <w:rPr>
                <w:rFonts w:ascii="Times New Roman"/>
                <w:b w:val="false"/>
                <w:i w:val="false"/>
                <w:color w:val="000000"/>
                <w:sz w:val="20"/>
              </w:rPr>
              <w:t>
2) "Жеке негізде (жеке сот орындаушылары) атқарушылық құжаттарды орындау бойынша қызмет саласындағы тәуекел дәрежесін және тексеру парағының нысанын бағалау критерийлерін бекіту туралы" Қазақстан Республикасы Әділет министрінің 2013 жылғы 26 ақпандағы № 62 бұйрығы;</w:t>
            </w:r>
            <w:r>
              <w:br/>
            </w:r>
            <w:r>
              <w:rPr>
                <w:rFonts w:ascii="Times New Roman"/>
                <w:b w:val="false"/>
                <w:i w:val="false"/>
                <w:color w:val="000000"/>
                <w:sz w:val="20"/>
              </w:rPr>
              <w:t>
3) "Тәртіптік комиссия туралы ережені бекіту туралы" Қазақстан Республикасы Әділет министрінің 2015 жылғы 27 ақпандағы № 121 бұйрығы;</w:t>
            </w:r>
            <w:r>
              <w:br/>
            </w:r>
            <w:r>
              <w:rPr>
                <w:rFonts w:ascii="Times New Roman"/>
                <w:b w:val="false"/>
                <w:i w:val="false"/>
                <w:color w:val="000000"/>
                <w:sz w:val="20"/>
              </w:rPr>
              <w:t>
4) "Жолдама алу, конкурс өткізу және жеке сот орындаушыларына өкілеттіктер беру қағидаларын бекіту туралы" Қазақстан Республикасы Әділет министрінің 2015 жылғы 27 ақпандағы № 125 бұйрығы;</w:t>
            </w:r>
            <w:r>
              <w:br/>
            </w:r>
            <w:r>
              <w:rPr>
                <w:rFonts w:ascii="Times New Roman"/>
                <w:b w:val="false"/>
                <w:i w:val="false"/>
                <w:color w:val="000000"/>
                <w:sz w:val="20"/>
              </w:rPr>
              <w:t>
5) "Біліктілік комиссиясы туралы ережені бекіту туралы" Қазақстан Республикасы Әділет министрі міндетін атқарушының 2014 жылғы 7 наурыздағы № 93 бұйрығы;</w:t>
            </w:r>
            <w:r>
              <w:br/>
            </w:r>
            <w:r>
              <w:rPr>
                <w:rFonts w:ascii="Times New Roman"/>
                <w:b w:val="false"/>
                <w:i w:val="false"/>
                <w:color w:val="000000"/>
                <w:sz w:val="20"/>
              </w:rPr>
              <w:t>
6) "Біліктілік емтихандары туралы ережені бекіту туралы" Қазақстан Республикасы Әділет министрі міндетін атқарушының 2014 жылғы 7 наурыздағы № 94 бұйрығы;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"Жеке сот орындаушыларының орындаудағы әлеуметтік маңызды істер санаттары бойынша атқарушылық құжаттардың үлесін белгілеу туралы" Қазақстан Республикасы Әділет министрінің 2014 жылғы 17 наурыздағы № 109 бұйрығы;</w:t>
            </w:r>
            <w:r>
              <w:br/>
            </w:r>
            <w:r>
              <w:rPr>
                <w:rFonts w:ascii="Times New Roman"/>
                <w:b w:val="false"/>
                <w:i w:val="false"/>
                <w:color w:val="000000"/>
                <w:sz w:val="20"/>
              </w:rPr>
              <w:t>
8) "Республика бойынша жеке сот орындаушыларының жалпы сандық құрамын бекіту туралы" Қазақстан Республикасы Әділет министрінің 2015 жылғы 17 наурыздағы № 156 бұйрығы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құқығына үміткер тұлғаларды аттестаттау жөніндегі комиссия жұмысының регламентін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аумақтық органы басшысының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аумақтық органдары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құралдардың реттеушілік әсеріне талдау жүргізу және оны пайдалану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(Қазақстан Республикасының Ұлттық Банкін қоспағанда) тәуекелді бағалау жүйесін қалыптастыру әдістемесін, міндетті ведомстволық есептіліктің және тексеру парақтарының нысандарын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 қорғау мен қолдау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 ауыз сумен жабдықтау көздеріне жатқызу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бұйрығына өзгерістер мен толықтырулар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2015 жылғы 24 сәуірдегі № 233 бұйрығына өзгерістер мен толықтырулар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бұйрығына өзгерістер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бойынша есепке алу деректерінің анықтығын нақтылауды жүргізу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әкімшілік деректерді өтеусіз негізде ұсыну ережесін бекіту туралы" Қазақстан Республикасы Статистика агенттігі төрағасы міндетін атқарушының 2010 жылғы 14 шілдедегі № 183 бұйрығына өзгеріс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басқару саласындағы тәуекел дәрежесін бағалау өлшемшарттарын және тексеру парағын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субъектілерінің жерді пайдалану мен қорғау, геодезия және картография қызметі бойынша тәуекел дәрежесін бағалау өлшемшарттарын және тексеру парақтарын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комиссиясының ережесі және регламентін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10 желтоқсан-ға дейін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әрекеттерінде (әрекетсіздіктерінде) Қазақстан Республикасының бәсекелестікті қорғау саласындағы заңнамасын бұзу белгілерінің болуы туралы хабарлама беру қағидаларын және оның нысанын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тартатын және халықаралық қаржы ұйымдарының қарыздарын тартатын табиғи монополиялар субъектілерінің тізбесіне кіретін табиғи монополиялар субъектілерінің қызметін реттеудің ерекше тәртібін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тартатын табиғи монополиялар субъектілерінің тізбесін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нарығындағы бәсекелес ортаның жай-күйіне талдау және бағалау жүргізу жөніндегі әдістемені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қараша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және су шаруашылығы баланстарын кешенді пайдалану және қорғаудың бас және бассейндік сұлбаларын әзірлеу және бекіту ережесін бекіту туралы" Қазақстан Республикасы Ауыл шаруашылығы министрінің 2015 жылғы 30 наурыздағы № 19-1/277 бұйрығына өзгерістер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алуға арналған өтініштің нысаны мен арнайы су пайдалануға рұқсаттың нысанын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аттестатталатын ұйымдарға қойылатын талаптарды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 декларацияланатын бөгеттерге жатқызу өлшемшарттарын айқындайтын қағидаларды және Бөгеттердің қауіпсіздігі декларациясын әзірлеу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беруге арналған өтінімдерді қабылдау, тіркеу және қарау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инновациялық гранттар беру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берудің басым бағыттарын айқындау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саясат жөнінде кеңес құру және оның ережесі мен құрамын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конструкторлық бюролардың жұмыс істеу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бизнес-инкубациялау қызметтерін көрсету, сондай-ақ осындай көрсетілетін қызметтер құнын айқындау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 кезінде технологиялық даму саласындағы ұлттық даму институтының көрсетілетін қызметтеріне ақы төлеу қағидаларын бекiту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қолдауды жүзеге асыратын операторларды айқындау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 технологиялық дамытуға инновациялық гранттар беру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технологиялық дамытуға инновациялық гранттар беру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ілгерілету бойынша индустриялық-инновациялық қызмет субъектілері шығындарының бір бөлігін өтеу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Ілгерілету бойынша шығындары ішінара өтелетін отандық өңделген тауарлардың тізбесін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және оларды берушілердің дерекқорын қалыптастыру және жүргізу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 мен көрсетілетін қызметтерді ішкі нарыққа ілгерілету бойынша индустриялық-инновациялық қызмет субъектілері шығындарының бір бөлігін өтеу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көрсету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мемлекеттік қолдаудың кейбір мәселелері туралы</w:t>
            </w:r>
            <w:r>
              <w:br/>
            </w:r>
            <w:r>
              <w:rPr>
                <w:rFonts w:ascii="Times New Roman"/>
                <w:b w:val="false"/>
                <w:i w:val="false"/>
                <w:color w:val="000000"/>
                <w:sz w:val="20"/>
              </w:rPr>
              <w:t>
(Мыналарды:</w:t>
            </w:r>
            <w:r>
              <w:br/>
            </w:r>
            <w:r>
              <w:rPr>
                <w:rFonts w:ascii="Times New Roman"/>
                <w:b w:val="false"/>
                <w:i w:val="false"/>
                <w:color w:val="000000"/>
                <w:sz w:val="20"/>
              </w:rPr>
              <w:t>
1)инвестициялық преференцияларды беруге арналған өтiнiмнің нысанын;</w:t>
            </w:r>
            <w:r>
              <w:br/>
            </w:r>
            <w:r>
              <w:rPr>
                <w:rFonts w:ascii="Times New Roman"/>
                <w:b w:val="false"/>
                <w:i w:val="false"/>
                <w:color w:val="000000"/>
                <w:sz w:val="20"/>
              </w:rPr>
              <w:t>
2)инвестициялық келісімшартты орындау туралы жартыжылдық есептің нысанын;</w:t>
            </w:r>
            <w:r>
              <w:br/>
            </w:r>
            <w:r>
              <w:rPr>
                <w:rFonts w:ascii="Times New Roman"/>
                <w:b w:val="false"/>
                <w:i w:val="false"/>
                <w:color w:val="000000"/>
                <w:sz w:val="20"/>
              </w:rPr>
              <w:t>
3)инвестициялық келісімшарттың жұмыс бағдарламасын орындаудың ағымдағы жай-күйі актісінің нысанын;</w:t>
            </w:r>
            <w:r>
              <w:br/>
            </w:r>
            <w:r>
              <w:rPr>
                <w:rFonts w:ascii="Times New Roman"/>
                <w:b w:val="false"/>
                <w:i w:val="false"/>
                <w:color w:val="000000"/>
                <w:sz w:val="20"/>
              </w:rPr>
              <w:t>
4) инвестициялық жобаның бизнес-жоспарын жасау бойынша талаптарды бекіту бойынша)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инвестициялық қызметті жүзеге асыратын Қазақстан Республикасының резиденттері болып табылмайтын тұлғаларға инвесторлық виза алу үшін өтінішхат беру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Ошақбаев</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конкурстық іріктеу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сілтеме нормативтік құжаттарды қолдану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техникалық комитеттердің, стандарттау жөніндегі халықаралық және өңірлік ұйымдардың отырыстарына қатысу үшін мүдделі ұйымдардың өкілдерін тарту жөніндегі қағидаларды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өнімді алып қоюды және кері қайтарып алуды жүзеге асыру қағидаларын бекіту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сарапшы-аудиторларды аттестаттаудың кейбір мәселелері туралы" Қазақстан Республикасы Инвестициялар және даму министрі міндетін атқарушының 2015 жылғы 6 ақпандағы № 116 бұйрығына өзгерістер мен толықтырулар енгізу туралы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bl>
    <w:bookmarkStart w:name="z9"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xml:space="preserve">
      ДСӘДМ –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 Денсаулық сақтау және әлеуметтік даму министрлiгі;</w:t>
      </w:r>
    </w:p>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