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416c0" w14:textId="3b416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металдар мен асыл тастар туралы" және "Қазақстан Республикасының кейбір заңнамалық актілеріне бағалы металдар мен асыл тастар мәселелері бойынша өзгерістер мен толықтырулар енгізу туралы" 2016 жылғы 14 қаңтардағы Қазақстан Республикасының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2016 жылғы 29 ақпандағы № 14-ө өкімі</w:t>
      </w:r>
    </w:p>
    <w:p>
      <w:pPr>
        <w:spacing w:after="0"/>
        <w:ind w:left="0"/>
        <w:jc w:val="both"/>
      </w:pPr>
      <w:bookmarkStart w:name="z1" w:id="0"/>
      <w:r>
        <w:rPr>
          <w:rFonts w:ascii="Times New Roman"/>
          <w:b w:val="false"/>
          <w:i w:val="false"/>
          <w:color w:val="000000"/>
          <w:sz w:val="28"/>
        </w:rPr>
        <w:t>
      1. Қоса беріліп отырған "</w:t>
      </w:r>
      <w:r>
        <w:rPr>
          <w:rFonts w:ascii="Times New Roman"/>
          <w:b w:val="false"/>
          <w:i w:val="false"/>
          <w:color w:val="000000"/>
          <w:sz w:val="28"/>
        </w:rPr>
        <w:t>Бағалы металдар мен асыл тастар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бағалы металдар мен асыл тастар мәселелері бойынша өзгерістер мен толықтырулар енгізу туралы</w:t>
      </w:r>
      <w:r>
        <w:rPr>
          <w:rFonts w:ascii="Times New Roman"/>
          <w:b w:val="false"/>
          <w:i w:val="false"/>
          <w:color w:val="000000"/>
          <w:sz w:val="28"/>
        </w:rPr>
        <w:t xml:space="preserve">" 2016 жылғы 14 қаңтардағы Қазақстан Республикасының Заңдарын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 (келісім бойынша):</w:t>
      </w:r>
    </w:p>
    <w:bookmarkEnd w:id="1"/>
    <w:p>
      <w:pPr>
        <w:spacing w:after="0"/>
        <w:ind w:left="0"/>
        <w:jc w:val="both"/>
      </w:pPr>
      <w:r>
        <w:rPr>
          <w:rFonts w:ascii="Times New Roman"/>
          <w:b w:val="false"/>
          <w:i w:val="false"/>
          <w:color w:val="000000"/>
          <w:sz w:val="28"/>
        </w:rPr>
        <w:t>
      1) нормативтік құқықтық және құқық актілердің жобаларын әзірлесін және заңнамада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2016 жылғы 29 ақпандағы</w:t>
            </w:r>
            <w:r>
              <w:br/>
            </w:r>
            <w:r>
              <w:rPr>
                <w:rFonts w:ascii="Times New Roman"/>
                <w:b w:val="false"/>
                <w:i w:val="false"/>
                <w:color w:val="000000"/>
                <w:sz w:val="20"/>
              </w:rPr>
              <w:t>№ 14-ө өкімімен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"Бағалы металдар мен асыл тастар туралы" және "Қазақстан Республикасының кейбір заңнамалық актілеріне бағалы металдар мен асыл тастар мәселелері бойынша өзгерістер мен толықтырулар енгізу туралы" 2016 жылғы 14 қаңтардағы Қазақстан Республикасының Заңдарын іске асыру мақсатында қабылдануы қажет нормативтік құқықтық және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7917"/>
        <w:gridCol w:w="1256"/>
        <w:gridCol w:w="395"/>
        <w:gridCol w:w="995"/>
        <w:gridCol w:w="1171"/>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актілердің атауы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 мемлекеттік орган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 әзірлеу мен енгізу сапасына, уақтылығына жауапты адам</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Республикасының, Қазақстан Республикасының және Ресей Федерациясының кеден одағын бірыңғай тарифтік емес реттеу туралы" Еуразиялық экономикалық қоғамдастықтың Мемлекетаралық Кеңесінің (Кеден одағының жоғары органы) 2009 жылғы 27 қарашадағы № 19 шешімін орындау жөніндегі шаралар туралы" Қазақстан Республикасы Президентінің 2011 жылғы 21 шілдедегі № 120 </w:t>
            </w:r>
            <w:r>
              <w:rPr>
                <w:rFonts w:ascii="Times New Roman"/>
                <w:b w:val="false"/>
                <w:i w:val="false"/>
                <w:color w:val="000000"/>
                <w:sz w:val="20"/>
              </w:rPr>
              <w:t>Жарлығының</w:t>
            </w:r>
            <w:r>
              <w:rPr>
                <w:rFonts w:ascii="Times New Roman"/>
                <w:b w:val="false"/>
                <w:i w:val="false"/>
                <w:color w:val="000000"/>
                <w:sz w:val="20"/>
              </w:rPr>
              <w:t xml:space="preserve"> күші жойылды деп тану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ережесін және құрылымын бекіту туралы" Қазақстан Республикасы Президентінің 2003 жылғы 31 желтоқсандағы № 1271 </w:t>
            </w:r>
            <w:r>
              <w:rPr>
                <w:rFonts w:ascii="Times New Roman"/>
                <w:b w:val="false"/>
                <w:i w:val="false"/>
                <w:color w:val="000000"/>
                <w:sz w:val="20"/>
              </w:rPr>
              <w:t>Жарлығына</w:t>
            </w:r>
            <w:r>
              <w:rPr>
                <w:rFonts w:ascii="Times New Roman"/>
                <w:b w:val="false"/>
                <w:i w:val="false"/>
                <w:color w:val="000000"/>
                <w:sz w:val="20"/>
              </w:rPr>
              <w:t xml:space="preserve"> өзгерістер мен толықтырулар енгізу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сәуір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министрлігінің кейбір мәселелері" туралы Қазақстан Республикасы Үкіметінің 2014 жылғы 19 қыркүйектегі № 995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және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қағидаларын бекіту және Қазақстан Республикасы Үкіметінің кейбір шешімдерінің күші жойылды деп тану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тастарды,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қағидасын бекіту және Қазақстан Республикасы Үкіметінің кейбір шешімдерінің күші жойылды деп тану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Кимберлий процесінің сертификаттау схемасын ескере отырып, өңделмеген табиғи алмастарды Қазақстан Республикасының аумағына әкелу және Қазақстан Республикасының аумағынан әкету қағидаларын бекіту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ұйымдарда міндетті түрде сынамалануға және таңбалануға жатпайтын, Қазақстан Республикасының аумағында өндірілген және (немесе) өткізілетін зергерлік және басқа да бұйымдарды айқындау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мамыр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негіздер бойынша мемлекет меншігіне айналдырылған (түскен) мүлікті есепке алудың, сақтаудың, бағалаудың және одан әрі пайдаланудың кейбір мәселелері туралы" Қазақстан Республикасы Үкіметінің 2002 жылғы 26 шілдедегі № 833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 Сұлтанов</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 мен асыл тастардан жасалған зергерлік және басқа да бұйымдарды іске асыру саласында тәуекел дәрежелерін бағалау өлшемшарттарын және тексеру парақтарын бекіту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 мен Қазақстан Республикасы Ұлттық экономика министрінің бірлескен бұйрығы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 мен асыл тастардан жасалған асыл тастарға зергерлік және басқа да бұйымдарға сараптама жүргізу қағидаларын бекіту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таңба уәкілетті ұйымда міндетті түрде тіркелу және уәкілетті ұйым тіркелген атаулы таңбалар туралы мәліметтерді беру қағидаларын бекіту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бағалы металдар бар шикізат тауарларындағы зиянды қоспалар мен бағалы металдар құрамының шекті мәнін айқындау қағидаларын бекіту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өндіру субъектілерінің тізбесін қалыптастыру қағидаларын бекіту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өндіру субъектілерінің тізбесін бекіту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іріктеу туралы актіні ресімдеу қағидаларын және нысанын бекіту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бағалы металдар бар шикізат тауарларын қайта өңдеуден және (немесе) аффинаждаудан бағалы металдарды өндіру субьектілерінен бас тартуды алу немесе осындай бас тартудың бар екені туралы уәкілетті органның растамасын алу қағидаларын бекіту, сондай-ақ бағалы металлдарды өндіру субьектілері үшін шарттар белгілеу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металдардағы активтерді толықтыру үшін аффинирленген алтынды сатып алуға мемлекеттің басым құқығын іске асыру қағидаларын бекіту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Ғ.О. Пірматов</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қағидаларын бекіту туралы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 ың қаулысы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bl>
    <w:bookmarkStart w:name="z5" w:id="3"/>
    <w:p>
      <w:pPr>
        <w:spacing w:after="0"/>
        <w:ind w:left="0"/>
        <w:jc w:val="both"/>
      </w:pPr>
      <w:r>
        <w:rPr>
          <w:rFonts w:ascii="Times New Roman"/>
          <w:b w:val="false"/>
          <w:i w:val="false"/>
          <w:color w:val="000000"/>
          <w:sz w:val="28"/>
        </w:rPr>
        <w:t>
      Ескертпе: аббревиатуралардың толық жазылуы:</w:t>
      </w:r>
    </w:p>
    <w:bookmarkEnd w:id="3"/>
    <w:p>
      <w:pPr>
        <w:spacing w:after="0"/>
        <w:ind w:left="0"/>
        <w:jc w:val="both"/>
      </w:pPr>
      <w:r>
        <w:rPr>
          <w:rFonts w:ascii="Times New Roman"/>
          <w:b w:val="false"/>
          <w:i w:val="false"/>
          <w:color w:val="000000"/>
          <w:sz w:val="28"/>
        </w:rPr>
        <w:t>
      ИДМ - Қазақстан Республикасы Инвестициялар және даму министрлігі;</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