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665d" w14:textId="bc36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АИТВ инфекциясы мен туберкулез мәселелері бойынша халықаралық ұйымдармен жұмыс жөніндегі елдік үйлестіру комитеті және "Қазақстан Республикасы Үкіметінің жанындағы Денсаулық сақтау жөніндегі ұлттық үйлестіру кеңесі туралы" Қазақстан Республикасы Премьер-Министрінің 2016 жылғы 23 мамырдағы № 43-ө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11 сәуірдегі № 43-ө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Мүдделі мемлекеттік органдардың, үкіметтік емес және қоғамдық ұйымдардың өзара іс-қимылын қамтамасыз ету және АИТВ инфекциясы мен туберкулез мәселелері бойынша халықаралық ұйымдармен жұмысты үйлестіру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АИТВ инфекциясы мен туберкулез мәселелері бойынша халықаралық ұйымдармен жұмыс жөніндегі елдік үйлестіру комитеті (бұдан әрі - Елдік үйлестіру комитеті)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Елдік үйлестіру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жанындағы Денсаулық сақтау жөніндегі ұлттық үйлестіру кеңесі туралы" Қазақстан Республикасы Премьер-Министрінің 2016 жылғы 23 мамырдағы № 43-ө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 Үкіметінің жанындағы Денсаулық сақтау жөніндегі ұлттық үйлестіру кеңесінің (бұдан әрі - Үйлестіру кеңесі)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және әлеуметтік даму министрі, төрағаның орынбасары";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және әлеуметтік даму министрлігі Стратегиялық даму департаментінің директоры, хатшы" деген жолдар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Денсаулық сақтау министрі, төрағаның орынбасары";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 Стратегиялық даму және қоғамдық денсаулық сақтау департаментінің директоры, хатшы";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Үйлестіру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 Денсаулық сақтау министрлігі Үйлестіру кеңесінің жұмыс органы болып табылады.".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АИТВ инфекциясы мен туберкулез мәселелері бойынша халықаралық ұйымдармен жұмыс жөніндегі елдік үйлестіру комитеті туралы ереже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АИТВ инфекциясы мен туберкулез мәселелері бойынша халықаралық ұйымдармен жұмыс жөніндегі елдік үйлестіру комитеті (бұдан әрі - ЕҮК) АИТВ инфекциясы мен туберкулез мәселелері бойынша халықаралық ұйымдармен жұмысты үйлестіру мәселелерін шешуде мүдделі мемлекеттік органдардың, сондай-ақ үкіметтік емес және қоғамдық ұйымдардың өзара іс-қимылын қамтамасыз ету мақсатында құрылған.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ЕҮК Қазақстан Республикасы Үкіметінің жанындағы АИТВ инфекциясы мен туберкулез мәселелері бойынша консультативтік-кеңесші орган болып табылады.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ЕҮК өзінің қызметін Қазақстан Республикасының заңнамасына және осы Ережеге сәйкес жүзеге асырады.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 ЕҮК жұмыс органы болып табылады.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ЕҮК отырысы жылына кемінде екі рет өткізіледі.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ЕҮК міндеті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ЕҮК міндеті: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АИТВ инфекциясы мен туберкулез мәселелері бойынша халықаралық ұйымдармен өзара іс-қимылы;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 мен ұйымдардың жобаларға бөлінген қаражатты тиімді пайдалануын қамтамасыз ету жөніндегі қызметін үйлестіру;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Республикасынан халықаралық ұйымдарға АИТВ инфекциясының, туберкулездің профилактикасы және онымен күрес жөніндегі жобаларды қаржыландыруға арналған өтінімдерді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жобаларды іске асыруға жауапты халықаралық ұйымдарға бөлінген қаражатты негізгі алушыларды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халықаралық және басқа да ұйымдар қаржыландыратын АИТВ инфекциясы мен туберкулез мәселелері бойынша жобаларды іске асыруды бағалау;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АИТВ инфекциясымен, туберкулезбен күрес саласындағы бағдарламалардың шеңберінде келісілген іс-шараларды әзірлеу үшін жобалар арасындағы өзара байланысты қамтамасыз ету, ақпарат алмасу бойынша ұсыныстарды әзірлеу болып табылады.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ЕҮК ұйымдастыру және жұмыс тәртібі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ЕҮК жұмысын ұйымдастыру мен тәртібі Қазақстан Республикасы Үкіметінің 1999 жылғы 16 наурыздағы № 247 қаулысымен бекітілген Қазақстан Республикасы Үкіметінің жанындағы консультативтік-кеңесші органдар мен жұмыс топтарын құру тәртібі, қызметі мен таратылуы туралы </w:t>
      </w:r>
      <w:r>
        <w:rPr>
          <w:rFonts w:ascii="Times New Roman"/>
          <w:b w:val="false"/>
          <w:i w:val="false"/>
          <w:color w:val="000000"/>
          <w:sz w:val="28"/>
        </w:rPr>
        <w:t>нұсқаулыққа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АИТВ инфекциясы мен туберкулез мәселелері бойынша халықаралық ұйымдармен жұмыс жөніндегі елдік үйлестіру комитетінің құрамы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– ҚР Премьер-Министрінің 05.05.2020 </w:t>
      </w:r>
      <w:r>
        <w:rPr>
          <w:rFonts w:ascii="Times New Roman"/>
          <w:b w:val="false"/>
          <w:i w:val="false"/>
          <w:color w:val="ff0000"/>
          <w:sz w:val="28"/>
        </w:rPr>
        <w:t>№ 64-ө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"АИТВ-мен өмір  сүруші  адамдардың қазақстандық одағы" заңды тұлғалар бірлестігінің президенті, төрағаның  орынбасары 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Қазақстандағы АИТВ/ЖИТС бойынша Біріккен Ұлттар Ұйымының Бірлескен Бағдарламасы офисінің директоры, төрағаның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Медициналық-әлеуметтік көмек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Бас мемлекеттік санитариялық дәрігері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Ақпарат және қоғамдық даму министрлігінің Азаматтық қоғам істері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Әлеуметтік сала бюджеті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С.Ж. Асфендияров атындағы Қазақ ұлттық медицина университетінің фтизиопульмонология кафедрасының профессоры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"ЖИТС-тен балаларды қорғау" қайырымдылық қоғамдық қорының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"Санат әлемі" қоғамдық қорының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"Answer" қоғамдық қоры жобасының үйлестірушісі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"Нұр-М" жауапкершілігі шектеулі серіктестігінің өкілі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"Қазақстандық туберкулезге қарсы күрес желісі" заңды тұлғалар бірлестігінің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АИТВ-мен өмір сүретін әйелдер қауымдастығының өкілі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Қазақстандағы "Халықаралық бағдарламаларға арналған орталықтар" корпорациясы филиалының (ICAP)  бас менеджері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"Орталық Азиядағы Жаһандық денсаулықты зерделеу орталығы" корпорациясы филиалының өңірлік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Қазақстандағы Біріккен Ұлттар Ұйымының Есірткі мен қылмыс басқармасының ұлттық үйлестірушісі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Азияда туберкулезге және АИТВ-ға қарсы күрес жөніндегі Centers for Disease Control and Prevention (CDC) бағдарламасының атқарушы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Америка Құрама Штаттарының Халықаралық даму агенттігінің (USAID) туберкулез бойынша өңірлік кеңесшісі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"Денсаулық үшін серіктестер" (Partners in Health) үкіметтік емес ұйымы өкілдігінің  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"Адам – адамға" Инк денсаулық сақтау қоры (ХОУП жобасы) өкілдігінің туберкулез және мониторинг және бағалау жөніндегі үйлестірушісі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осал топтарының өкілі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осал топтарының өкілі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осал топтарының өкілі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мәні бар аурумен ауырған азамат  (келісу бойынша)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