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56c8" w14:textId="2d25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инвестициялық стратегия" үкіметтік бағдарламасының жобасы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22 шілдедегі № 93-ө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мемлекеттік жоспарлау жүйесінің одан әрі жұмыс істеуінің кейбір мәселелері туралы" Қазақстан Республикасы Президентінің 2010 жылғы 4 наурыздағы № 931 Жарлығының </w:t>
      </w:r>
      <w:r>
        <w:rPr>
          <w:rFonts w:ascii="Times New Roman"/>
          <w:b w:val="false"/>
          <w:i w:val="false"/>
          <w:color w:val="000000"/>
          <w:sz w:val="28"/>
        </w:rPr>
        <w:t>119-2-тармағына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инвестициялық стратегия" үкіметтік бағдарламасының жобасы (бұдан әрі - Бағдарлама жобасы) бойынша ұсыныстар әзірлеу үшін мынадай құрамда жұмыс тобы құрылсын: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72"/>
        <w:gridCol w:w="10843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Қасымбек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Жеңіс Махмұдұлы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Инвестициялар және даму министрі, жетекші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Қартайұлы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вице-министрі, жетекшінің орынбасары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Тұяқбаев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Сапарбек Құрақбайұлы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министрлігі Инвестициялар комитетінің төрағасы, хатшы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Еңсегенов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Сәрсенбай Құрманұлы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Сенатының депутаты, Экономикалық саясат, инновациялық даму және кәсіпкерлік комитетінің хатшысы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Альберт Павлович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депутаты, Қаржы және бюджет бойынша Комитеттің мүшесі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Гүлмира Сұлтанбайқызы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вице-министрі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Ақмади Әділұлы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министрлігі Еңбек, әлеуметтік қорғау және көші-қон комитетінің төрағасы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Жарылғасова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 Шайқықызы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министрлігі Стратегиялық жоспарлау және талдау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Боранбайұлы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Қорғаныс және аэроғарыш өнеркәсібі министрлігі Қорғаныс өнеркәсібі кешенін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 Әзілұлы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 Сыртқы экономикалық саясаты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Қалдыбайұлы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министрлігі Экономика салаларын дамыту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Қинаятов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Аслан Қинаятұлы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министрлігі Инвестициялық саясат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 Абылайқызы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Туризм индустриясы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Ырысбек Мирамбекұлы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Ішкі істер министрлігі Көші-қон қызметі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Нұрсейітов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Сайлауұлы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Ғылым комитеті төрағасының орынбасары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Балтабайұлы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министрлігі Сыртқы экономикалық саясат департаментінің бірінші хатшысы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Айдос Төлегенұлы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 Invest" ҰК" акционерлік қоғамының Талдау департаментінің бас менеджері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Ыдрысов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Макейұлы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 индустрияны дамыту институты" акционерлік қоғамының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Шахарбану Шорманқызы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"Экономикалық зерттеу институты" акционерлік қоғамының басқарма төрағасының орынбасары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Айнұр Маратқызы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Ұлттық кәсіпкерлер палатасының Өнеркәсіп және бәсекеге қабілеттілік департаменті директорының міндетін атқарушы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Кәкішев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Жанболат Жандарбекұлы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қоғамының бастамалар іздеу бойынша департаментінің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Ерсоветұлы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"ҚазАгро" Ұлттық басқарушы холдингі" акционерлік қоғамының сыртқы қарыздар және инвесторлармен өзара іс-қимыл департаментінің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 Аманқызы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 инвесторлардың қазақстандық кеңесі" қауымдастығының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Бақытгүл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"Экономикалық зерттеу институты" АҚ реттеу ортасын талдау орталығының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Марғұлан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Қазақстандағы Еуропа бизнес-қауымдастығы корпоративтік саясат комитетінің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Абақанов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Елдос Нұрболұлы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жөніндегі қоғамдық кеңесінің мүшесі, "Қазақстан Республикасының энергетикалық үнемдеу және ресурс үнемдеу қоғамдық палатасы" заңды тұлғалар бірлестігінің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Есемханұлы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жөніндегі қоғамдық кеңесінің мүшесі (келісім бойынша)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2017 жылғы 24 шілдеге дейінгі мерзімде Бағдарламаны дайындау жобасы бойынша ұсыныстарды әзірлесін және Қазақстан Республикасының Үкіметіне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Инвестициялар және даму министрлігі 2017 жылғы 1 тамызға дейінгі мерзімде Бағдарлама жобасын Қазақстан Республикасының Үкіметіне енгізсін.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Республикасының Инвестициялар және даму министрі Ж.М. Қасымбекке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