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2d52" w14:textId="b022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2018 жылғы 26 шілдедегі № 90-ө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тиісті ведомстволық құқықтық актілерді қабылдасын және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26 шілдедегі</w:t>
            </w:r>
            <w:r>
              <w:br/>
            </w:r>
            <w:r>
              <w:rPr>
                <w:rFonts w:ascii="Times New Roman"/>
                <w:b w:val="false"/>
                <w:i w:val="false"/>
                <w:color w:val="000000"/>
                <w:sz w:val="20"/>
              </w:rPr>
              <w:t>№ 90-ө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кәсіпкерлік қызметтің реттелуін жетілдіру мәселелері бойынша өзгерістер мен толықтырулар енгізу туралы" 2018 жылғы 24 мамырдағы Қазақстан Республикасының Заңын іске асыру мақсатында қабылдануы қажет құқықтық актілердің тізбесі</w:t>
      </w:r>
    </w:p>
    <w:bookmarkEnd w:id="4"/>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03.07.2019 </w:t>
      </w:r>
      <w:r>
        <w:rPr>
          <w:rFonts w:ascii="Times New Roman"/>
          <w:b w:val="false"/>
          <w:i w:val="false"/>
          <w:color w:val="ff0000"/>
          <w:sz w:val="28"/>
        </w:rPr>
        <w:t>№ 121-ө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719"/>
        <w:gridCol w:w="695"/>
        <w:gridCol w:w="796"/>
        <w:gridCol w:w="641"/>
        <w:gridCol w:w="390"/>
        <w:gridCol w:w="441"/>
        <w:gridCol w:w="1796"/>
        <w:gridCol w:w="258"/>
        <w:gridCol w:w="107"/>
        <w:gridCol w:w="641"/>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Орындауына жауапты мемлекеттік орган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әзірлеу мен енгізудің уақтылығына жауапты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қорын басқару жөніндегі кеңес туралы" Қазақстан Республикасы Президентінің 2010 жылғы 6 желтоқсандағы № 1116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Монополиялық қызметті шектеу және бәсекелестікті қорғау барысында табиғи монополиялар және квазимемлекеттік сектордың субъектілері жүзеге асыратын міндетті қызметтердің тізбесін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куәліктің нысанын, жеке кәсіпкерлік субъектілерінің бірлестіктері мен өзге де коммерциялық емес ұйымдарды аккредиттеуді өткізу қағидаларын, аккредиттеудің күшін жою негіздері мен тәртібін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енгізу және Қазақстан Республикасы Үкіметінің кейбір шешімдерінің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 пайдаланушылар үшін қосылуы тегін болып табылатын шұғыл медициналық, құқық қорғау, өрт, авария, анықтама және басқа да қызметтердің тізбесін бекіту туралы" Қазақстан Республикасы Үкіметінің 2004 жылғы 3 қыркүйектегі № 929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Д.Ш.Тұяқов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мәселелері" туралы Қазақстан Республикасы Үкіметінің 2004 жылғы 28 қазандағы № 1111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Ешенқұлов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отырын, штат санының лимиттерін бекіту туралы" Қазақстан Республикасы Үкіметінің 2008 жылғы 15 сәуірдегі № 339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 акционерлік қоғамдық жарғысын бекіту туралы" Қазақстан Республикасы Үкіметінің 2012 жылғы 8 қарашадағы № 1418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тізілімін бекіту туралы" Қазақстан Республикасы Үкіметінің 2013 жылғы 18 қыркүйектегі № 983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ІІМ, ҰҚК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Щеглова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Қ.Б.Сафинов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Қабыкенов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комитетін лицензиар етіп айқындау туралы" Қазақстан Республикасы Үкіметінің 2015 жылғы 27 шілдедегі № 589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"Тауардың шығарылған елін айқындау, шығу тегі туралы сертификатты ресімдеу, куәландыру және беру қағидаларын бекіту және Қазақстан Республикасы Үкіметінің кейбір шешімдерінің күші жойылды деп тану туралы" 2014 жылғы 16 шілдедегі № </w:t>
            </w:r>
            <w:r>
              <w:rPr>
                <w:rFonts w:ascii="Times New Roman"/>
                <w:b w:val="false"/>
                <w:i w:val="false"/>
                <w:color w:val="000000"/>
                <w:sz w:val="20"/>
              </w:rPr>
              <w:t>793</w:t>
            </w:r>
            <w:r>
              <w:rPr>
                <w:rFonts w:ascii="Times New Roman"/>
                <w:b w:val="false"/>
                <w:i w:val="false"/>
                <w:color w:val="000000"/>
                <w:sz w:val="20"/>
              </w:rPr>
              <w:t xml:space="preserve"> және "Қауіпті өндірістік объектілерді декларацияланатын объектілерге жатқызу критерийлерін айқындау және қауіпті өндірістік объектінің өнеркәсіптік қауіпсіздігі декларацияларын әзірлеу қағидаларын, қауіпті өндірістік объектілерді декларацияланатын объектілерге жатқызу критерийлерін бекіту туралы" 2014 жылғы 31 шілдедегі № 864 қаулыларына өзгерістер енгізу туралы" Қазақстан Республикасы Үкіметінің 2015 жылғы 10 тамыздағы № 627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кәсіпкерлік қызметті реттеудің жай-күйі туралы жылдық есепті әзірлеу және бекіту қағидаларын бекіту туралы" Қазақстан Республикасы Үкіметінің 2015 жылғы 31 желтоқсандағы № 1149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"Азаматтарға арналған үкімет" мемлекеттік корпорациясы" коммерциялық емес акционерлік қоғамын құру туралы" Қазақстан Республикасы Үкіметінің 2016 жылғы 29 қаңтардағы № 39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Щеглова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Ақпарат және коммуникациялар министрлігінің кейбір мәселелері" туралы Қазақстан Республикасы Үкіметінің 2016 жылғы 16 маусымдағы № 353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Д.Ш.Тұяқов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 Төкежанов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қамту бойынша сараптама жүргізу қағидаларын бекіту туралы" Қазақстан Республикасы Үкіметінің 2012 жылғы 12 тамыздағы № 1038 </w:t>
            </w:r>
            <w:r>
              <w:rPr>
                <w:rFonts w:ascii="Times New Roman"/>
                <w:b w:val="false"/>
                <w:i w:val="false"/>
                <w:color w:val="000000"/>
                <w:sz w:val="20"/>
              </w:rPr>
              <w:t>қаулысының</w:t>
            </w:r>
            <w:r>
              <w:rPr>
                <w:rFonts w:ascii="Times New Roman"/>
                <w:b w:val="false"/>
                <w:i w:val="false"/>
                <w:color w:val="000000"/>
                <w:sz w:val="20"/>
              </w:rPr>
              <w:t xml:space="preserve"> және "Қазақстан Республикасы Үкіметінің кейбір шешімдеріне өзгерістер мен толықтыру енгізу туралы" Қазақстан Республикасы Үкіметінің 2013 жылғы 31 желтоқсандағы № 1524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Үкіметінің кейбір шешімдеріне енгізілетін өзгерістер мен толықтырудың 7-тармағының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органдарда, сондай-ақ мәслихаттар мен әкімдіктерде мемлекеттік тіркелуге жататын нормативтік құқықтық актілерді тексеруді жүзеге асыру қағидаларын бекіту туралы" Қазақстан Республикасы Үкіметінің 2012 жылғы 14 желтоқсандағы № 1596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 Әзімова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айналымға арналған тауардың шығу тегі туралы сертификатты беруге уәкілетті органды (ұйымды) айқындау туралы" Қазақстан Республикасы Үкіметінің 2014 жылғы 16 шілдедегі № 793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қызметі субъектілерін жолаушылар мен көлік инфрақұрылымы объектілеріне келетін адамдарды, олардың алып жүретін заттарын, оның ішінде қол жүгі мен багажын тексеріп қарауды жүргізу тәртібі мен талаптарына сәйкестігіне аттестаттау қағидаларын бекіту туралы" Қазақстан Республикасы Үкіметінің 2014 жылғы 23 шілдедегі № 816 </w:t>
            </w:r>
            <w:r>
              <w:rPr>
                <w:rFonts w:ascii="Times New Roman"/>
                <w:b w:val="false"/>
                <w:i w:val="false"/>
                <w:color w:val="000000"/>
                <w:sz w:val="20"/>
              </w:rPr>
              <w:t>қаулысының</w:t>
            </w:r>
            <w:r>
              <w:rPr>
                <w:rFonts w:ascii="Times New Roman"/>
                <w:b w:val="false"/>
                <w:i w:val="false"/>
                <w:color w:val="000000"/>
                <w:sz w:val="20"/>
              </w:rPr>
              <w:t xml:space="preserve"> күшін жою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актілердің мәтіндерін кейіннен ресми жариялауды баспа басылымдарының жүзеге асыру қағидаларын бекіту туралы" Қазақстан Республикасы Үкіметінің 2016 жылғы 30 маусымдағы № 387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реттеу мәселелері жөніндегі ведомствоаралық комиссия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бюроның кредиттік скорингті есептеу қағидаларын және шарттарын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Басқармасының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қаржы нарығын реттеу мәселелері бойынша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Басқармасының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Басқармасының кейбір қаулыларының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"Коллекторлық агенттіктердің қызметін мемлекеттік бақылау саласындағы тексеру парағын бекіту туралы" Қазақстан Республикасы Ұлттық Банкі Басқармасының 2017 жылғы 30 маусымдағы № </w:t>
            </w:r>
            <w:r>
              <w:rPr>
                <w:rFonts w:ascii="Times New Roman"/>
                <w:b w:val="false"/>
                <w:i w:val="false"/>
                <w:color w:val="000000"/>
                <w:sz w:val="20"/>
              </w:rPr>
              <w:t>122</w:t>
            </w:r>
            <w:r>
              <w:rPr>
                <w:rFonts w:ascii="Times New Roman"/>
                <w:b w:val="false"/>
                <w:i w:val="false"/>
                <w:color w:val="000000"/>
                <w:sz w:val="20"/>
              </w:rPr>
              <w:t xml:space="preserve"> және Қазақстан Республикасы Ұлттық экономика министрінің 2017 жылғы 24 тамыздағы № 313 бірлескен қаулысы мен бұйрығының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 және Қазақстан Республикасы Ұлттық экономика министрлігінің бірлескен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субъектілерінің жерді пайдалану мен қорғау, геодезия және картография қызметі бойынша тәуекел дәрежесін бағалау өлшемшарттарын және тексеру парақтарын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тіркеу саласында тәуекел дәрежесін бағалау өлшемшарттарын және тексеру парағын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азаматтық қорғаныс саласындағы тәуекел дәрежесін бағалау өлшемшарттарын және тексеру парақтарын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құрылыс және мемлекеттік сәулет-құрылыс бақылау және қадағалау істері жөніндегі жергілікті атқарушы органдардың сәулет, қала құрылысы және құрылыс қызметі саласындағы тәуекел дәрежесін бағалау өлшемшарттарын және тексеру парағын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 тексеру парақтарын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уран өндіру саласында жер қойнауын пайдалану бойынша операцияларды жүргізу кезіндегі тәуекел дәрежесін бағалау өлшемшарттарын және тексеру парақтарын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Досмұхамбетов,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Ломбардтардың сауда қызметін жүзеге асыру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Жүнісова, Е.З.Тұрғымбаев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 қызмет көрсету белгісін, тауар шығарылған жердің атауын немесе фирмалық атауын пайдалану саласындағы тексеру парағын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мемлекеттік қызмет саласындағы заңнаманы сақтаудағы және мемлекеттік қызметшілердің қызметтік әдепті сақтаудағы тәуекел дәрежесін бағалау өлшемшарттарын және тексеру парақтарын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Ахметжанов,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дәрілік заттар, медициналық мақсаттағы бұйымдар және медициналық техника айналысының сапасы салаларындағы тәуекел дәрежесін бағалау өлшемшарттарын және тексеру парақтарын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"Улардың, қару-жарақтың, әскери техниканың және жекелеген қару түрлерінің, жарылғыш және пиротехникалық заттар мен олар қолданыла отырып жасалған бұйымдардың айналымы саласындағы тәуекел дәрежесін бағалау өлшемшарттарын және тексеру парағын бекіту туралы" Қазақстан Республикасы Инвестициялар және даму министрінің міндетін атқарушының 2015 жылғы 4 желтоқсандағы № </w:t>
            </w:r>
            <w:r>
              <w:rPr>
                <w:rFonts w:ascii="Times New Roman"/>
                <w:b w:val="false"/>
                <w:i w:val="false"/>
                <w:color w:val="000000"/>
                <w:sz w:val="20"/>
              </w:rPr>
              <w:t>1160</w:t>
            </w:r>
            <w:r>
              <w:rPr>
                <w:rFonts w:ascii="Times New Roman"/>
                <w:b w:val="false"/>
                <w:i w:val="false"/>
                <w:color w:val="000000"/>
                <w:sz w:val="20"/>
              </w:rPr>
              <w:t xml:space="preserve"> және Қазақстан Республикасы Ұлттық экономика министрінің 2015 жылғы 25 желтоқсандағы № 790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В.Скляр,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саласындағы тексеру парағын бекіту туралы" Қазақстан Республикасы Инвестициялар және даму министрінің міндетін атқарушының 2015 жылғы 4 желтоқсандағы № 1161 және Қазақстан Республикасы Ұлттық экономика министрінің 2015 жылғы 25 желтоқсандағы № 789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метрология саласындағы және Қазақстан Республикасының сәйкестікті бағалау саласындағы аккредиттеу туралы заңнамасының сақталуы бойынша тәуекел дәрежесінің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14 желтоқсандағы № 1199 және Қазақстан Республикасы Ұлттық экономика министрінің 2015 жылғы 29 желтоқсандағы № 826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теміржол, ішкі су көлігі және сауда мақсатында теңізде жүзу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атқарушылық 2015 жылғы 14 желтоқсандағы № 1205 және Ұлттық экономика министрінің 2015 жылғы 29 желтоқсандағы № 823 бірлескен </w:t>
            </w:r>
            <w:r>
              <w:rPr>
                <w:rFonts w:ascii="Times New Roman"/>
                <w:b w:val="false"/>
                <w:i w:val="false"/>
                <w:color w:val="000000"/>
                <w:sz w:val="20"/>
              </w:rPr>
              <w:t>бұйрығына</w:t>
            </w:r>
            <w:r>
              <w:rPr>
                <w:rFonts w:ascii="Times New Roman"/>
                <w:b w:val="false"/>
                <w:i w:val="false"/>
                <w:color w:val="000000"/>
                <w:sz w:val="20"/>
              </w:rPr>
              <w:t xml:space="preserve">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қауіпсіздік саласындағы тәуекел дәрежесін бағалау өлшемшарттары мен тексеру парақтарын бекіту туралы" Қазақстан Республикасы Инвестициялар және даму министрінің 2015 жылғы 15 желтоқсандағы № 1206 және Қазақстан Республикасы Ұлттық экономика министрінің 2015 жылғы 28 желтоқсандағы № 814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қызметі саласындағы тексеру парағын бекіту туралы" Қазақстан Республикасы Инвестициялар және даму министрінің 2015 жылғы 22 желтоқсандағы № </w:t>
            </w:r>
            <w:r>
              <w:rPr>
                <w:rFonts w:ascii="Times New Roman"/>
                <w:b w:val="false"/>
                <w:i w:val="false"/>
                <w:color w:val="000000"/>
                <w:sz w:val="20"/>
              </w:rPr>
              <w:t>1218</w:t>
            </w:r>
            <w:r>
              <w:rPr>
                <w:rFonts w:ascii="Times New Roman"/>
                <w:b w:val="false"/>
                <w:i w:val="false"/>
                <w:color w:val="000000"/>
                <w:sz w:val="20"/>
              </w:rPr>
              <w:t xml:space="preserve"> және Қазақстан Республикасы Ұлттық экономика министрінің 2015 жылғы 28 желтоқсандағы № 810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Нұрғожин,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 саласындағы тәуекел дәрежесін бағалау өлшемшарттарын және тексеру парағын бекіту туралы" Қазақстан Республикасы Энергетика министрінің 2015 жылғы 23 желтоқсандағы № </w:t>
            </w:r>
            <w:r>
              <w:rPr>
                <w:rFonts w:ascii="Times New Roman"/>
                <w:b w:val="false"/>
                <w:i w:val="false"/>
                <w:color w:val="000000"/>
                <w:sz w:val="20"/>
              </w:rPr>
              <w:t>747</w:t>
            </w:r>
            <w:r>
              <w:rPr>
                <w:rFonts w:ascii="Times New Roman"/>
                <w:b w:val="false"/>
                <w:i w:val="false"/>
                <w:color w:val="000000"/>
                <w:sz w:val="20"/>
              </w:rPr>
              <w:t xml:space="preserve"> және Қазақстан Республикасы Ұлттық экономика министрінің 2015 жылғы 28 желтоқсандағы № 811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зерттеу және пайдалану саласындағы тәуекел дәрежесін бағалау өлшемшарттарын және тексеру парағын бекіту туралы" Қазақстан Республикасы Инвестициялар және даму министрінің 2015 жылғы 23 желтоқсандағы № </w:t>
            </w:r>
            <w:r>
              <w:rPr>
                <w:rFonts w:ascii="Times New Roman"/>
                <w:b w:val="false"/>
                <w:i w:val="false"/>
                <w:color w:val="000000"/>
                <w:sz w:val="20"/>
              </w:rPr>
              <w:t>1222</w:t>
            </w:r>
            <w:r>
              <w:rPr>
                <w:rFonts w:ascii="Times New Roman"/>
                <w:b w:val="false"/>
                <w:i w:val="false"/>
                <w:color w:val="000000"/>
                <w:sz w:val="20"/>
              </w:rPr>
              <w:t xml:space="preserve"> және Қазақстан Республикасы Ұлттық экономика министрінің 2015 жылғы 26 желтоқсандағы № 796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және энергия тиімділігін арттыру саласындағы тәуекел дәрежесін бағалау өлшемшарттары мен тексеру парақтарын бекіту туралы" Қазақстан Республикасы Инвестициялар және даму министрінің 2015 жылғы 23 желтоқсандағы № </w:t>
            </w:r>
            <w:r>
              <w:rPr>
                <w:rFonts w:ascii="Times New Roman"/>
                <w:b w:val="false"/>
                <w:i w:val="false"/>
                <w:color w:val="000000"/>
                <w:sz w:val="20"/>
              </w:rPr>
              <w:t>1230</w:t>
            </w:r>
            <w:r>
              <w:rPr>
                <w:rFonts w:ascii="Times New Roman"/>
                <w:b w:val="false"/>
                <w:i w:val="false"/>
                <w:color w:val="000000"/>
                <w:sz w:val="20"/>
              </w:rPr>
              <w:t xml:space="preserve"> және Ұлттық экономика министрінің міндетін атқарушының 2015 жылғы 30 желтоқсандағы № 837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және газбен жабдықтау саласындағы жеке кәсіпкерліктің тексеру парағының үлгілерін бекіту туралы" Қазақстан Республикасы Энергетика министрінің 2015 жылғы 24 желтоқсандағы № </w:t>
            </w:r>
            <w:r>
              <w:rPr>
                <w:rFonts w:ascii="Times New Roman"/>
                <w:b w:val="false"/>
                <w:i w:val="false"/>
                <w:color w:val="000000"/>
                <w:sz w:val="20"/>
              </w:rPr>
              <w:t>748</w:t>
            </w:r>
            <w:r>
              <w:rPr>
                <w:rFonts w:ascii="Times New Roman"/>
                <w:b w:val="false"/>
                <w:i w:val="false"/>
                <w:color w:val="000000"/>
                <w:sz w:val="20"/>
              </w:rPr>
              <w:t xml:space="preserve"> және Қазақстан Республикасы Ұлттық экономика министрінің 2015 жылғы № 824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Мырзағалиев,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магистральдық құбыр туралы заңнамасын сақтауды тексеру парағын бекіту туралы" Қазақстан Республикасы Энергетика министрінің 2015 жылғы 24 желтоқсандағы № </w:t>
            </w:r>
            <w:r>
              <w:rPr>
                <w:rFonts w:ascii="Times New Roman"/>
                <w:b w:val="false"/>
                <w:i w:val="false"/>
                <w:color w:val="000000"/>
                <w:sz w:val="20"/>
              </w:rPr>
              <w:t>749</w:t>
            </w:r>
            <w:r>
              <w:rPr>
                <w:rFonts w:ascii="Times New Roman"/>
                <w:b w:val="false"/>
                <w:i w:val="false"/>
                <w:color w:val="000000"/>
                <w:sz w:val="20"/>
              </w:rPr>
              <w:t xml:space="preserve"> және Қазақстан Республикасы Ұлттық экономика министрінің 2015 жылғы 29 желтоқсандағы № 827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нарығын реттеу, мақтаның қауіпсіздігі мен сапасы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25 желтоқсандағы № </w:t>
            </w:r>
            <w:r>
              <w:rPr>
                <w:rFonts w:ascii="Times New Roman"/>
                <w:b w:val="false"/>
                <w:i w:val="false"/>
                <w:color w:val="000000"/>
                <w:sz w:val="20"/>
              </w:rPr>
              <w:t>15-3/1134</w:t>
            </w:r>
            <w:r>
              <w:rPr>
                <w:rFonts w:ascii="Times New Roman"/>
                <w:b w:val="false"/>
                <w:i w:val="false"/>
                <w:color w:val="000000"/>
                <w:sz w:val="20"/>
              </w:rPr>
              <w:t xml:space="preserve"> және Ұлттық экономика министрінің 2015 жылғы 28 желтоқсандағы № 813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Евниев,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заңнамасы сақталуының тәуекел дәрежесін бағалау өлшемшарттары мен тексеру парақтарын бекіту туралы" Қазақстан Республикасы Денсаулық сақтау және әлеуметтік даму министрінің 2015 жылғы 25 желтоқсандағы № </w:t>
            </w:r>
            <w:r>
              <w:rPr>
                <w:rFonts w:ascii="Times New Roman"/>
                <w:b w:val="false"/>
                <w:i w:val="false"/>
                <w:color w:val="000000"/>
                <w:sz w:val="20"/>
              </w:rPr>
              <w:t>1022</w:t>
            </w:r>
            <w:r>
              <w:rPr>
                <w:rFonts w:ascii="Times New Roman"/>
                <w:b w:val="false"/>
                <w:i w:val="false"/>
                <w:color w:val="000000"/>
                <w:sz w:val="20"/>
              </w:rPr>
              <w:t xml:space="preserve"> және Қазақстан Республикасы Ұлттық экономика министрінің 2015 жылғы 28 желтоқсандағы № 801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Әлтаев,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өсімін молайту және пайдалану саласындағы тәуекел дәрежесін бағалау өлшемшарттарын және тексеру парағын бекіту туралы" Қазақстан Республикасы Ауыл шаруашылығы министрінің 2015 жылғы 25 желтоқсандағы № </w:t>
            </w:r>
            <w:r>
              <w:rPr>
                <w:rFonts w:ascii="Times New Roman"/>
                <w:b w:val="false"/>
                <w:i w:val="false"/>
                <w:color w:val="000000"/>
                <w:sz w:val="20"/>
              </w:rPr>
              <w:t>18-04/1126</w:t>
            </w:r>
            <w:r>
              <w:rPr>
                <w:rFonts w:ascii="Times New Roman"/>
                <w:b w:val="false"/>
                <w:i w:val="false"/>
                <w:color w:val="000000"/>
                <w:sz w:val="20"/>
              </w:rPr>
              <w:t xml:space="preserve"> және Қазақстан Республикасы Ұлттық экономика министрінің 2015 жылғы 28 желтоқсандағы № 808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 көрсету саласындағы және мүгедектерді әлеуметтік қорғау аясындағы тәуекел дәрежесін бағалау өлшемшарттары мен тексеру парақтарын бекіту туралы Қазақстан Республикасы Денсаулық сақтау және әлеуметтік даму министрінің 2015 жылғы 25 желтоқсандағы № </w:t>
            </w:r>
            <w:r>
              <w:rPr>
                <w:rFonts w:ascii="Times New Roman"/>
                <w:b w:val="false"/>
                <w:i w:val="false"/>
                <w:color w:val="000000"/>
                <w:sz w:val="20"/>
              </w:rPr>
              <w:t>1021</w:t>
            </w:r>
            <w:r>
              <w:rPr>
                <w:rFonts w:ascii="Times New Roman"/>
                <w:b w:val="false"/>
                <w:i w:val="false"/>
                <w:color w:val="000000"/>
                <w:sz w:val="20"/>
              </w:rPr>
              <w:t xml:space="preserve"> және Қазақстан Республикасы Ұлттық экономика министрінің 2015 жылғы 28 желтоқсандағы № 807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Жақыпова,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саласындағы тәуекел дәрежесін бағалау өлшемшарттарын және тексеру парақтарын бекіту туралы Қазақстан Республикасы Ауын шаруашылығы министрінің 2015 жылғы 25 желтоқсандағы № </w:t>
            </w:r>
            <w:r>
              <w:rPr>
                <w:rFonts w:ascii="Times New Roman"/>
                <w:b w:val="false"/>
                <w:i w:val="false"/>
                <w:color w:val="000000"/>
                <w:sz w:val="20"/>
              </w:rPr>
              <w:t>7-1/1130</w:t>
            </w:r>
            <w:r>
              <w:rPr>
                <w:rFonts w:ascii="Times New Roman"/>
                <w:b w:val="false"/>
                <w:i w:val="false"/>
                <w:color w:val="000000"/>
                <w:sz w:val="20"/>
              </w:rPr>
              <w:t xml:space="preserve"> және Қазақстан Республикасы Ұлттық экономика министрінің 2015 жылғы 28 желтоқсандағы № 802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су қорын пайдалану және қорғау, бөгеттердің қауіпсіздігі саласындағы тәуекел дәрежесін бағалау өлшемшарттарын және тексеру парағын бекіту туралы" Қазақстан Республикасы Ауын шаруашылығы министрінің 2015 жылғы 25 желтоқсандағы № </w:t>
            </w:r>
            <w:r>
              <w:rPr>
                <w:rFonts w:ascii="Times New Roman"/>
                <w:b w:val="false"/>
                <w:i w:val="false"/>
                <w:color w:val="000000"/>
                <w:sz w:val="20"/>
              </w:rPr>
              <w:t>19-2/1131</w:t>
            </w:r>
            <w:r>
              <w:rPr>
                <w:rFonts w:ascii="Times New Roman"/>
                <w:b w:val="false"/>
                <w:i w:val="false"/>
                <w:color w:val="000000"/>
                <w:sz w:val="20"/>
              </w:rPr>
              <w:t xml:space="preserve"> және Қазақстан Республикасы Ұлттық экономика министрінің 2015 жылғы 28 желтоқсандағы № 809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құқықтарын қорғау саласындағы тәуекел дәрежесін бағалау критерийлерін және тексеру парағын бекіту туралы" Қазақстан Республикасы Білім және ғылым министрінің 2015 жылғы 28 желтоқсандағы № </w:t>
            </w:r>
            <w:r>
              <w:rPr>
                <w:rFonts w:ascii="Times New Roman"/>
                <w:b w:val="false"/>
                <w:i w:val="false"/>
                <w:color w:val="000000"/>
                <w:sz w:val="20"/>
              </w:rPr>
              <w:t>708</w:t>
            </w:r>
            <w:r>
              <w:rPr>
                <w:rFonts w:ascii="Times New Roman"/>
                <w:b w:val="false"/>
                <w:i w:val="false"/>
                <w:color w:val="000000"/>
                <w:sz w:val="20"/>
              </w:rPr>
              <w:t xml:space="preserve"> және Қазақстан Республикасы Ұлттық экономика министрінің міндетін атқарушының 2015 жылғы 30 желтоқсандағы № 832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өнімдерінің жекелеген турлерін өндіру саласындағы тәуекел дәрежесін бағалау өлшемшарттарын және тексеру парағын бекіту туралы" Қазақстан Республикасы Энергетика министрінің міндетін атқарушының 2015 жылғы 14 желтоқсандағы № </w:t>
            </w:r>
            <w:r>
              <w:rPr>
                <w:rFonts w:ascii="Times New Roman"/>
                <w:b w:val="false"/>
                <w:i w:val="false"/>
                <w:color w:val="000000"/>
                <w:sz w:val="20"/>
              </w:rPr>
              <w:t>719</w:t>
            </w:r>
            <w:r>
              <w:rPr>
                <w:rFonts w:ascii="Times New Roman"/>
                <w:b w:val="false"/>
                <w:i w:val="false"/>
                <w:color w:val="000000"/>
                <w:sz w:val="20"/>
              </w:rPr>
              <w:t xml:space="preserve"> және Қазақстан Республикасы Ұлттық экономика министрінің 2015 жылғы 28 желтоқсандағы № 799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Досмұхамбетов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 және бал ара шаруашылығы саласындағы тексеру парағын бекіту туралы" Қазақстан Республикасы Ауыл шаруашылығы министрінің 2015 жылғы 28 желтоқсандағы № </w:t>
            </w:r>
            <w:r>
              <w:rPr>
                <w:rFonts w:ascii="Times New Roman"/>
                <w:b w:val="false"/>
                <w:i w:val="false"/>
                <w:color w:val="000000"/>
                <w:sz w:val="20"/>
              </w:rPr>
              <w:t>15-05-1136</w:t>
            </w:r>
            <w:r>
              <w:rPr>
                <w:rFonts w:ascii="Times New Roman"/>
                <w:b w:val="false"/>
                <w:i w:val="false"/>
                <w:color w:val="000000"/>
                <w:sz w:val="20"/>
              </w:rPr>
              <w:t xml:space="preserve"> және Қазақстан Республикасы Ұлттық экономика министрінің 2015 жылғы 29 желтоқсандағы № 820 бірлескен бұйрығына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шаруашылығы саласындағы тексеру парағын бекіту туралы" Қазақстан Республикасы Ауыл шаруашылығы министрінің 2015 жылғы 28 желтоқсандағы № </w:t>
            </w:r>
            <w:r>
              <w:rPr>
                <w:rFonts w:ascii="Times New Roman"/>
                <w:b w:val="false"/>
                <w:i w:val="false"/>
                <w:color w:val="000000"/>
                <w:sz w:val="20"/>
              </w:rPr>
              <w:t>15-05/1137</w:t>
            </w:r>
            <w:r>
              <w:rPr>
                <w:rFonts w:ascii="Times New Roman"/>
                <w:b w:val="false"/>
                <w:i w:val="false"/>
                <w:color w:val="000000"/>
                <w:sz w:val="20"/>
              </w:rPr>
              <w:t xml:space="preserve"> және Қазақстан Республикасы Ұлттық экономика министрінің 2015 жылғы 29 желтоқсандағы № 822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 Евниев,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өнім өндіру саласындағы тәуекел дәрежесін бағалау өлшемшарттарын және тексеру парағын бекіту туралы" Қазақстан Республикасы Ауын шаруашылығы министрінің 2015 жылғы 28 желтоқсандағы № </w:t>
            </w:r>
            <w:r>
              <w:rPr>
                <w:rFonts w:ascii="Times New Roman"/>
                <w:b w:val="false"/>
                <w:i w:val="false"/>
                <w:color w:val="000000"/>
                <w:sz w:val="20"/>
              </w:rPr>
              <w:t>15-05/1139</w:t>
            </w:r>
            <w:r>
              <w:rPr>
                <w:rFonts w:ascii="Times New Roman"/>
                <w:b w:val="false"/>
                <w:i w:val="false"/>
                <w:color w:val="000000"/>
                <w:sz w:val="20"/>
              </w:rPr>
              <w:t xml:space="preserve"> және Қазақстан Республикасы Ұлттық экономика министрінің 2015 жылғы 29 желтоқсандағы № 818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карантині саласындағы тексеру парағын бекіту туралы" Қазақстан Республикасы Ауыл шаруашылығы министрінің 2015 жылғы 28 желтоқсандағы № </w:t>
            </w:r>
            <w:r>
              <w:rPr>
                <w:rFonts w:ascii="Times New Roman"/>
                <w:b w:val="false"/>
                <w:i w:val="false"/>
                <w:color w:val="000000"/>
                <w:sz w:val="20"/>
              </w:rPr>
              <w:t>15-05/1138</w:t>
            </w:r>
            <w:r>
              <w:rPr>
                <w:rFonts w:ascii="Times New Roman"/>
                <w:b w:val="false"/>
                <w:i w:val="false"/>
                <w:color w:val="000000"/>
                <w:sz w:val="20"/>
              </w:rPr>
              <w:t xml:space="preserve"> және Қазақстан Республикасы Ұлттық экономика министрінің 2015 жылғы 29 желтоқсандағы № 819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 қорғау саласындағы тәуекел дәрежесін бағалау өлшемшарттарын және тексеру парағын бекіту туралы" Қазақстан Республикасы Ауыл шаруашылығы министрінің 2015 жылғы 28 желтоқсандағы № </w:t>
            </w:r>
            <w:r>
              <w:rPr>
                <w:rFonts w:ascii="Times New Roman"/>
                <w:b w:val="false"/>
                <w:i w:val="false"/>
                <w:color w:val="000000"/>
                <w:sz w:val="20"/>
              </w:rPr>
              <w:t>15-05/1135</w:t>
            </w:r>
            <w:r>
              <w:rPr>
                <w:rFonts w:ascii="Times New Roman"/>
                <w:b w:val="false"/>
                <w:i w:val="false"/>
                <w:color w:val="000000"/>
                <w:sz w:val="20"/>
              </w:rPr>
              <w:t xml:space="preserve"> және Қазақстан Республикасы Ұлттық экономика министрінің 2015 жылғы 29 желтоқсандағы № 821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саласындағы тәуекел дәрежесін бағалау критерийлерін және тексеру парақтарын бекіту туралы" Қазақстан Республикасы Әділет министрінің 2015 жылғы 28 желтоқсандағы № </w:t>
            </w:r>
            <w:r>
              <w:rPr>
                <w:rFonts w:ascii="Times New Roman"/>
                <w:b w:val="false"/>
                <w:i w:val="false"/>
                <w:color w:val="000000"/>
                <w:sz w:val="20"/>
              </w:rPr>
              <w:t>649</w:t>
            </w:r>
            <w:r>
              <w:rPr>
                <w:rFonts w:ascii="Times New Roman"/>
                <w:b w:val="false"/>
                <w:i w:val="false"/>
                <w:color w:val="000000"/>
                <w:sz w:val="20"/>
              </w:rPr>
              <w:t xml:space="preserve"> және Қазақстан Республикасы Ұлттық экономика министрінің 2015 жылғы 30 желтоқсандағы № 833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w:t>
            </w:r>
            <w:r>
              <w:rPr>
                <w:rFonts w:ascii="Times New Roman"/>
                <w:b w:val="false"/>
                <w:i w:val="false"/>
                <w:color w:val="000000"/>
                <w:sz w:val="20"/>
              </w:rPr>
              <w:t>1264</w:t>
            </w:r>
            <w:r>
              <w:rPr>
                <w:rFonts w:ascii="Times New Roman"/>
                <w:b w:val="false"/>
                <w:i w:val="false"/>
                <w:color w:val="000000"/>
                <w:sz w:val="20"/>
              </w:rPr>
              <w:t xml:space="preserve"> және Қазақстан Республикасы Ұлттық экономика министрінің міндетін атқарушының 2015 жылғы 31 желтоқсандағы № 842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телерадио хабарларын тарату туралы заңнамасының сақталуына. Тәуекел дәрежесін бағалау өлшемшарттарын және тексеру парағын бекіту туралы" Қазақстан Республикасы Инвестициялар және даму министрінің міндетін атқарушылық 2015 жылғы 30 желтоқсандағы № </w:t>
            </w:r>
            <w:r>
              <w:rPr>
                <w:rFonts w:ascii="Times New Roman"/>
                <w:b w:val="false"/>
                <w:i w:val="false"/>
                <w:color w:val="000000"/>
                <w:sz w:val="20"/>
              </w:rPr>
              <w:t>1282</w:t>
            </w:r>
            <w:r>
              <w:rPr>
                <w:rFonts w:ascii="Times New Roman"/>
                <w:b w:val="false"/>
                <w:i w:val="false"/>
                <w:color w:val="000000"/>
                <w:sz w:val="20"/>
              </w:rPr>
              <w:t xml:space="preserve"> және Қазақстан Республикасы Ұлттық экономика министрінің міндетін атқарушылық 2015 жылғы 31 желтоқсандағы № 844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 Мауберлинова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табиғи ресурстарды молықтыру және пайдалану саласындағы тәуекел дәрежесін бағалау өлшемшарттарын және тексеру парағын бекіту туралы" Қазақстан Республикасы Энергетика министрінің 2015 жылғы 15 желтоқсандағы № </w:t>
            </w:r>
            <w:r>
              <w:rPr>
                <w:rFonts w:ascii="Times New Roman"/>
                <w:b w:val="false"/>
                <w:i w:val="false"/>
                <w:color w:val="000000"/>
                <w:sz w:val="20"/>
              </w:rPr>
              <w:t>721</w:t>
            </w:r>
            <w:r>
              <w:rPr>
                <w:rFonts w:ascii="Times New Roman"/>
                <w:b w:val="false"/>
                <w:i w:val="false"/>
                <w:color w:val="000000"/>
                <w:sz w:val="20"/>
              </w:rPr>
              <w:t xml:space="preserve"> және Қазақстан Республикасы Ұлттық экономика министрінің міндетін атқарушылық 2015 жылғы 30 желтоқсандағы № 835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Досмұхамбетов,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30 желтоқсандағы № </w:t>
            </w:r>
            <w:r>
              <w:rPr>
                <w:rFonts w:ascii="Times New Roman"/>
                <w:b w:val="false"/>
                <w:i w:val="false"/>
                <w:color w:val="000000"/>
                <w:sz w:val="20"/>
              </w:rPr>
              <w:t>1275</w:t>
            </w:r>
            <w:r>
              <w:rPr>
                <w:rFonts w:ascii="Times New Roman"/>
                <w:b w:val="false"/>
                <w:i w:val="false"/>
                <w:color w:val="000000"/>
                <w:sz w:val="20"/>
              </w:rPr>
              <w:t xml:space="preserve"> және Қазақстан Республикасы Ұлттық экономика министрінің міндетін атқарушының 2015 жылғы 31 желтоқсандағы № 841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Тұяқов,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жүйесіне тексеру жүргізу бойынша тәуекел дәрежесін бағалау өлшемшарттары мен тексеру парақтарын бекіту туралы" Қазақстан Республикасы Білім және ғылым министрінің міндетін атқарушының 2015 жылғы 31 желтоқсандағы № </w:t>
            </w:r>
            <w:r>
              <w:rPr>
                <w:rFonts w:ascii="Times New Roman"/>
                <w:b w:val="false"/>
                <w:i w:val="false"/>
                <w:color w:val="000000"/>
                <w:sz w:val="20"/>
              </w:rPr>
              <w:t>719</w:t>
            </w:r>
            <w:r>
              <w:rPr>
                <w:rFonts w:ascii="Times New Roman"/>
                <w:b w:val="false"/>
                <w:i w:val="false"/>
                <w:color w:val="000000"/>
                <w:sz w:val="20"/>
              </w:rPr>
              <w:t xml:space="preserve"> және Қазақстан Республикасы Ұлттық экономика министрінің міндетін атқарушының 2015 жылғы 31 желтоқсандағы № 843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Ешенқұлов,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тіл туралы заңнамаларын қолдану саласындағы тәуекел дәрежесін бағалау өлшемшарттары және тексеру парағын бекіту туралы" Қазақстан Республикасы Мәдениет және спорт министрінің 2016 жылғы 28 қаңтардағы № </w:t>
            </w:r>
            <w:r>
              <w:rPr>
                <w:rFonts w:ascii="Times New Roman"/>
                <w:b w:val="false"/>
                <w:i w:val="false"/>
                <w:color w:val="000000"/>
                <w:sz w:val="20"/>
              </w:rPr>
              <w:t>20</w:t>
            </w:r>
            <w:r>
              <w:rPr>
                <w:rFonts w:ascii="Times New Roman"/>
                <w:b w:val="false"/>
                <w:i w:val="false"/>
                <w:color w:val="000000"/>
                <w:sz w:val="20"/>
              </w:rPr>
              <w:t xml:space="preserve"> және Қазақстан Республикасы Ұлттық экономика министрінің 2016 жылғы 9 ақпандағы № 65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Райымқұлова,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"Тарихи-мәдени мұра объектілерінің қорғалуы мен пайдаланылуына тәуекел дәрежесін бағалау өлшемшарттарын және тексеру парағын бекіту туралы" Қазақстан Республикасы Мәдениет және спорт министрінің 2016 жылғы 14 маусымдағы № </w:t>
            </w:r>
            <w:r>
              <w:rPr>
                <w:rFonts w:ascii="Times New Roman"/>
                <w:b w:val="false"/>
                <w:i w:val="false"/>
                <w:color w:val="000000"/>
                <w:sz w:val="20"/>
              </w:rPr>
              <w:t>162</w:t>
            </w:r>
            <w:r>
              <w:rPr>
                <w:rFonts w:ascii="Times New Roman"/>
                <w:b w:val="false"/>
                <w:i w:val="false"/>
                <w:color w:val="000000"/>
                <w:sz w:val="20"/>
              </w:rPr>
              <w:t xml:space="preserve"> және Қазақстан Республикасы Ұлттық экономика министрінің 2016 жылғы 23 маусымдағы № 277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Райымкұлова,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лотереялар және лотерея қызметі туралы заңнамасын сақтаудың тәуекел дәрежесін бағалау өлшемшарттарын және тексеру парақтарын бекіту туралы" Қазақстан Республикасы Мәдениет және спорт министрінің 2016 жылғы 29 маусымдағы № </w:t>
            </w:r>
            <w:r>
              <w:rPr>
                <w:rFonts w:ascii="Times New Roman"/>
                <w:b w:val="false"/>
                <w:i w:val="false"/>
                <w:color w:val="000000"/>
                <w:sz w:val="20"/>
              </w:rPr>
              <w:t>195</w:t>
            </w:r>
            <w:r>
              <w:rPr>
                <w:rFonts w:ascii="Times New Roman"/>
                <w:b w:val="false"/>
                <w:i w:val="false"/>
                <w:color w:val="000000"/>
                <w:sz w:val="20"/>
              </w:rPr>
              <w:t xml:space="preserve"> және Қазақстан Республикасы Ұлттық экономика министрінің 2016 жылғы 18 шілдедегі № 323 бірлескен бұйрығына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металдар мен асыл тастардан жасалған зергерлік және басқа да бұйымдарды өткізу саласында тәуекел дәрежесін бағалау өлшемшарттарын және тексеру парағын бекіту туралы" Қазақстан Республикасы Инвестициялар және даму министрінің 2016 жылғы 25 шілдедегі № </w:t>
            </w:r>
            <w:r>
              <w:rPr>
                <w:rFonts w:ascii="Times New Roman"/>
                <w:b w:val="false"/>
                <w:i w:val="false"/>
                <w:color w:val="000000"/>
                <w:sz w:val="20"/>
              </w:rPr>
              <w:t>575</w:t>
            </w:r>
            <w:r>
              <w:rPr>
                <w:rFonts w:ascii="Times New Roman"/>
                <w:b w:val="false"/>
                <w:i w:val="false"/>
                <w:color w:val="000000"/>
                <w:sz w:val="20"/>
              </w:rPr>
              <w:t xml:space="preserve"> және Қазақстан Республикасы Ұлттық экономика министрінің 2016 жылғы 29 шілдедегі № 351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ойыл бизнесі туралы заңнамасын сақтаудың тәуекел дәрежесін бағалау өлшемшарттарын және тексеру парақтарын бекіту туралы" Қазақстан Республикасы Мәдениет және спорт министрінің 2016 жылғы 8 тамыздағы № </w:t>
            </w:r>
            <w:r>
              <w:rPr>
                <w:rFonts w:ascii="Times New Roman"/>
                <w:b w:val="false"/>
                <w:i w:val="false"/>
                <w:color w:val="000000"/>
                <w:sz w:val="20"/>
              </w:rPr>
              <w:t>227</w:t>
            </w:r>
            <w:r>
              <w:rPr>
                <w:rFonts w:ascii="Times New Roman"/>
                <w:b w:val="false"/>
                <w:i w:val="false"/>
                <w:color w:val="000000"/>
                <w:sz w:val="20"/>
              </w:rPr>
              <w:t xml:space="preserve"> және Қазақстан Республикасы Ұлттық экономика министрінің 2016 жылғы 17 тамыздағы № 373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"Биоотын өндірісі бойынша мемлекеттік бақылау саласындағы тәуекел дәрежесін бағалау критерийлерін және тексеру парағының нысанын бекіту туралы" Қазақстан Республикасы Премьер-Министрінің орынбасары - Қазақстан Республикасы Ауыл шаруашылығы министрінің 2016 жылғы 12 тамыздағы № </w:t>
            </w:r>
            <w:r>
              <w:rPr>
                <w:rFonts w:ascii="Times New Roman"/>
                <w:b w:val="false"/>
                <w:i w:val="false"/>
                <w:color w:val="000000"/>
                <w:sz w:val="20"/>
              </w:rPr>
              <w:t>358</w:t>
            </w:r>
            <w:r>
              <w:rPr>
                <w:rFonts w:ascii="Times New Roman"/>
                <w:b w:val="false"/>
                <w:i w:val="false"/>
                <w:color w:val="000000"/>
                <w:sz w:val="20"/>
              </w:rPr>
              <w:t xml:space="preserve"> және Қазақстан Республикасы Ұлттық экономика министрі міндетін атқарушының 2016 жылғы 24 тамыздағы № 381 бірлескен бұйрығына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Евниев,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энергетикасы саласындағы тексеру парақтарын бекіту туралы" Қазақстан Республикасы Энергетика министрінің 2016 жылғы 19 қыркүйектегі № </w:t>
            </w:r>
            <w:r>
              <w:rPr>
                <w:rFonts w:ascii="Times New Roman"/>
                <w:b w:val="false"/>
                <w:i w:val="false"/>
                <w:color w:val="000000"/>
                <w:sz w:val="20"/>
              </w:rPr>
              <w:t>421</w:t>
            </w:r>
            <w:r>
              <w:rPr>
                <w:rFonts w:ascii="Times New Roman"/>
                <w:b w:val="false"/>
                <w:i w:val="false"/>
                <w:color w:val="000000"/>
                <w:sz w:val="20"/>
              </w:rPr>
              <w:t xml:space="preserve"> және Қазақстан Республикасы Ұлттық экономика министрінің 2016 жылғы 5 желтоқсандағы № 497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 іздестіру іс-шараларын жүргізуге арналған арнайы техникалық құралдар салаларындағы тәуекел дәрежесін бағалау өлшемшарттары мен тексеру парақтарын бекіту туралы" Қазақстан Республикасы Ұлттық қауіпсіздік комитеті Төрағасының 2016 жылғы 25 қазандағы № </w:t>
            </w:r>
            <w:r>
              <w:rPr>
                <w:rFonts w:ascii="Times New Roman"/>
                <w:b w:val="false"/>
                <w:i w:val="false"/>
                <w:color w:val="000000"/>
                <w:sz w:val="20"/>
              </w:rPr>
              <w:t>72</w:t>
            </w:r>
            <w:r>
              <w:rPr>
                <w:rFonts w:ascii="Times New Roman"/>
                <w:b w:val="false"/>
                <w:i w:val="false"/>
                <w:color w:val="000000"/>
                <w:sz w:val="20"/>
              </w:rPr>
              <w:t xml:space="preserve"> және Қазақстан Республикасы Ұлттық экономика министрінің 2016 жылғы 9 қарашадағы № 471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саласындағы заңнаманың сақталуы бойынша тәуекел дәрежесін бағалау критерийлерін және тексеру парағын бекіту туралы" Қазақстан Республикасының Мемлекеттік қызмет істері және сыбайлас жемқорлыққа қарсы іс-қимыл агенттігі төрағасының 2017 жылғы 9 ақпандағы № </w:t>
            </w:r>
            <w:r>
              <w:rPr>
                <w:rFonts w:ascii="Times New Roman"/>
                <w:b w:val="false"/>
                <w:i w:val="false"/>
                <w:color w:val="000000"/>
                <w:sz w:val="20"/>
              </w:rPr>
              <w:t>32</w:t>
            </w:r>
            <w:r>
              <w:rPr>
                <w:rFonts w:ascii="Times New Roman"/>
                <w:b w:val="false"/>
                <w:i w:val="false"/>
                <w:color w:val="000000"/>
                <w:sz w:val="20"/>
              </w:rPr>
              <w:t xml:space="preserve"> және Қазақстан Республикасының Ұлттық экономика министрінің 2017 жылғы 15 ақпандағы № 68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Ахметжанов,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тіркеу саласындағы тәуекел дәрежесін бағалау өлшемшарттарын және тексеру парағын бекіту туралы" Қазақстан Республикасы Әділет министрінің 2017 жылғы 6 наурыздағы № </w:t>
            </w:r>
            <w:r>
              <w:rPr>
                <w:rFonts w:ascii="Times New Roman"/>
                <w:b w:val="false"/>
                <w:i w:val="false"/>
                <w:color w:val="000000"/>
                <w:sz w:val="20"/>
              </w:rPr>
              <w:t>242</w:t>
            </w:r>
            <w:r>
              <w:rPr>
                <w:rFonts w:ascii="Times New Roman"/>
                <w:b w:val="false"/>
                <w:i w:val="false"/>
                <w:color w:val="000000"/>
                <w:sz w:val="20"/>
              </w:rPr>
              <w:t xml:space="preserve"> және Қазақстан Республикасы Ұлттық экономика министрінің 2017 жылғы 24 наурыздағы № 126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архив қоры және архивтер туралы заңнамасының сақталуының тәуекел дәрежесін бағалау өлшемшарттарын және тексеру парақтарын бекіту туралы" Қазақстан Республикасы Мәдениет және спорт министрінің 2017 жылғы 9 маусымдағы № </w:t>
            </w:r>
            <w:r>
              <w:rPr>
                <w:rFonts w:ascii="Times New Roman"/>
                <w:b w:val="false"/>
                <w:i w:val="false"/>
                <w:color w:val="000000"/>
                <w:sz w:val="20"/>
              </w:rPr>
              <w:t>172</w:t>
            </w:r>
            <w:r>
              <w:rPr>
                <w:rFonts w:ascii="Times New Roman"/>
                <w:b w:val="false"/>
                <w:i w:val="false"/>
                <w:color w:val="000000"/>
                <w:sz w:val="20"/>
              </w:rPr>
              <w:t xml:space="preserve"> және Қазақстан Республикасы Ұлттық экономика министрінің 2017 жылғы 14 тамыздағы № 301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 Қожағапанов,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w:t>
            </w:r>
            <w:r>
              <w:rPr>
                <w:rFonts w:ascii="Times New Roman"/>
                <w:b w:val="false"/>
                <w:i w:val="false"/>
                <w:color w:val="000000"/>
                <w:sz w:val="20"/>
              </w:rPr>
              <w:t>463</w:t>
            </w:r>
            <w:r>
              <w:rPr>
                <w:rFonts w:ascii="Times New Roman"/>
                <w:b w:val="false"/>
                <w:i w:val="false"/>
                <w:color w:val="000000"/>
                <w:sz w:val="20"/>
              </w:rPr>
              <w:t xml:space="preserve"> және Қазақстан Республикасы Ұлттық экономика министрінің 2017 жылғы 20 шілдедегі № 285 бірлескен бұйрығына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актілердің ресми мәтіндерін кейіннен жариялау саласындағы жеке кәсіпкерлік саласындағы тәуекел дәрежесін бағалау өлшемдерін және тексеру парағының нысанын бекіту туралы" Қазақстан Республикасы Әділет министрінің 2011 жылғы 5 мамырдағы № </w:t>
            </w:r>
            <w:r>
              <w:rPr>
                <w:rFonts w:ascii="Times New Roman"/>
                <w:b w:val="false"/>
                <w:i w:val="false"/>
                <w:color w:val="000000"/>
                <w:sz w:val="20"/>
              </w:rPr>
              <w:t>177</w:t>
            </w:r>
            <w:r>
              <w:rPr>
                <w:rFonts w:ascii="Times New Roman"/>
                <w:b w:val="false"/>
                <w:i w:val="false"/>
                <w:color w:val="000000"/>
                <w:sz w:val="20"/>
              </w:rPr>
              <w:t xml:space="preserve"> және Қазақстан Республикасы Экономикалық даму және сауда министрінің міндетін атқарушының 2011 жылғы 18 мамырдағы № 38 бірлескен бұйрықтарының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"Деректемелер мен көрнекі ақпаратты орналастыру бөлігінде Қазақстан Республикасы тіл туралы заңнамасын сақтаудың тексеру парағын бекіту туралы" Қазақстан Республикасы Мәдениет және спорт министрінің 2016 жылғы 20 маусымдағы № </w:t>
            </w:r>
            <w:r>
              <w:rPr>
                <w:rFonts w:ascii="Times New Roman"/>
                <w:b w:val="false"/>
                <w:i w:val="false"/>
                <w:color w:val="000000"/>
                <w:sz w:val="20"/>
              </w:rPr>
              <w:t>173</w:t>
            </w:r>
            <w:r>
              <w:rPr>
                <w:rFonts w:ascii="Times New Roman"/>
                <w:b w:val="false"/>
                <w:i w:val="false"/>
                <w:color w:val="000000"/>
                <w:sz w:val="20"/>
              </w:rPr>
              <w:t xml:space="preserve"> және Қазақстан Республикасы Ұлттық экономика министрінің 2016 жылғы 1 шілдедегі № 308 бірлескен бұйрығының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Райымқұлова,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құқық және сабақтас құқықтар объектілерін пайдалануға жеке кәсіпкерлік саласындағы тексеру парағын бекіту туралы" Қазақстан Республикасы Әділет министрінің 2017 жылғы 31 наурыздағы № </w:t>
            </w:r>
            <w:r>
              <w:rPr>
                <w:rFonts w:ascii="Times New Roman"/>
                <w:b w:val="false"/>
                <w:i w:val="false"/>
                <w:color w:val="000000"/>
                <w:sz w:val="20"/>
              </w:rPr>
              <w:t>344</w:t>
            </w:r>
            <w:r>
              <w:rPr>
                <w:rFonts w:ascii="Times New Roman"/>
                <w:b w:val="false"/>
                <w:i w:val="false"/>
                <w:color w:val="000000"/>
                <w:sz w:val="20"/>
              </w:rPr>
              <w:t xml:space="preserve"> және Қазақстан Республикасы Ұлттық экономика министрінің 2017 жылғы 13 сәуірдегі № 154 бірлескен бұйрығының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 қызметінің құрамына кіретін әуеайлаққа және жерде тауарлар, жұмыстар және қызмет көрсету қызметтері тізбесін бекіту туралы" Қазақстан Республикасы Инвестициялар және даму министрі міндетін атқарушының 2017 жылғы 31 шілдедегі № </w:t>
            </w:r>
            <w:r>
              <w:rPr>
                <w:rFonts w:ascii="Times New Roman"/>
                <w:b w:val="false"/>
                <w:i w:val="false"/>
                <w:color w:val="000000"/>
                <w:sz w:val="20"/>
              </w:rPr>
              <w:t>515</w:t>
            </w:r>
            <w:r>
              <w:rPr>
                <w:rFonts w:ascii="Times New Roman"/>
                <w:b w:val="false"/>
                <w:i w:val="false"/>
                <w:color w:val="000000"/>
                <w:sz w:val="20"/>
              </w:rPr>
              <w:t xml:space="preserve"> және Қазақстан Республикасы Ұлттық экономика министрінің 2017 жылғы 14 тамыздағы № 302 бірлескен бұйрығының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саласында статистикалық және өзге есептік ақпаратты ұсыну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 сүйемелдеуге қойылатын талаптарды және құқықтық кадастрға қол жеткізу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және аэронавигация көрсететін қызметтер саласындағы табиғи монополиялар субъектілерінің инвестициялық бағдарламаларының жобаларын (жобаларды) қалыптастыру және бағалау әдістемесін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Палубалы шағыл көлемді кемелерді техникалық қадағалауды жүзеге асыру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тәуекелдерді бағалау жүйесін қалыптастыру қағидаларын және тексеру парақтарының нысанын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БП ҚСжАЕК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мөлшерлемелеріне) уақытша төмендету коэффициентінің деңгейін есептеу әдістемесін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және аэронавигация көрсететін қызметтер саласындағы табиғи монополиялар субъектілерінің тұтынушыларға қызметтер көрсету стандарттарын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және аэронавигация көрсететін қызметтер саласындағы тарифтік саясат бойынша сараптама кеңесін құру және ол туралы ережені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қызметінің құрамына кіретін әуеайлаққа және жерде қызмет көрсету тауарларының, жұмыстарының, қызметтерінің тізбесін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терезе" қағидаты бойынша құрылыс жобаларына кешенді ведомстводан тыс сараптама жүргізуді ұйымдастыру үшін портал мен ақпараттық жүйелерді жүргізу тәртібін айқындайтын қағидаларды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 туралы ақпарат нысандарын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тіркеушіні айқындау бойынша ашық конкурс өткізу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орынбасары-Ауыл шаруашылығы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Евниев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бақылау функцияларын жүзеге асыру үшін қажетті ақпарат пен құжаттарды сақтанушының, сақтандырушының, агенттің және өсімдік шаруашылығындағы өзара сақтандыру қоғамының беру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Ауыл шаруашылығы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А.Қ.Евниев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 анықтау бойынша ашық конкурс өткізу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Ауыл шаруашылығы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Евниев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Соттарға құжаттарды электрондық құжат нысанында беру құралдарын техникалық қолдану, оларды тіркеу, өңдеу, олармен танысу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Соттар қызметін қамтамасыз ету департаменті басшысының бұйрығы (Қазақстан Республикасы Жоғарғы Сотының аппараты)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Соттар қызметін қамтамасыз ету департаменті (Қазақстан Республикасы Жоғарғы Сотының аппараты)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 Елубаев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Бейнеконференция байланысының құралдарын техникалық қолдану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Соттар қызметін қамтамасыз ету департаменті басшылық бұйрығы (Қазақстан Республикасы Жоғарғы Сотының аппараты)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Соттар қызметін қамтамасыз ету департаменті (Қазақстан</w:t>
            </w:r>
            <w:r>
              <w:br/>
            </w:r>
            <w:r>
              <w:rPr>
                <w:rFonts w:ascii="Times New Roman"/>
                <w:b w:val="false"/>
                <w:i w:val="false"/>
                <w:color w:val="000000"/>
                <w:sz w:val="20"/>
              </w:rPr>
              <w:t>
Республикасы Жоғарғы Сотының аппараты)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 Елубаев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жүргізу кезінде қоршаған ортаға эмиссиялардың автоматтандырылған мониторингін жүргізу қағидаларын және өндірістік экологиялық бақылау нәтижелері бойынша есептілікке қойылатын талаптарды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Мырзағалиев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бойынша сараптама жүргізу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Құтқарушыларды аттестаттау және қайта аттестаттау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аттестаттау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әл-ауқат қорын қоспағанда, мемлекет бақылайтын акционерлік қоғамдардағы корпоративтік басқарудың үлгілік кодексін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құралдардың тізбесін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қағидаларын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комиссияның регламентін, ережесін және кұрамын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Мырзағалиев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криптографикалық қорғау құралдарын өткізуге (оның ішінде өзге беру) екінші санаттағы рұқсатты беру рұқсат беру рәсімдерін жүзеге асыру қағидаларын және рұқсат беру талаптарын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комиссияның регламентін, ережесін және құрамын бекіту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Қоғамдық денсаулық сақтау комитеті төрағасының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КДСК,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кейбір бұйрықтарына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сыныптағы полигондарға орналастыруға арналған қалдықтардың тізбесін бекіту туралы" Қазақстан Республикасы Қоршаған ортаны қорғау министрі міндетін атқарушының 2007 жылғы 2 тамыздағы № 244-Ө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Мырзағалиев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объектісін мемлекеттік тіркеу ережесін бекіту туралы" Қазақстан Республикасы Әділет министрінің міндетін атқарушының 2007 жылғы 24 тамыздағы № 241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құжаттарында жіберілген қателерді түзету мақсатында жазба енгізу ережесін бекіту туралы" Қазақстан Республикасы Әділет министрі міндетін атқарушылық 2007 жылғы 24 тамыздағы № 243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"Жоғалған немесе бүлінген құқық белгілейтін құжаттық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 тіркеуді жүзеге асыру үшін халықты хабарландыру ережесін бекіту туралы" Қазақстан Республикасы Әділет министрінің міндетін атқарушының 2007 жылғы 24 тамыздағы № 246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бақылайтын акционерлік қоғамдардағы корпоративтік басқаруды бағалау қағидасын бекіту туралы" Қазақстан Республикасы Экономикалық даму және сауда министрлігінің 2011 жылғы 6 маусымдағы № 157 </w:t>
            </w:r>
            <w:r>
              <w:rPr>
                <w:rFonts w:ascii="Times New Roman"/>
                <w:b w:val="false"/>
                <w:i w:val="false"/>
                <w:color w:val="000000"/>
                <w:sz w:val="20"/>
              </w:rPr>
              <w:t>бұйрығына</w:t>
            </w:r>
            <w:r>
              <w:rPr>
                <w:rFonts w:ascii="Times New Roman"/>
                <w:b w:val="false"/>
                <w:i w:val="false"/>
                <w:color w:val="000000"/>
                <w:sz w:val="20"/>
              </w:rPr>
              <w:t xml:space="preserve"> өзгеріс енгізу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ғимараттардың, құрылыс 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6 мамырдағы № 156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объектілеріне мемлекеттік техникалық тексеру нұсқаулығын бекіту туралы" Қазақстан Республикасы Әділет министрінің 2014 жылғы 13 ақпандағы № 57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саласындағы қызметті жүзеге асыру үшін қойылатын біліктілік талаптары мен оларға сәйкестікті растайтын құжаттар тізбесін бекіту туралы" Қазақстан Республикасы Энергетика министрінің 2014 жылғы 28 қазандағы № 77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Досмұхамбетов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артықшылықты құқығы шеңберінде ұлттық оператор сатып алатын шикі және тауарлық газдың бағасын айқындау қағидаларын бекіту туралы" Қазақстан Республикасының Энергетика Министрінің 2014 жылғы 13 қарашадағы № 121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М.М.Мырзағалиев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03.07.2019 </w:t>
            </w:r>
            <w:r>
              <w:rPr>
                <w:rFonts w:ascii="Times New Roman"/>
                <w:b w:val="false"/>
                <w:i w:val="false"/>
                <w:color w:val="ff0000"/>
                <w:sz w:val="20"/>
              </w:rPr>
              <w:t>№ 121-ө</w:t>
            </w:r>
            <w:r>
              <w:rPr>
                <w:rFonts w:ascii="Times New Roman"/>
                <w:b w:val="false"/>
                <w:i w:val="false"/>
                <w:color w:val="ff0000"/>
                <w:sz w:val="20"/>
              </w:rPr>
              <w:t xml:space="preserve"> өкімімен.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"Аңшылардың және аңшылық шаруашылығы субьектілерінің қоғамдық бірлестіктері республикалық қауымдастығының аңшылық минимумды жүргізу қағидаларын бекіту туралы" Қазақстан Республикасы Ауыл шаруашылығы министрінің 2015 жылғы 30 қаңтардағы № 18-03/57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Ауыл шаруашылығы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қызметтер көрсету қағидаларын бекіту туралы" Қазақстан Республикасы Инвестициялар және даму министрінің 2015 жылғы 30 қаңтардағы № 80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экологиялық сараптама жүргізу қағидаларын бекіту туралы" Қазақстан Республикасы Энергетика министрінің 2015 жылғы 16 ақпандағы №: 100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Мырзағалиев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 жылжымайтын мүлікке құқықтарды жүйелі түрде тіркеу жүргізу қағидаларын бекіту туралы" Қазақстан Республикасы Әділет министрінің 2015 жылғы 24 ақпандағы № 110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 көрсету қағидаларын бекіту туралы" Қазақстан Республикасы Инвестициялар және даму министрінің міндетін атқарушының 2015 жылғы 24 ақпандағы № 171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Тұяқов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"Акционері мемлекет болып табылатын ұлттық басқарушы холдингтердің, ұлттық холдингтердің, ұлттық компаниялардың даму стратегияларының орындалуы жөніндегі есептерді әзірлеу және ұсыну қағидаларын бекіту туралы" 2015 жылғы 26 ақпандағы № 139 </w:t>
            </w:r>
            <w:r>
              <w:rPr>
                <w:rFonts w:ascii="Times New Roman"/>
                <w:b w:val="false"/>
                <w:i w:val="false"/>
                <w:color w:val="000000"/>
                <w:sz w:val="20"/>
              </w:rPr>
              <w:t>бұйрығына</w:t>
            </w:r>
            <w:r>
              <w:rPr>
                <w:rFonts w:ascii="Times New Roman"/>
                <w:b w:val="false"/>
                <w:i w:val="false"/>
                <w:color w:val="000000"/>
                <w:sz w:val="20"/>
              </w:rPr>
              <w:t xml:space="preserve"> және "Акционері мемлекет болып табылатын ұлттық басқарушы холдингтердің, ұлттық холдингтердің, ұлттық компаниялардың даму стратегияларын әзірлеу, бекіту, сондай-ақ олардың іске асырылуын мониторингілеу және бағалау қағидаларын бекіту туралы" Қазақстан Республикасы Ұлттық экономика министрінің 2015 жылғы 27 ақпандағы № 149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берушінің (құрылыс салушының) қызметін ұйымдастырудың және функцияларын жүзеге асырудың қағидаларын бекіту туралы" Ұлттық экономика министрінің № 229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 және сақтандыру қорларын қалыптастыру және пайдалану қағидаларын, олардың мөлшерін бекіту туралы" Қазақстан Республикасы Ұлттық экономика министрінің міндетін атқарушының 2015 жылғы 27 наурыздағы № 251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Жүнісова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келемді кемелерді және олар тоқтайтын базаларды (құрылыстарды) пайдалану қағидаларын бекіту туралы" Қазақстан Республикасы Инвестициялар және даму министрінің міндетін атқарушының 2015 жылғы 27 наурыздағы № 354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Жүнісова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жөніндегі мемлекеттік инспектор актілерінің нысандарын, оларды жасау мен берудің қағидаларын бекіту туралы" Қазақстан Республикасы Ауыл шаруашылығы министрінің 2015 жылғы 30 наурыздағы № 18-04/279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Ауыл шаруашылығы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барыл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құрылыс жобалары (техникалық-экономикалық негіздемелер және жобалау-сметалық құжаттамалар) бойынша сараптама қорытындыларын ресімдеу қағидаларын бекіту туралы" Қазақстан Республикасы Ұлттық экономика министрінің 2015 жылғы 2 сәуірдегі № 305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комиссияларын (сараптама топтарын) құру және кешенді ведомстводан тыс сараптамаға және қала құрылысы сараптамасына қатысу үшін мамандарды (мамандандырылған институттар мен ұйымдарды) тарту қағидаларын бекіту туралы" Қазақстан Республикасы Ұлттық экономика министрінің 2015 жылғы 2 сәуірдегі № 306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Нұрғожин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Әділет министрінің 2015 жылғы 28 сәуірдегі № 246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2015 жылғы 28 мамырдағы № 300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Қарулы Күштері, басқа да әскерлері мен әскери құралымдары,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сақтауына бақылау саласындағы тексеру парағын бекіту туралы" Қазақстан Республикасы Ішкі істер министрінің 2015 жылғы 8 шілдедегі № 582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сауданы жүзеге асыру қағидаларын бекіту туралы" Қазақстан Республикасы Ұлттық экономика министрінің міндетін атқарушының 2015 жылғы 25 қарашадағы № 720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Жүнісова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субъектісінің әрекеттерінде (әрекетсіздігінде) Қазақстан Республикасының бәсекелестікті қорғау саласындағы заңнамасын бұзу белгілерінің бар екені туралы хабарламаны және оның нысанын беру қағидаларын бекіту туралы" Қазақстан Республикасы Ұлттық экономика министрінің 2015 жылғы 30 қарашадағы № 745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"Реттегіш құралдардың реттеушілік әсерін талдауды жүргізу және пайдалану қағидаларын бекіту туралы" Қазақстан Республикасы Ұлттық экономика министрінің 2015 жылғы 30 қарашадағы № 748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және энергия тиімділігін арттыру саласындағы аккредиттеу туралы куәлікті, энергия аудиторлық аттестатын беру үшін қажетті рұқсат беру талаптары мен құжаттар тізбесін бекіту туралы" Қазақстан Республикасы Инвестициялар және даму министрінің 2015 жылғы 30 қарашадағы № </w:t>
            </w:r>
            <w:r>
              <w:rPr>
                <w:rFonts w:ascii="Times New Roman"/>
                <w:b w:val="false"/>
                <w:i w:val="false"/>
                <w:color w:val="000000"/>
                <w:sz w:val="20"/>
              </w:rPr>
              <w:t>1125</w:t>
            </w:r>
            <w:r>
              <w:rPr>
                <w:rFonts w:ascii="Times New Roman"/>
                <w:b w:val="false"/>
                <w:i w:val="false"/>
                <w:color w:val="000000"/>
                <w:sz w:val="20"/>
              </w:rPr>
              <w:t xml:space="preserve"> және "Дара кәсіпкерлердің және заңды тұлғалардың электр желілеріндегі қуат коэффициентінің нормативтік мәндерін бекіту туралы" Қазақстан Республикасы Инвестициялар және даму министрінің 2015 жылғы 31 наурыздағы № 393 </w:t>
            </w:r>
            <w:r>
              <w:rPr>
                <w:rFonts w:ascii="Times New Roman"/>
                <w:b w:val="false"/>
                <w:i w:val="false"/>
                <w:color w:val="000000"/>
                <w:sz w:val="20"/>
              </w:rPr>
              <w:t>бұйрықтарына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саласындағы тәуекелдер дәрежесін бағалау критерийлерін және тексеру парағын бекіту туралы" Қазақстан Республикасы Ұлттық экономика министрінің 2015 жылғы 26 желтоқсандағы № 795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ҰЭМ, Еңбекмині, АШМ,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Щеглова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"Тексеруді тағайындау туралы актілерді, тексеруді тоқтата тұру, қайта бастау, оның мерзімдерін ұзарту туралы, қатысушылар құрамын өзгерту және тексеру мен оның нәтижелері туралы ақпараттық есепке алу құжаттарын ұсыну туралы хабарламаларды тіркеу қағидаларын бекіту туралы" Қазақстан Республикасы Бас прокурорының 2016 жылғы 26 қаңтардағы № 13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ҚСжАЕК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Саттар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сауда қызметін реттеу туралы заңнамасының сақталуына тексеру парағын бекіту туралы" Қазақстан Республикасының Ұлттық экономика министрінің 2016 жылғы 1 ақпандағы № 49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Жүнісова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тауар биржалары туралы заңнамасын сақтауда тәуекел дәрежесін бағалау критерийлерін және тексеру парағын бекіту туралы" Қазақстан Республикасы Ұлттық экономика министрінің 2016 жылғы 5 наурыздағы № 128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Жүнісова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монополия субъектісі өндіретін және өткізетін тауарларға, жұмыстарға, көрсетілетін қызметтерге баға белгілеу қағидаларын бекіту туралы" Қазақстан Республикасы Ұлттық экономика министрінің 2016 жылғы 15 наурыздағы № 134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кәсіпкерлік субъектілерін қолдау мен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2016 жылғы 28 сәуірдегі № 191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салаларындағы тәуекел дәрежесін бағалау және қоғамдық маңызы бар нарық субъектісінің баға белгілеу тәртібін және міндеттерді сақтау өлшемшарттарын және тексеру парақтарын бекіту туралы" Қазақстан Республикасы Ұлттық экономика министрінің 2016 жылғы 26 шілдедегі № 332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маңызы бар нарықтарда баға бегілеу қағидаларын бекіту туралы" Қазақстан Республикасы Ұлттық экономика министрінің 2017 жылғы 1 ақпандағы № 36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саласына жатқызылған аэронавигация мен әуежайлардың көрсететін қызметтеріне тарифтерді есептеу әдістемелерін бекіту туралы" Қазақстан Республикасы Инвестициялар және даму министрінің 2017 жылғы 1 ақпандағы № 62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бекіту туралы" Қазақстан Республикасы Ұлттық экономика министрінің 2017 жылғы 28 ақпандағы № 97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өтініштердің нысандарын бекіту туралы" Қазақстан Республикасы Қаржы министрінің 2018 жылғы 12 ақпандағы № 160 </w:t>
            </w:r>
            <w:r>
              <w:rPr>
                <w:rFonts w:ascii="Times New Roman"/>
                <w:b w:val="false"/>
                <w:i w:val="false"/>
                <w:color w:val="000000"/>
                <w:sz w:val="20"/>
              </w:rPr>
              <w:t>бұйрығына</w:t>
            </w:r>
            <w:r>
              <w:rPr>
                <w:rFonts w:ascii="Times New Roman"/>
                <w:b w:val="false"/>
                <w:i w:val="false"/>
                <w:color w:val="000000"/>
                <w:sz w:val="20"/>
              </w:rPr>
              <w:t xml:space="preserve"> өзгеріс пен толықтырулар енгізу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кейбір бұйрықтарының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кейбір бұйрықтарының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биржаларының күнделікті электрондық есептілік нысандарын, оларды ұсыну қағидаларын бекіту туралы" Қазақстан Республикасы Ұлттық экономика министрінің 2015 жылғы 26 ақпандағы № 140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Жүнісова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орман инспекциясы лауазымды адамдарының орман қорын күзету, қорғау, пайдалану, ормандарды молықтыру және орман өсіру саласындағы мемлекеттік бақылау мен қадағалауды жүзеге асыруы жөніндегі қағидаларды бекіту туралы" Қазақстан Республикасы Ауыл шаруашылығы министрінің 2015 жылғы 30 қаңтардағы № 18-02/59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Ауыл шаруашылығы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жөніндегі іс-шаралар жоспарының және осы жоспардың орындалуы туралы есеп нысандарын бекіту туралы" Қазақстан Республикасы Энергетика министрінің 2016 жылғы 17 маусымдағы № 252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Мырзағалиев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"Өндірушілердің (импорттаушылардың) кеңейтілген міндеттемелері операторы өзінің банктік шотына келіп түскен ақшаны төлемақы түрінде жіберу бойынша өзге де қызметін анықтау туралы" Қазақстан Республикасы Энергетика министрінің 2017 жылғы 20 қазандағы № 352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Досмұхамбетов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950"/>
        <w:gridCol w:w="86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аббревиатуралардың толық жазылуы:</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ҚСжАЕК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министрлігінің Қоғамдық денсаулық сақтау комитеті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