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3a987" w14:textId="583a9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"Стандарттау туралы" және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2018 жылғы 5 қазандағы Қазақстан Республикасының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2018 жылғы 11 желтоқсандағы № 153-ө өкімі.</w:t>
      </w:r>
    </w:p>
    <w:p>
      <w:pPr>
        <w:spacing w:after="0"/>
        <w:ind w:left="0"/>
        <w:jc w:val="both"/>
      </w:pPr>
      <w:bookmarkStart w:name="z1" w:id="0"/>
      <w:r>
        <w:rPr>
          <w:rFonts w:ascii="Times New Roman"/>
          <w:b w:val="false"/>
          <w:i w:val="false"/>
          <w:color w:val="000000"/>
          <w:sz w:val="28"/>
        </w:rPr>
        <w:t>
      1. Қоса беріліп отырған "</w:t>
      </w:r>
      <w:r>
        <w:rPr>
          <w:rFonts w:ascii="Times New Roman"/>
          <w:b w:val="false"/>
          <w:i w:val="false"/>
          <w:color w:val="000000"/>
          <w:sz w:val="28"/>
        </w:rPr>
        <w:t>Стандарттау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w:t>
      </w:r>
      <w:r>
        <w:rPr>
          <w:rFonts w:ascii="Times New Roman"/>
          <w:b w:val="false"/>
          <w:i w:val="false"/>
          <w:color w:val="000000"/>
          <w:sz w:val="28"/>
        </w:rPr>
        <w:t xml:space="preserve">" 2018 жылғы 5 қазандағы Қазақстан Республикасының заңдарын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 (келісім бойынша):</w:t>
      </w:r>
    </w:p>
    <w:bookmarkEnd w:id="1"/>
    <w:bookmarkStart w:name="z3" w:id="2"/>
    <w:p>
      <w:pPr>
        <w:spacing w:after="0"/>
        <w:ind w:left="0"/>
        <w:jc w:val="both"/>
      </w:pPr>
      <w:r>
        <w:rPr>
          <w:rFonts w:ascii="Times New Roman"/>
          <w:b w:val="false"/>
          <w:i w:val="false"/>
          <w:color w:val="000000"/>
          <w:sz w:val="28"/>
        </w:rPr>
        <w:t>
      1) құқықтық актілердің жобаларын әзірлесін және заңнамада белгіленген тәртіппен Қазақстан Республикасының Үкіметіне бекітуге енгізсін;</w:t>
      </w:r>
    </w:p>
    <w:bookmarkEnd w:id="2"/>
    <w:bookmarkStart w:name="z4" w:id="3"/>
    <w:p>
      <w:pPr>
        <w:spacing w:after="0"/>
        <w:ind w:left="0"/>
        <w:jc w:val="both"/>
      </w:pPr>
      <w:r>
        <w:rPr>
          <w:rFonts w:ascii="Times New Roman"/>
          <w:b w:val="false"/>
          <w:i w:val="false"/>
          <w:color w:val="000000"/>
          <w:sz w:val="28"/>
        </w:rPr>
        <w:t>
      2) тиісті ведомстволық құқықтық актілерді қабылдасын және қабылданған шаралар туралы Қазақстан Республикасының Үкіметін хабардар етсін.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2018 жылғы 11 желтоқсандағы</w:t>
            </w:r>
            <w:r>
              <w:br/>
            </w:r>
            <w:r>
              <w:rPr>
                <w:rFonts w:ascii="Times New Roman"/>
                <w:b w:val="false"/>
                <w:i w:val="false"/>
                <w:color w:val="000000"/>
                <w:sz w:val="20"/>
              </w:rPr>
              <w:t>№ 153-ө өкімімен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"Стандарттау туралы" және "Қазақстан Республикасының кейбір заңнамалық актілеріне өлшем бірлігін қамтамасыз ету және стандарттау мәселелері бойынша өзгерістер мен толықтырулар енгізу туралы" 2018 жылғы 5 қазандағы Қазақстан Республикасының заңдарын іске асыру мақсатында қабылдануы қажет құқықтық актілердің тізбесі</w:t>
      </w:r>
    </w:p>
    <w:bookmarkEnd w:id="4"/>
    <w:p>
      <w:pPr>
        <w:spacing w:after="0"/>
        <w:ind w:left="0"/>
        <w:jc w:val="both"/>
      </w:pPr>
      <w:r>
        <w:rPr>
          <w:rFonts w:ascii="Times New Roman"/>
          <w:b w:val="false"/>
          <w:i w:val="false"/>
          <w:color w:val="ff0000"/>
          <w:sz w:val="28"/>
        </w:rPr>
        <w:t xml:space="preserve">
      Ескерту. Тізбеге өзгеріс енгізілді – ҚР Премьер-Министрінің 19.04.2019 </w:t>
      </w:r>
      <w:r>
        <w:rPr>
          <w:rFonts w:ascii="Times New Roman"/>
          <w:b w:val="false"/>
          <w:i w:val="false"/>
          <w:color w:val="ff0000"/>
          <w:sz w:val="28"/>
        </w:rPr>
        <w:t>№ 65-ө</w:t>
      </w:r>
      <w:r>
        <w:rPr>
          <w:rFonts w:ascii="Times New Roman"/>
          <w:b w:val="false"/>
          <w:i w:val="false"/>
          <w:color w:val="ff0000"/>
          <w:sz w:val="28"/>
        </w:rPr>
        <w:t xml:space="preserve"> өкімімен.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2"/>
        <w:gridCol w:w="7597"/>
        <w:gridCol w:w="1236"/>
        <w:gridCol w:w="814"/>
        <w:gridCol w:w="813"/>
        <w:gridCol w:w="1378"/>
      </w:tblGrid>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нысаны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Орындалуына жауапты мемлекеттік орган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сапасына, уақтылы әзірленуі мен енгізілуіне жауапты тұлға</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ұлттық органды айқындау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 Автомобиль жолдары комитетінің республикалық мемлекеттік мекемелерін Қазақстан Республикасының Инвестициялар және даму министрлігі Автомобиль жолдары комитетінің "Жол активтері сапасының ұлттық орталығы" шаруашылық жүргізу құқығындағы республикалық мемлекеттік кәсіпорны етіп қайта құру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паспорттар жүйесінің ұлттық операторын (ұлттық әкімшісін) айқындау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жүргізу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талаптарының сақталуына мемлекеттік бақылауды (қадағалауды) қамтамасыз ету жөніндегі уәкілетті органды айқындау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министрлігінің кейбір мәселелері" туралы Қазақстан Республикасы Үкіметінің 2014 жылғы 19 желтоқсандағы № 995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шешімдеріне өзгерістер мен толықтырулар енгізу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ДСМ ІІМ ЭМ Еңбекмині Қорғанысмині ҚАӨМ МСМ АШМ Қаржымині Әділетмині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стандарттарды (әскери ұлттық стандарттарды қоспағанда), ұлттың техникалық-экономикалық ақпарат сыныптауыштарын және стандарттау жөніндегі ұсынымдарды әзірлеу, келісу, сараптама жасау, бекіту, тіркеу, есепке алу, өзгерту, қайта қарау, күшін жою және қолданысқа енгізу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ақпарат жіктеуіштерінің депозитарийін құру және жүргізу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актілерде ұлттың, мемлекет аралың стандарттарын және техникалық-экономикалық ақпараттың ұлттық жіктеуіштерін қолдану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техникалық құжаттардың бірыңғай мемлекеттік қорын қалыптастыру, жүргізу және қолдап отыру, сондай-ақ нормативтік техникалық құжаттардың, ресми басылымдардың көшірмелерін тарату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жөніндегі техникалық комитеттерді құру, олардың жұмыс істеу және тарату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өңірлік стандарттарды және шетел мемлекеттері стандарттары, шетел мемлекеттері ұйымдарының стандарттарын, техникалық-экономикалық ақпарат жіктеуіштерін, шетел мемлекеттері қауіпсіздік талаптарынан тұратын қағидаларын, нормалары мен ұсынымдарын есепке алу және қолдану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стандарттау жоспарын әзірлеу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қамтамасыз ету саласындағы нормативтік құқықтық актілерге, техникалық регламенттерге, сондай-ақ мемлекетаралық және ұлттық стандарттарға метрологиялық сараптама жүргізу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реттеуге жататын өлшемдер тізбесін қалыптастыру қағидаларын және оларға қойылатын метрологиялық талаптарды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"Салыстырып тексеру таңбаларын дайындау, сақтау және қолдану қағидаларын бекіту туралы" Қазақстан Республикасы Премьер-Министрінің орынбасары Қазақстан Республикасы Индустрия және жаңа технологиялар министрінің 2014 жылғы 13 маусымдағы № 215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қамтамасыз ету саласындағы кадрлардың біліктілігін арттыру және оларды қайта даярлау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салыстырын тексерушілерді аттестаттаудан, қайта аттестаттаудан өткізу және олардың сертификаттарын кері қайтарын алу тәртібін, сондай-ақ оларға қойылатын біліктілік талаптар қағидаларды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қамтамасыз етудің мемлекеттік жүйесінің тізілімінде өлшемдерді орындау әдістемелерін және референтті өлшемдерді орындау әдістемелерін әзірлеу, метрологиялық аттестаттау, бекіту және тіркеу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шама бірліктерінің эталондарын және аккредиттеу субъектілері шама бірліктерінің эталондарын құру, бекіту, сақтау, қолдану және салғастыру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қамтамасыз етудің мемлекеттік жүйесінің тізілімінде өлшем құралдарын салыстырын тексеру әдістемелерін әзірлеу, бекіту, тіркеу және қолдану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құралдарына салыстырып тексеру жүргізу және өлшемдер құралдарын салыстырын тексеру кезеңділігін белгілеу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түрін бекіту, түрін бекіту мақсатындағы сынақтар, метрологиялық аттестаттау және түрін бекіту таңбасының нысанын белгілеу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қамтамасыз етудің мемлекеттік жүйесінің тізілімінде стандарттық үлгілердің түрін бекіту және тіркеу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 қамтамасыз етудің мемлекеттік жүйесінің тізілімін жүргізу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кезінде аккредиттеу субъектілері мен заңды тұлғалар үшін өлшемдердің қадағаланушылығын қамтамасыз ету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пайдаланымдағы автомобиль жолдарын күтіп ұстау, ағымдағы, орташа және күрделі жөндеулер кезінде орындалатын жұмыстар түрлерін сыныптауды бекіту туралы" Қазақстан Республикасы Көлік және коммуникация министрінің 2014 жылғы 24 қаңтардағы № 56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 енгізу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және республикалық маңызы бар жалпыға ортақ пайдаланылатын автомобиль жолдарын жөндеу мен күтіп-ұстауды қаржыландыру нормативтерін бекіту туралы" Қазақстан Республикасы Инвестициялар және даму министрінің міндетін атқарушының 2015 жылғы 17 маусымдағы № 705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 енгізу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"Сапаға сараптама жүргізу жөніндегі заңды тұлғалардың автомобиль жолдарын салу, реконструкциялау, жөндеу және күтіп-ұстау кезінде жұмыстар мен материалдардың сапасына сараптама жүргізуін ұйымдастыру қағидаларын бекіту туралы" Қазақстан Республикасы Инвестициялар және даму министрінің 2015 жылғы 20 наурыздағы № 305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 енгізу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жалпы пайдаланымдағы автомобиль жолдарын орташа жөндеуге арналған техникалық құжаттамаға ведомстволық сараптаманың ережесін бекіту туралы" Қазақстан Республикасы Көлік және коммуникация министрінің 2005 жылғы 31 қазандағы № 337-1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 енгізу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жалпыға ортақ автомобиль жолдарының жол инфрақұрылымының қауіпсіздігін мониторингтеу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жолдарын салу, реконструкциялау, жөндеу және. күтіп ұстау, сондай-ақ аудандық, облыстық маңызы бар автомобиль жолдарының және елді мекендердегі автожолдардың жол активтерін басқару кезіндегі жұмыс пен материалдардың сапасына сараптама жүргізу бойынша жұмыстар мен қызметтердің өзіндік құнын айқындау әдістемесін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жол базасын қалыптастыру және жүргізу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жасаушыларына халықаралық сәйкестендіру кодын беру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жасаушыға халықаралық сәйкестендіру кодын беру туралы куәліктің нысанын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паспорттарын (көлік құралдары шассилерінің паспорттарын) және өздігінен жүретін машиналар мен басқа да техника түрлерінің паспорттарын ресімдеу, оның ішінде көлік құралдарының электрондық паспорттарын (көлік құралдары шассилерінің паспорттарын) және өздігінен жүретін машиналар мен басқа да техника түрлерінің электрондық паспорттарын ресімдеу жөніндегі өкілеттіктерді ұйымдарға беру туралы немесе өкілеттіктерді беруден бас тарту туралы қорытынды беру тәртібі мен шарттарын айқындау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паспортын (көлік құралы шассиінің паспортын) және өздігінен жүретін машина мен басқа да техника түрлерінің паспортын қорғау элементтеріне қойылатын талаптарды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экологиялық таза (4 және одан да жоғары экологиялық сыныбына одан да жоғары экологиялық сыныпқа сәйкес келетін; электр қозғалтқыштары бар) және олардың компоненттерінің өндірісін ынталандыру қағидаларын бекіту туралы" Қазақстан Республикасы Энергетика министрінің міндетін атқарушының 2015 жылғы 4 желтоқсандағы № 697 және Қазақстан Республикасы Инвестициялар және даму министрінің 2015 жылғы 23 желтоқсандағы № 1219 бірлескен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және Қазақстан Республикасы Инвестициялар даму министрінің бірлескен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Нұрлыбай Р.В. Скляр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болын табынатын кәбілді-өткізгіш өнімнің өндірісін ынталандыру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және Қазақстан Республикасы Инвестициялар және даму министрінің бірлескен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Нұрлыбай Р.В. Скляр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 тобының тізіліміне енгізілген көтерме сауда нарығы субъектілерімен электр қуатын құруға арналған үлгі шартты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Есімханов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 тобының тізіліміне енгізілген көтерме сауда нарығы субъектілерімен электр қуатының дайындығын қолдау бойынша қызметтерді сатын алу туралы үлгі шартты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Есімханов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 тобының тізілімін қалыптастыру және жүргізу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Есімханов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тапшылықты жабу үшін электр қуатын құруда тізілімге енгізілген тұтынушылардың қатысу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Есімханов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 буып-түю үшін қолданылатын полимер, шыны, қағаз, картон және (немесе) металлды буып-түю, құрастырылған материалдарды буып-түю өндірушілерінің (импорттаушылардың) қалдықтарын жинауды, тасымалдауды, қайта өңдеуді, залалсыздандыруды, пайдалануды және (немесе) жоюды ұйымдастыруға төлемдерді жүргізуге байланысты әлеуметтік маңызы бар азық-түлік өндірушілерінің шығындарын өтеу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Нұрлыбай</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 мен қуатының болжамды теңгерімдерін әзірлеу қағидаларын бекіту туралы" Қазақстан Республикасы Энергетика министрінің 2015 жылғы 3 желтоқсандағы № 687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Есімханов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Күштерінің, басқа да әскерлері мен әскери қалыптастырудың қажеттіліктері үшін қолданылатын, әскери ұлттық стандарттарды әзірлеу, келісу, бекіту, тіркеу, есепке алу, өзгерту, қайта қарау, жою және күшіне ену қағидаларын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Алтынбаев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тұлғаларымен ауын шаруашылығы техникасын өнеркәсіптік құрастыру туралы келісім жасасу қағидалары мен шарттарын, сондай-ақ оны өзгерту және бұзу үшін негіздемелерді және оның үлгілік нысанын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Скляр</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туралы өлшем құралдарын салыстырын туралы сертификаттарының нысандарын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реттеуге жататын өлшемдер тізбесін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және Қазақстан Республикасы Инвестициялар және даму министрінің бірлескен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Цой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реттеуге жататын өлшемдер тізбесін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және Қазақстан Республикасы Инвестицияла р және даму министрінің бірлескен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 Ақшолақов М.М. Мырзағалиев С.Қ. Есімханов С. Нұрлыбай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реттеуге жататын өлшемдер тізбесін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және Қазақстан Республикасы Инвестицияла р және даму министрінің бірлескен '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 Ильин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реттеуге жататын өлшемдер тізбесін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министрінің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реттеуге жататын өлшемдер тізбесін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министрінің және Қазақстан Республикасы Инвестицияла р және даму министрінің бірлескен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Алтынбаев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реттеуге жататын өлшемдер тізбесін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министрінің және Қазақстан Республикасы Инвестициялар және даму министрінің бірлескен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Нұрғожин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реттеуге жататын өлшемдер тізбесін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және Қазақстан Республикасы Инвестициялар және даму министрінің бірлескен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Әлтаев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19.04.2019 </w:t>
            </w:r>
            <w:r>
              <w:rPr>
                <w:rFonts w:ascii="Times New Roman"/>
                <w:b w:val="false"/>
                <w:i w:val="false"/>
                <w:color w:val="ff0000"/>
                <w:sz w:val="20"/>
              </w:rPr>
              <w:t>№ 65-ө</w:t>
            </w:r>
            <w:r>
              <w:rPr>
                <w:rFonts w:ascii="Times New Roman"/>
                <w:b w:val="false"/>
                <w:i w:val="false"/>
                <w:color w:val="ff0000"/>
                <w:sz w:val="20"/>
              </w:rPr>
              <w:t xml:space="preserve"> өкімімен.</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реттеуге жататын өлшемдер тізбесін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және Қазақстан Республикасы Инвестицияла р және даму министрінің бірлескен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 Исаева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реттеуге жататын өлшемдер тізбесін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және. Қазақстан Республикасы Инвестицияла р және даму министрінің бірлескен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 Қ.А. Өскенбаев</w:t>
            </w:r>
          </w:p>
        </w:tc>
      </w:tr>
      <w:tr>
        <w:trPr>
          <w:trHeight w:val="30" w:hRule="atLeast"/>
        </w:trPr>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реттеуге жататын өлшемдер тізбесін бекіту туралы"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және Қазақстан Республикасы Инвестицияла р және даму министрінің бірлескен бұйрығы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ИДМ</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Ешмағамбетов Қ.А. Өскенбаев</w:t>
            </w:r>
          </w:p>
        </w:tc>
      </w:tr>
    </w:tbl>
    <w:bookmarkStart w:name="z7" w:id="5"/>
    <w:p>
      <w:pPr>
        <w:spacing w:after="0"/>
        <w:ind w:left="0"/>
        <w:jc w:val="both"/>
      </w:pPr>
      <w:r>
        <w:rPr>
          <w:rFonts w:ascii="Times New Roman"/>
          <w:b w:val="false"/>
          <w:i w:val="false"/>
          <w:color w:val="000000"/>
          <w:sz w:val="28"/>
        </w:rPr>
        <w:t>
      Ескертпе: аббревиатуралардың толық жазылуы:</w:t>
      </w:r>
    </w:p>
    <w:bookmarkEnd w:id="5"/>
    <w:p>
      <w:pPr>
        <w:spacing w:after="0"/>
        <w:ind w:left="0"/>
        <w:jc w:val="both"/>
      </w:pPr>
      <w:r>
        <w:rPr>
          <w:rFonts w:ascii="Times New Roman"/>
          <w:b w:val="false"/>
          <w:i w:val="false"/>
          <w:color w:val="000000"/>
          <w:sz w:val="28"/>
        </w:rPr>
        <w:t>
      ИДМ - Қазақстан Республикасының Инвестициялар және даму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ҚАӨМ - Қазақстан Республикасының Қорғаныс және аэроғарыш өнеркәсібі министрлігі;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