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86f40" w14:textId="1c86f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тұрғын үй қатынастары мәселелері бойынша өзгерістер мен толықтырулар енгізу туралы" 2019 жылғы 6 мамырдағы Қазақстан Республикасының Заңын іске асыру жөніндегі шаралар және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Заңын іске асыру жөніндегі шаралар туралы" Қазақстан Республикасы Премьер-Министрінің 2014 жылғы 12 желтоқсандағы № 143-ө өкіміне өзгеріс енгізу туралы</w:t>
      </w:r>
    </w:p>
    <w:p>
      <w:pPr>
        <w:spacing w:after="0"/>
        <w:ind w:left="0"/>
        <w:jc w:val="both"/>
      </w:pPr>
      <w:r>
        <w:rPr>
          <w:rFonts w:ascii="Times New Roman"/>
          <w:b w:val="false"/>
          <w:i w:val="false"/>
          <w:color w:val="000000"/>
          <w:sz w:val="28"/>
        </w:rPr>
        <w:t>Қазақстан Республикасы Премьер-Министрінің 2019 жылғы 23 шілдедегі № 134-ө өкімі.</w:t>
      </w:r>
    </w:p>
    <w:p>
      <w:pPr>
        <w:spacing w:after="0"/>
        <w:ind w:left="0"/>
        <w:jc w:val="both"/>
      </w:pPr>
      <w:bookmarkStart w:name="z1" w:id="0"/>
      <w:r>
        <w:rPr>
          <w:rFonts w:ascii="Times New Roman"/>
          <w:b w:val="false"/>
          <w:i w:val="false"/>
          <w:color w:val="000000"/>
          <w:sz w:val="28"/>
        </w:rPr>
        <w:t xml:space="preserve">
      1. Қоса беріліп отырған "Қазақстан Республикасының кейбір заңнамалық актілеріне тұрғын үй қатынастары мәселелері бойынша өзгерістер мен толықтырулар енгізу туралы" 2019 жылғы 6 мамырдағы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құқықтық актілердің тізбесі (бұдан әрі - тізбе) бекітілсін.</w:t>
      </w:r>
    </w:p>
    <w:bookmarkEnd w:id="0"/>
    <w:bookmarkStart w:name="z2"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bookmarkStart w:name="z3" w:id="2"/>
    <w:p>
      <w:pPr>
        <w:spacing w:after="0"/>
        <w:ind w:left="0"/>
        <w:jc w:val="both"/>
      </w:pPr>
      <w:r>
        <w:rPr>
          <w:rFonts w:ascii="Times New Roman"/>
          <w:b w:val="false"/>
          <w:i w:val="false"/>
          <w:color w:val="000000"/>
          <w:sz w:val="28"/>
        </w:rPr>
        <w:t>
      1) тізбеге сәйкес құқықтық актілердің жобаларын әзірлесін және белгіленген тәртіппен Қазақстан Республикасының Үкіметіне бекітуге енгізсін;</w:t>
      </w:r>
    </w:p>
    <w:bookmarkEnd w:id="2"/>
    <w:bookmarkStart w:name="z4" w:id="3"/>
    <w:p>
      <w:pPr>
        <w:spacing w:after="0"/>
        <w:ind w:left="0"/>
        <w:jc w:val="both"/>
      </w:pPr>
      <w:r>
        <w:rPr>
          <w:rFonts w:ascii="Times New Roman"/>
          <w:b w:val="false"/>
          <w:i w:val="false"/>
          <w:color w:val="000000"/>
          <w:sz w:val="28"/>
        </w:rPr>
        <w:t>
      2) Қазақстан Республикасының Ақпарат және қоғамдық даму министрлігі тізбеге сәйкес тиісті құқықтық актіні қабылдасын және келесі айдың 10-күнінен кешіктірмей қабылданған шаралар туралы Қазақстан Республикасының Индустрия және инфрақұрылымдық даму министрлігін хабардар етсін.</w:t>
      </w:r>
    </w:p>
    <w:bookmarkEnd w:id="3"/>
    <w:bookmarkStart w:name="z5" w:id="4"/>
    <w:p>
      <w:pPr>
        <w:spacing w:after="0"/>
        <w:ind w:left="0"/>
        <w:jc w:val="both"/>
      </w:pPr>
      <w:r>
        <w:rPr>
          <w:rFonts w:ascii="Times New Roman"/>
          <w:b w:val="false"/>
          <w:i w:val="false"/>
          <w:color w:val="000000"/>
          <w:sz w:val="28"/>
        </w:rPr>
        <w:t>
      3. Қазақстан Республикасының Индустрия және инфрақұрылымдық даму министрлігі тоқсанның қорытындысы бойынша ұсынылған ақпаратты қорытындыласын және келесі тоқсандағы айдың 20-күнінен кешіктірмей Қазақстан Республикасының Үкіметін қабылданған шаралар туралы хабардар етсін.</w:t>
      </w:r>
    </w:p>
    <w:bookmarkEnd w:id="4"/>
    <w:bookmarkStart w:name="z6" w:id="5"/>
    <w:p>
      <w:pPr>
        <w:spacing w:after="0"/>
        <w:ind w:left="0"/>
        <w:jc w:val="both"/>
      </w:pPr>
      <w:r>
        <w:rPr>
          <w:rFonts w:ascii="Times New Roman"/>
          <w:b w:val="false"/>
          <w:i w:val="false"/>
          <w:color w:val="000000"/>
          <w:sz w:val="28"/>
        </w:rPr>
        <w:t>
      4.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Заңын іске асыру жөніндегі шаралар туралы" Қазақстан Республикасы Премьер-Министрінің 2014 жылғы 12 желтоқсандағы № 143-ө өкіміне мынадай өзгеріс енгізілсін:</w:t>
      </w:r>
    </w:p>
    <w:bookmarkEnd w:id="5"/>
    <w:bookmarkStart w:name="z7" w:id="6"/>
    <w:p>
      <w:pPr>
        <w:spacing w:after="0"/>
        <w:ind w:left="0"/>
        <w:jc w:val="both"/>
      </w:pPr>
      <w:r>
        <w:rPr>
          <w:rFonts w:ascii="Times New Roman"/>
          <w:b w:val="false"/>
          <w:i w:val="false"/>
          <w:color w:val="000000"/>
          <w:sz w:val="28"/>
        </w:rPr>
        <w:t xml:space="preserve">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актілердің тізбесінде:</w:t>
      </w:r>
    </w:p>
    <w:bookmarkEnd w:id="6"/>
    <w:bookmarkStart w:name="z8" w:id="7"/>
    <w:p>
      <w:pPr>
        <w:spacing w:after="0"/>
        <w:ind w:left="0"/>
        <w:jc w:val="both"/>
      </w:pPr>
      <w:r>
        <w:rPr>
          <w:rFonts w:ascii="Times New Roman"/>
          <w:b w:val="false"/>
          <w:i w:val="false"/>
          <w:color w:val="000000"/>
          <w:sz w:val="28"/>
        </w:rPr>
        <w:t>
      ретгік нөмірі 914-жол алып тасталсын.</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2019 жылғы 23 шілдедегі</w:t>
            </w:r>
            <w:r>
              <w:br/>
            </w:r>
            <w:r>
              <w:rPr>
                <w:rFonts w:ascii="Times New Roman"/>
                <w:b w:val="false"/>
                <w:i w:val="false"/>
                <w:color w:val="000000"/>
                <w:sz w:val="20"/>
              </w:rPr>
              <w:t>№ 134-ө өкімімен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Республикасының кейбір зацнамалық актілеріне тұрғын үй қатынастары мәселелері бойынша өзгерістер мен толықтырулар енгізу туралы" 2019 жылғы 6 мамырдағы Қазақстан Республикасының Заңын іске асыру мақсатында қабылдануы қажет құқықтық актілердің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7825"/>
        <w:gridCol w:w="987"/>
        <w:gridCol w:w="413"/>
        <w:gridCol w:w="1214"/>
        <w:gridCol w:w="1333"/>
      </w:tblGrid>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r>
              <w:br/>
            </w:r>
            <w:r>
              <w:rPr>
                <w:rFonts w:ascii="Times New Roman"/>
                <w:b w:val="false"/>
                <w:i w:val="false"/>
                <w:color w:val="000000"/>
                <w:sz w:val="20"/>
              </w:rPr>
              <w:t>
с</w:t>
            </w:r>
            <w:r>
              <w:br/>
            </w:r>
            <w:r>
              <w:rPr>
                <w:rFonts w:ascii="Times New Roman"/>
                <w:b w:val="false"/>
                <w:i w:val="false"/>
                <w:color w:val="000000"/>
                <w:sz w:val="20"/>
              </w:rPr>
              <w:t>
№</w:t>
            </w:r>
          </w:p>
        </w:tc>
        <w:tc>
          <w:tcPr>
            <w:tcW w:w="7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атауы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w:t>
            </w:r>
            <w:r>
              <w:br/>
            </w:r>
            <w:r>
              <w:rPr>
                <w:rFonts w:ascii="Times New Roman"/>
                <w:b w:val="false"/>
                <w:i w:val="false"/>
                <w:color w:val="000000"/>
                <w:sz w:val="20"/>
              </w:rPr>
              <w:t>
нысаны</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w:t>
            </w:r>
            <w:r>
              <w:br/>
            </w:r>
            <w:r>
              <w:rPr>
                <w:rFonts w:ascii="Times New Roman"/>
                <w:b w:val="false"/>
                <w:i w:val="false"/>
                <w:color w:val="000000"/>
                <w:sz w:val="20"/>
              </w:rPr>
              <w:t>
жауапты</w:t>
            </w:r>
            <w:r>
              <w:br/>
            </w:r>
            <w:r>
              <w:rPr>
                <w:rFonts w:ascii="Times New Roman"/>
                <w:b w:val="false"/>
                <w:i w:val="false"/>
                <w:color w:val="000000"/>
                <w:sz w:val="20"/>
              </w:rPr>
              <w:t>
мемлекеттік</w:t>
            </w:r>
            <w:r>
              <w:br/>
            </w:r>
            <w:r>
              <w:rPr>
                <w:rFonts w:ascii="Times New Roman"/>
                <w:b w:val="false"/>
                <w:i w:val="false"/>
                <w:color w:val="000000"/>
                <w:sz w:val="20"/>
              </w:rPr>
              <w:t>
орган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w:t>
            </w:r>
            <w:r>
              <w:br/>
            </w:r>
            <w:r>
              <w:rPr>
                <w:rFonts w:ascii="Times New Roman"/>
                <w:b w:val="false"/>
                <w:i w:val="false"/>
                <w:color w:val="000000"/>
                <w:sz w:val="20"/>
              </w:rPr>
              <w:t>
ау</w:t>
            </w:r>
            <w:r>
              <w:br/>
            </w:r>
            <w:r>
              <w:rPr>
                <w:rFonts w:ascii="Times New Roman"/>
                <w:b w:val="false"/>
                <w:i w:val="false"/>
                <w:color w:val="000000"/>
                <w:sz w:val="20"/>
              </w:rPr>
              <w:t>
мерзімі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актілердің сапасына, әзірлеу мен енгізудің уақтылығы на жауапты адам</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қорынан берілетін тұрғын үйлерді жекешелендіру қағидаларын бекіту туралы" Қазақстан Республикасы Үкіметінің 2013 жылғы 2 шілдедегі № 673 қаулысына өзгеріс пен толықтырулар енгізу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r>
              <w:br/>
            </w:r>
            <w:r>
              <w:rPr>
                <w:rFonts w:ascii="Times New Roman"/>
                <w:b w:val="false"/>
                <w:i w:val="false"/>
                <w:color w:val="000000"/>
                <w:sz w:val="20"/>
              </w:rPr>
              <w:t>
Республикасы</w:t>
            </w:r>
            <w:r>
              <w:br/>
            </w:r>
            <w:r>
              <w:rPr>
                <w:rFonts w:ascii="Times New Roman"/>
                <w:b w:val="false"/>
                <w:i w:val="false"/>
                <w:color w:val="000000"/>
                <w:sz w:val="20"/>
              </w:rPr>
              <w:t>
Үкіметінің</w:t>
            </w:r>
            <w:r>
              <w:br/>
            </w:r>
            <w:r>
              <w:rPr>
                <w:rFonts w:ascii="Times New Roman"/>
                <w:b w:val="false"/>
                <w:i w:val="false"/>
                <w:color w:val="000000"/>
                <w:sz w:val="20"/>
              </w:rPr>
              <w:t>
қаулысы</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r>
              <w:br/>
            </w:r>
            <w:r>
              <w:rPr>
                <w:rFonts w:ascii="Times New Roman"/>
                <w:b w:val="false"/>
                <w:i w:val="false"/>
                <w:color w:val="000000"/>
                <w:sz w:val="20"/>
              </w:rPr>
              <w:t>
жылғы</w:t>
            </w:r>
            <w:r>
              <w:br/>
            </w:r>
            <w:r>
              <w:rPr>
                <w:rFonts w:ascii="Times New Roman"/>
                <w:b w:val="false"/>
                <w:i w:val="false"/>
                <w:color w:val="000000"/>
                <w:sz w:val="20"/>
              </w:rPr>
              <w:t>
тамыз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r>
              <w:br/>
            </w:r>
            <w:r>
              <w:rPr>
                <w:rFonts w:ascii="Times New Roman"/>
                <w:b w:val="false"/>
                <w:i w:val="false"/>
                <w:color w:val="000000"/>
                <w:sz w:val="20"/>
              </w:rPr>
              <w:t>
Өскенбаев</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қорынан тұрғын үй немесе жеке тұрғын үй қорынан жергілікті атқарушы орган жалдаған тұрғын үй беру және пайдалану қағидаларын бекіту туралы" Қазақстан Республикасы Үкіметінің 2011 жылғы 1 желтоқсандағы № 1420 қаулысына өзгерістер мен толықтырулар енгізу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Үкіметінің</w:t>
            </w:r>
            <w:r>
              <w:br/>
            </w:r>
            <w:r>
              <w:rPr>
                <w:rFonts w:ascii="Times New Roman"/>
                <w:b w:val="false"/>
                <w:i w:val="false"/>
                <w:color w:val="000000"/>
                <w:sz w:val="20"/>
              </w:rPr>
              <w:t>
қаулысы</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w:t>
            </w:r>
            <w:r>
              <w:br/>
            </w:r>
            <w:r>
              <w:rPr>
                <w:rFonts w:ascii="Times New Roman"/>
                <w:b w:val="false"/>
                <w:i w:val="false"/>
                <w:color w:val="000000"/>
                <w:sz w:val="20"/>
              </w:rPr>
              <w:t>
тамыз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Қазақстан Республикасы Үкіметінің 2012 жылғы 26 маусымдағы № 856 қаулысына өзгерістер мен толықтырулар енгізу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r>
              <w:br/>
            </w:r>
            <w:r>
              <w:rPr>
                <w:rFonts w:ascii="Times New Roman"/>
                <w:b w:val="false"/>
                <w:i w:val="false"/>
                <w:color w:val="000000"/>
                <w:sz w:val="20"/>
              </w:rPr>
              <w:t>
Республикасы</w:t>
            </w:r>
            <w:r>
              <w:br/>
            </w:r>
            <w:r>
              <w:rPr>
                <w:rFonts w:ascii="Times New Roman"/>
                <w:b w:val="false"/>
                <w:i w:val="false"/>
                <w:color w:val="000000"/>
                <w:sz w:val="20"/>
              </w:rPr>
              <w:t>
Үкіметінің</w:t>
            </w:r>
            <w:r>
              <w:br/>
            </w:r>
            <w:r>
              <w:rPr>
                <w:rFonts w:ascii="Times New Roman"/>
                <w:b w:val="false"/>
                <w:i w:val="false"/>
                <w:color w:val="000000"/>
                <w:sz w:val="20"/>
              </w:rPr>
              <w:t>
қаулысы</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r>
              <w:br/>
            </w:r>
            <w:r>
              <w:rPr>
                <w:rFonts w:ascii="Times New Roman"/>
                <w:b w:val="false"/>
                <w:i w:val="false"/>
                <w:color w:val="000000"/>
                <w:sz w:val="20"/>
              </w:rPr>
              <w:t>
жылғы</w:t>
            </w:r>
            <w:r>
              <w:br/>
            </w:r>
            <w:r>
              <w:rPr>
                <w:rFonts w:ascii="Times New Roman"/>
                <w:b w:val="false"/>
                <w:i w:val="false"/>
                <w:color w:val="000000"/>
                <w:sz w:val="20"/>
              </w:rPr>
              <w:t>
тамыз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r>
              <w:br/>
            </w:r>
            <w:r>
              <w:rPr>
                <w:rFonts w:ascii="Times New Roman"/>
                <w:b w:val="false"/>
                <w:i w:val="false"/>
                <w:color w:val="000000"/>
                <w:sz w:val="20"/>
              </w:rPr>
              <w:t>
Өскенбаев</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 ың Ақпарат және қоғамдық даму</w:t>
            </w:r>
            <w:r>
              <w:br/>
            </w:r>
            <w:r>
              <w:rPr>
                <w:rFonts w:ascii="Times New Roman"/>
                <w:b w:val="false"/>
                <w:i w:val="false"/>
                <w:color w:val="000000"/>
                <w:sz w:val="20"/>
              </w:rPr>
              <w:t>
министрлігі мен Қазақстан Республикасын ың Цифрлық даму, қорғаныс және</w:t>
            </w:r>
            <w:r>
              <w:br/>
            </w:r>
            <w:r>
              <w:rPr>
                <w:rFonts w:ascii="Times New Roman"/>
                <w:b w:val="false"/>
                <w:i w:val="false"/>
                <w:color w:val="000000"/>
                <w:sz w:val="20"/>
              </w:rPr>
              <w:t>
аэроғарыш</w:t>
            </w:r>
            <w:r>
              <w:br/>
            </w:r>
            <w:r>
              <w:rPr>
                <w:rFonts w:ascii="Times New Roman"/>
                <w:b w:val="false"/>
                <w:i w:val="false"/>
                <w:color w:val="000000"/>
                <w:sz w:val="20"/>
              </w:rPr>
              <w:t>
өнеркәсібі</w:t>
            </w:r>
            <w:r>
              <w:br/>
            </w:r>
            <w:r>
              <w:rPr>
                <w:rFonts w:ascii="Times New Roman"/>
                <w:b w:val="false"/>
                <w:i w:val="false"/>
                <w:color w:val="000000"/>
                <w:sz w:val="20"/>
              </w:rPr>
              <w:t>
министрлігінің</w:t>
            </w:r>
            <w:r>
              <w:br/>
            </w:r>
            <w:r>
              <w:rPr>
                <w:rFonts w:ascii="Times New Roman"/>
                <w:b w:val="false"/>
                <w:i w:val="false"/>
                <w:color w:val="000000"/>
                <w:sz w:val="20"/>
              </w:rPr>
              <w:t>
кейбір</w:t>
            </w:r>
            <w:r>
              <w:br/>
            </w:r>
            <w:r>
              <w:rPr>
                <w:rFonts w:ascii="Times New Roman"/>
                <w:b w:val="false"/>
                <w:i w:val="false"/>
                <w:color w:val="000000"/>
                <w:sz w:val="20"/>
              </w:rPr>
              <w:t>
мәселелері</w:t>
            </w:r>
            <w:r>
              <w:br/>
            </w:r>
            <w:r>
              <w:rPr>
                <w:rFonts w:ascii="Times New Roman"/>
                <w:b w:val="false"/>
                <w:i w:val="false"/>
                <w:color w:val="000000"/>
                <w:sz w:val="20"/>
              </w:rPr>
              <w:t>
туралы"</w:t>
            </w:r>
            <w:r>
              <w:br/>
            </w:r>
            <w:r>
              <w:rPr>
                <w:rFonts w:ascii="Times New Roman"/>
                <w:b w:val="false"/>
                <w:i w:val="false"/>
                <w:color w:val="000000"/>
                <w:sz w:val="20"/>
              </w:rPr>
              <w:t>
Қазақстан</w:t>
            </w:r>
            <w:r>
              <w:br/>
            </w:r>
            <w:r>
              <w:rPr>
                <w:rFonts w:ascii="Times New Roman"/>
                <w:b w:val="false"/>
                <w:i w:val="false"/>
                <w:color w:val="000000"/>
                <w:sz w:val="20"/>
              </w:rPr>
              <w:t>
Республикасы</w:t>
            </w:r>
            <w:r>
              <w:br/>
            </w:r>
            <w:r>
              <w:rPr>
                <w:rFonts w:ascii="Times New Roman"/>
                <w:b w:val="false"/>
                <w:i w:val="false"/>
                <w:color w:val="000000"/>
                <w:sz w:val="20"/>
              </w:rPr>
              <w:t>
Үкіметінің</w:t>
            </w:r>
            <w:r>
              <w:br/>
            </w:r>
            <w:r>
              <w:rPr>
                <w:rFonts w:ascii="Times New Roman"/>
                <w:b w:val="false"/>
                <w:i w:val="false"/>
                <w:color w:val="000000"/>
                <w:sz w:val="20"/>
              </w:rPr>
              <w:t>
2019 жылғы 26</w:t>
            </w:r>
            <w:r>
              <w:br/>
            </w:r>
            <w:r>
              <w:rPr>
                <w:rFonts w:ascii="Times New Roman"/>
                <w:b w:val="false"/>
                <w:i w:val="false"/>
                <w:color w:val="000000"/>
                <w:sz w:val="20"/>
              </w:rPr>
              <w:t>
наурыздағы №</w:t>
            </w:r>
            <w:r>
              <w:br/>
            </w:r>
            <w:r>
              <w:rPr>
                <w:rFonts w:ascii="Times New Roman"/>
                <w:b w:val="false"/>
                <w:i w:val="false"/>
                <w:color w:val="000000"/>
                <w:sz w:val="20"/>
              </w:rPr>
              <w:t>
142 қаулысына</w:t>
            </w:r>
            <w:r>
              <w:br/>
            </w:r>
            <w:r>
              <w:rPr>
                <w:rFonts w:ascii="Times New Roman"/>
                <w:b w:val="false"/>
                <w:i w:val="false"/>
                <w:color w:val="000000"/>
                <w:sz w:val="20"/>
              </w:rPr>
              <w:t>
толықтыру</w:t>
            </w:r>
            <w:r>
              <w:br/>
            </w:r>
            <w:r>
              <w:rPr>
                <w:rFonts w:ascii="Times New Roman"/>
                <w:b w:val="false"/>
                <w:i w:val="false"/>
                <w:color w:val="000000"/>
                <w:sz w:val="20"/>
              </w:rPr>
              <w:t>
енгізу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r>
              <w:br/>
            </w:r>
            <w:r>
              <w:rPr>
                <w:rFonts w:ascii="Times New Roman"/>
                <w:b w:val="false"/>
                <w:i w:val="false"/>
                <w:color w:val="000000"/>
                <w:sz w:val="20"/>
              </w:rPr>
              <w:t>
Республикасы</w:t>
            </w:r>
            <w:r>
              <w:br/>
            </w:r>
            <w:r>
              <w:rPr>
                <w:rFonts w:ascii="Times New Roman"/>
                <w:b w:val="false"/>
                <w:i w:val="false"/>
                <w:color w:val="000000"/>
                <w:sz w:val="20"/>
              </w:rPr>
              <w:t>
Үкіметінің</w:t>
            </w:r>
            <w:r>
              <w:br/>
            </w:r>
            <w:r>
              <w:rPr>
                <w:rFonts w:ascii="Times New Roman"/>
                <w:b w:val="false"/>
                <w:i w:val="false"/>
                <w:color w:val="000000"/>
                <w:sz w:val="20"/>
              </w:rPr>
              <w:t>
қаулысы</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r>
              <w:br/>
            </w:r>
            <w:r>
              <w:rPr>
                <w:rFonts w:ascii="Times New Roman"/>
                <w:b w:val="false"/>
                <w:i w:val="false"/>
                <w:color w:val="000000"/>
                <w:sz w:val="20"/>
              </w:rPr>
              <w:t>
жылғы</w:t>
            </w:r>
            <w:r>
              <w:br/>
            </w:r>
            <w:r>
              <w:rPr>
                <w:rFonts w:ascii="Times New Roman"/>
                <w:b w:val="false"/>
                <w:i w:val="false"/>
                <w:color w:val="000000"/>
                <w:sz w:val="20"/>
              </w:rPr>
              <w:t>
тамыз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w:t>
            </w:r>
            <w:r>
              <w:br/>
            </w:r>
            <w:r>
              <w:rPr>
                <w:rFonts w:ascii="Times New Roman"/>
                <w:b w:val="false"/>
                <w:i w:val="false"/>
                <w:color w:val="000000"/>
                <w:sz w:val="20"/>
              </w:rPr>
              <w:t>
Қожахметов</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қорынан  тұрғын үйлерді немесе жеке тұрғын үй қорынан жергілікті атқарушы орган жалдаған тұрғын үйлерді барабар бөлу әдістемесін бекіту туралы" Қазақстан Республикасы Құрылыс және тұрғын үй- коммуналдық шаруашылық істері агенттігі төрағасының 2011 жылғы 26 тамыздағы № 304 бұйрығына өзгеріс пен толықтыру енгізу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r>
              <w:br/>
            </w:r>
            <w:r>
              <w:rPr>
                <w:rFonts w:ascii="Times New Roman"/>
                <w:b w:val="false"/>
                <w:i w:val="false"/>
                <w:color w:val="000000"/>
                <w:sz w:val="20"/>
              </w:rPr>
              <w:t>
Республикасы</w:t>
            </w:r>
            <w:r>
              <w:br/>
            </w:r>
            <w:r>
              <w:rPr>
                <w:rFonts w:ascii="Times New Roman"/>
                <w:b w:val="false"/>
                <w:i w:val="false"/>
                <w:color w:val="000000"/>
                <w:sz w:val="20"/>
              </w:rPr>
              <w:t>
Индустрия және инфрақұрылымдық даму министрінің бұйрығы</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r>
              <w:br/>
            </w:r>
            <w:r>
              <w:rPr>
                <w:rFonts w:ascii="Times New Roman"/>
                <w:b w:val="false"/>
                <w:i w:val="false"/>
                <w:color w:val="000000"/>
                <w:sz w:val="20"/>
              </w:rPr>
              <w:t>
жылғы</w:t>
            </w:r>
            <w:r>
              <w:br/>
            </w:r>
            <w:r>
              <w:rPr>
                <w:rFonts w:ascii="Times New Roman"/>
                <w:b w:val="false"/>
                <w:i w:val="false"/>
                <w:color w:val="000000"/>
                <w:sz w:val="20"/>
              </w:rPr>
              <w:t>
тамыз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r>
              <w:br/>
            </w:r>
            <w:r>
              <w:rPr>
                <w:rFonts w:ascii="Times New Roman"/>
                <w:b w:val="false"/>
                <w:i w:val="false"/>
                <w:color w:val="000000"/>
                <w:sz w:val="20"/>
              </w:rPr>
              <w:t>
Өскенбаев</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жүрген</w:t>
            </w:r>
            <w:r>
              <w:br/>
            </w:r>
            <w:r>
              <w:rPr>
                <w:rFonts w:ascii="Times New Roman"/>
                <w:b w:val="false"/>
                <w:i w:val="false"/>
                <w:color w:val="000000"/>
                <w:sz w:val="20"/>
              </w:rPr>
              <w:t>
жастарға сатып алу</w:t>
            </w:r>
            <w:r>
              <w:br/>
            </w:r>
            <w:r>
              <w:rPr>
                <w:rFonts w:ascii="Times New Roman"/>
                <w:b w:val="false"/>
                <w:i w:val="false"/>
                <w:color w:val="000000"/>
                <w:sz w:val="20"/>
              </w:rPr>
              <w:t>
құқығынсыз жалға берілетін түрғынжай беру</w:t>
            </w:r>
            <w:r>
              <w:br/>
            </w:r>
            <w:r>
              <w:rPr>
                <w:rFonts w:ascii="Times New Roman"/>
                <w:b w:val="false"/>
                <w:i w:val="false"/>
                <w:color w:val="000000"/>
                <w:sz w:val="20"/>
              </w:rPr>
              <w:t>
қағндаларын бекіту туралы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министрінің бұйрығы</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r>
              <w:br/>
            </w:r>
            <w:r>
              <w:rPr>
                <w:rFonts w:ascii="Times New Roman"/>
                <w:b w:val="false"/>
                <w:i w:val="false"/>
                <w:color w:val="000000"/>
                <w:sz w:val="20"/>
              </w:rPr>
              <w:t>
жылғы</w:t>
            </w:r>
            <w:r>
              <w:br/>
            </w:r>
            <w:r>
              <w:rPr>
                <w:rFonts w:ascii="Times New Roman"/>
                <w:b w:val="false"/>
                <w:i w:val="false"/>
                <w:color w:val="000000"/>
                <w:sz w:val="20"/>
              </w:rPr>
              <w:t>
тамыз</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r>
              <w:br/>
            </w:r>
            <w:r>
              <w:rPr>
                <w:rFonts w:ascii="Times New Roman"/>
                <w:b w:val="false"/>
                <w:i w:val="false"/>
                <w:color w:val="000000"/>
                <w:sz w:val="20"/>
              </w:rPr>
              <w:t>
Омарбекова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ИИДМ - Қазақстан Республикасының Индустрия және инфрақұрылымдық даму министрлігі</w:t>
      </w:r>
    </w:p>
    <w:p>
      <w:pPr>
        <w:spacing w:after="0"/>
        <w:ind w:left="0"/>
        <w:jc w:val="both"/>
      </w:pPr>
      <w:r>
        <w:rPr>
          <w:rFonts w:ascii="Times New Roman"/>
          <w:b w:val="false"/>
          <w:i w:val="false"/>
          <w:color w:val="000000"/>
          <w:sz w:val="28"/>
        </w:rPr>
        <w:t>
      АҚДМ - Қазақстан Республикасының Ақпарат және қоғамдық даму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