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1621" w14:textId="2721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2019 жылғы 27 желтоқсандағы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28 қаңтардағы № 13-ө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Педагог мәртебесі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w:t>
      </w:r>
      <w:r>
        <w:rPr>
          <w:rFonts w:ascii="Times New Roman"/>
          <w:b w:val="false"/>
          <w:i w:val="false"/>
          <w:color w:val="000000"/>
          <w:sz w:val="28"/>
        </w:rPr>
        <w:t xml:space="preserve">" 2019 жылғы 27 желтоқсандағы Қазақстан Республикасының заңдарын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қабылданған шаралар туралы Қазақстан Республикасының Үкіметін хабардар етсін.</w:t>
      </w:r>
    </w:p>
    <w:bookmarkStart w:name="z3" w:id="2"/>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w:t>
      </w:r>
    </w:p>
    <w:bookmarkEnd w:id="2"/>
    <w:p>
      <w:pPr>
        <w:spacing w:after="0"/>
        <w:ind w:left="0"/>
        <w:jc w:val="both"/>
      </w:pPr>
      <w:r>
        <w:rPr>
          <w:rFonts w:ascii="Times New Roman"/>
          <w:b w:val="false"/>
          <w:i w:val="false"/>
          <w:color w:val="000000"/>
          <w:sz w:val="28"/>
        </w:rPr>
        <w:t>
      1) тізбеге сәйкес құқықтық актілердің жобаларын әзірлесін және Қазақстан Республикасының заңнамасында белгіленген тәртіппен тиісті мәслихаттарға енгізсін;</w:t>
      </w:r>
    </w:p>
    <w:p>
      <w:pPr>
        <w:spacing w:after="0"/>
        <w:ind w:left="0"/>
        <w:jc w:val="both"/>
      </w:pPr>
      <w:r>
        <w:rPr>
          <w:rFonts w:ascii="Times New Roman"/>
          <w:b w:val="false"/>
          <w:i w:val="false"/>
          <w:color w:val="000000"/>
          <w:sz w:val="28"/>
        </w:rPr>
        <w:t>
      2) тізбеге сәйкес тиісті құқықтық актілерді қабылдасын және Қазақстан Республикасының Білім және ғылым министрлігін қабылданған шаралар туралы хабардар етсін.</w:t>
      </w:r>
    </w:p>
    <w:bookmarkStart w:name="z4" w:id="3"/>
    <w:p>
      <w:pPr>
        <w:spacing w:after="0"/>
        <w:ind w:left="0"/>
        <w:jc w:val="both"/>
      </w:pPr>
      <w:r>
        <w:rPr>
          <w:rFonts w:ascii="Times New Roman"/>
          <w:b w:val="false"/>
          <w:i w:val="false"/>
          <w:color w:val="000000"/>
          <w:sz w:val="28"/>
        </w:rPr>
        <w:t>
      4. Қазақстан Республикасының Білім және ғылым министрлігі тоқсан қорытындысы бойынша ұсынылған ақпаратты жинақтасын және есептік тоқсаннан кейінгі Үкіметін хабардар етсін.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28 қаңтардағы</w:t>
            </w:r>
            <w:r>
              <w:br/>
            </w:r>
            <w:r>
              <w:rPr>
                <w:rFonts w:ascii="Times New Roman"/>
                <w:b w:val="false"/>
                <w:i w:val="false"/>
                <w:color w:val="000000"/>
                <w:sz w:val="20"/>
              </w:rPr>
              <w:t>№ 13-ө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"Педагог мәртебесі туралы" және "Қазақстан Республикасының кейбір заңнамалық актілеріне педагог мәртебесі, оқушы мен мұғалімге жүктемені төмендету мәселелері бойынша өзгерістер мен толықтырулар енгізу туралы" 2019 жылғы 27 желтоқсандағы Қазақстан Республикасының заңдарын іске асыру мақсатында қабылдануы қажет құқықтық актілердің тізбесі</w:t>
      </w:r>
    </w:p>
    <w:bookmarkEnd w:id="4"/>
    <w:p>
      <w:pPr>
        <w:spacing w:after="0"/>
        <w:ind w:left="0"/>
        <w:jc w:val="both"/>
      </w:pPr>
      <w:r>
        <w:rPr>
          <w:rFonts w:ascii="Times New Roman"/>
          <w:b w:val="false"/>
          <w:i w:val="false"/>
          <w:color w:val="ff0000"/>
          <w:sz w:val="28"/>
        </w:rPr>
        <w:t xml:space="preserve">
      Ескерту. Тізбеге өзгерістер енгізілді - ҚР Премьер-Министрінің 14.05.2020 </w:t>
      </w:r>
      <w:r>
        <w:rPr>
          <w:rFonts w:ascii="Times New Roman"/>
          <w:b w:val="false"/>
          <w:i w:val="false"/>
          <w:color w:val="ff0000"/>
          <w:sz w:val="28"/>
        </w:rPr>
        <w:t>№ 69-ө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0"/>
              </w:rPr>
              <w:t>Жарлығына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Дәуленов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w:t>
            </w:r>
            <w:r>
              <w:rPr>
                <w:rFonts w:ascii="Times New Roman"/>
                <w:b w:val="false"/>
                <w:i w:val="false"/>
                <w:color w:val="000000"/>
                <w:sz w:val="20"/>
              </w:rPr>
              <w:t>өкіміне</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педагог" атағын иеленушіге сыйақы төлеу қағидаларын және мөлшерін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Басшыларын Қазақстан Республикасының Үкіметі тағайындайтын жоғары және (немесе) жоғары оқу орнынан кейінгі мемлекеттік білім беру ұйымдарының тізбесін және оларды тағайындау, аттестаттау және қызметтен босату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Дәуленов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және олардың құқықтарын қорғау жөніндегі комиссия туралы үлгі ережені бекіту туралы" Қазақстан Республикасы Үкіметінің 2001 жылғы 11 маусымдағы № 789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Педагогтік қайта даярлау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Дәуленов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лауазымдарының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санаттарын беру (растау)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біліктілігін арттыру курстарының білім беру бағдарламаларын әзірлеу, келісу, және бекіту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кейбір бұйрықтарының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кейбір бұйрықтарына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жұмыс уақыты мен демалыс уақыты режимінің ерекшеліктерін айқындау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беру ұйымдары педагогтерінің жүргізу үшін міндетті құжаттардың тізбесін және олардың нысандарын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Тәлімгерлікті ұйымдастыру қағидаларын және тәлімгерлікті жүзеге асыратын педагогтерге қойылатын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 педагогтерінің жалақысын есептеу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қағидаларын бекіту туралы" Қазақстан Республикасы Білім және ғылым министрлігінің 2008 жылғы 16 мамырдағы № 272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14.05.2020 </w:t>
            </w:r>
            <w:r>
              <w:rPr>
                <w:rFonts w:ascii="Times New Roman"/>
                <w:b w:val="false"/>
                <w:i w:val="false"/>
                <w:color w:val="ff0000"/>
                <w:sz w:val="20"/>
              </w:rPr>
              <w:t>№ 69-ө</w:t>
            </w:r>
            <w:r>
              <w:rPr>
                <w:rFonts w:ascii="Times New Roman"/>
                <w:b w:val="false"/>
                <w:i w:val="false"/>
                <w:color w:val="ff0000"/>
                <w:sz w:val="20"/>
              </w:rPr>
              <w:t xml:space="preserve"> өкімімен.</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 педагог" атағын беру қағидаларын бекіту туралы" Қазақстан Республикасы Білім және ғылым министрінің 2015 жылғы 16 қаңтардағы № 12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 міндетін атқарушысының 2015 жылғы 31 желтоқсандағы № 719 және Қазақстан Республикасы Ұлттық экономика министрі міндетін атқарушысының 2015 жылғы 31 желтоқсандағы № 843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Педагогтік әдептің кейбір мәселелер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бекіту туралы" Қазақстан Республикасы Ішкі істер министрінің 2016 жылғы 16 қаңтардағы № 33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Калайчиди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бекіту туралы" Қазақстан Республикасы Ішкі істер министрінің 2016 жылғы 16 қаңтардағы № 34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Калайчиди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Қорғаныс министрлігіне ведомстволық бағынысты әскери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бекіту туралы" Қазақстан Республикасы Қорғаныс министрінің 2016 жылғы 22 қаңтардағы № 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Дәндібаев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кадрларының біліктілігін арттыру курстарын ұйымдастыру және жүргізу қағидаларын бекіту туралы" Қазақстан Республикасы Білім және ғылым министрінің 2016 жылғы қаңтардағы № 95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үлгілік оқу бағдарламаларын бекіту туралы" Қазақстан Республикасы Білім және ғылым министрі міндетін атқарушысының 2016 жылғы 12 тамыздағы № 499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ерекшелік белгілері мен құрметті атақтарды беру тәртібін, олардың сипаттамасы және біржолғы сыйақы төлемдерінің мөлшерін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 қ маңызы бар қалалар, астана әкімдіктерінің қаулылары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әкімдіктерінің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әкімдерінің жетекшілік ететін орынбасарлары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коммуналдық қызметтерге ақы төлеу және отын сатып алу бойынша әлеуметтік қолдау көрсету қағидаларын және олардың мөлшерлерін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мәслихаттарының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әкімдерінің жетекшілік ететін орынбасарлары</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