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b4fd" w14:textId="ba1b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8 шілдедегі № 92-ө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мемлекеттік органдары (келісім бойынша): </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тізбеге</w:t>
      </w:r>
      <w:r>
        <w:rPr>
          <w:rFonts w:ascii="Times New Roman"/>
          <w:b w:val="false"/>
          <w:i w:val="false"/>
          <w:color w:val="000000"/>
          <w:sz w:val="28"/>
        </w:rPr>
        <w:t xml:space="preserve"> сәйкес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ведомстволық құқықтық актілерді қабылдасын және Қазақстан Республикасының Индустрия және инфрақұрылымдық даму министрлігін қабылданған шаралар туралы хабардар етсін.</w:t>
      </w:r>
    </w:p>
    <w:bookmarkStart w:name="z3" w:id="2"/>
    <w:p>
      <w:pPr>
        <w:spacing w:after="0"/>
        <w:ind w:left="0"/>
        <w:jc w:val="both"/>
      </w:pPr>
      <w:r>
        <w:rPr>
          <w:rFonts w:ascii="Times New Roman"/>
          <w:b w:val="false"/>
          <w:i w:val="false"/>
          <w:color w:val="000000"/>
          <w:sz w:val="28"/>
        </w:rPr>
        <w:t>
      3. Қазақстан Республикасының Индустрия және инфрақұрылымдық даму министрлігі ұсынылған ақпаратты жинақтасын және құқықтық актілер қабылданған күннен бастап бір ай мерзімнен кешіктірмей Қазақстан Республикасының Үкіметін қабылданған шаралар туралы хабардар етсін.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8 шілдедегі</w:t>
            </w:r>
            <w:r>
              <w:br/>
            </w:r>
            <w:r>
              <w:rPr>
                <w:rFonts w:ascii="Times New Roman"/>
                <w:b w:val="false"/>
                <w:i w:val="false"/>
                <w:color w:val="000000"/>
                <w:sz w:val="20"/>
              </w:rPr>
              <w:t>№ 92-ө өкімімен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Заңын іске асыру мақсатында қабылдануы қажет құқықтық актілердің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565"/>
        <w:gridCol w:w="579"/>
        <w:gridCol w:w="377"/>
        <w:gridCol w:w="698"/>
        <w:gridCol w:w="64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нысаны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сапалы және уақтылы әзірленуі мен енгізілуіне жауапты тұлға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құрылысының бірыңғай операторын айқындау туралы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тағайындайтын немесе онымен келісім бойынша тағайындалатын лауазымды адамдар бойынша кадр мәселелерін шешу тетігін жетілдірудің кейбір мәселелері туралы" Қазақстан Республикасы Үкіметінің 2002 жылғы 16 шілдедегі № 784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Жарлығын іске асыру жөніндегі шаралар туралы" Қазақстан Республикасы Үкіметінің 2013 жылғы 25 мамырдағы № 516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мен Қазақстан Республикасы Ұлттық Банкінің Астана қаласындағы ЭКСПО-2017 халықаралық мамандандырылған көрмесі үшін жылжымайтын мүлік объектілерін және сауда ойын-сауық орталығын қаржыландыру, басқару, құрылысын салу және өткізу үшін шараларды қамтамасыз ету жөніндегі бірлескен іс-қимыл жоспарын бекіту және ЭКСПО-2017 Халықаралық мамандандырылған көрмесін ұйымдастырудың және өткізудің 2013 – 2018 жылдарға арналған ұлттық жоспарын бекіту туралы" Қазақстан Республикасы Үкіметінің 2013 жылғы 15 қаңтардағы № 10 қаулысына толықтыру енгізу туралы" Қазақстан Республикасы Үкіметінің 2014 жылғы 1 шілдедегі № 753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құрылысына кепілдік беру қорының кейбір мәселелері туралы" Қазақстан Республикасы Үкіметінің 2016 жылғы 26 тамыздағы № 479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"Банкпен ерекше қатынастар арқылы байланысты тұлғаларға жеңілдік шарттарын беруге тыйым салуды белгілеудің кейбір мәселелері туралы" Қазақстан Республикасының Ұлттық Банкі Басқармасының 2018 жылғы 29 қазандағы № 273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қаулысы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акциялардың (қатысу үлестерінің) жүз пайызы ұлттық басқарушы холдингке тиесілі, банктің аффилиирленген тұлғалары болып табылмайтын заңды тұлғалардың тізбесін бекіту туралы" Қазақстан Республикасы Ұлттық экономика министрінің 2015 жылғы 13 ақпандағы № 94 бұйрығына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Шайымова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"Капиталдың жеткіліктілігі нормативін айқындау әдістемесін бекіту туралы" Қазақстан Республикасы Ұлттық экономика министрінің 2016 жылғы 28 шілдедегі № 337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жарнаның мөлшерін айқындау әдістемесін бекіту туралы" Қазақстан Республикасы Ұлттық экономика министрінің 2016 жылғы 28 шілдедегі № 338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құрылысына үлестік қатысу саласындағы инжинирингтік компанияның тұрғын үй (тұрғын ғимарат) құрылысының барысына мониторинг жүргізудің нәтижелері туралы есебінің нысанын бекіту туралы" Қазақстан Республикасы Ұлттық экономика министрінің 28 шілдедегі 2016 жылғы № 339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беру туралы шарттың үлгі нысанын бекіту туралы" Қазақстан Республикасы Ұлттық экономика министрінің 2016 жылғы 28 шілдедегі № 343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құрылысына үлестік қатысу туралы шарттың үлгі нысанын бекіту туралы" Қазақстан Республикасы Ұлттық экономика министрінің 2016 жылғы 28 шілдедегі № 345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жағдайларды реттеуге арналған резервті есептеу және қалыптастыру әдістемесін бекіту туралы" Қазақстан Республикасы Ұлттық экономика министрінің 2016 жылғы 28 шілдедегі № 347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компанияның дауыс беретін акцияларын (жарғылық капиталға қатысу үлестерін) сенімгерлік басқару шартының үлгі нысанын бекіту" Қазақстан Республикасы Ұлттық экономика министрінің 2016 жылғы 28 шілдедегі № 348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беру туралы шарт жасасу үшін тұрғын үй (тұрғын ғимарат) құрылысының жобасы бойынша құжаттарды қарау ережесін бекіту туралы" Қазақстан Республикасы Ұлттық экономика министрінің 2016 жылғы 30 қыркүйектегі № 432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тұрғын үй құрылысына үлестік қатысу туралы шарттарды, сондай-ақ олар бойынша талап ету құқықтарын қайта табыстау туралы шарттарды есепке алуды жүргізу қағидаларын бекіту туралы" Қазақстан Республикасы Ұлттық экономика министрінің 2016 жылғы 30 қыркүйектегі № 434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 мақсаттары үшін жеке кәсіпкерлік субъектілеріне екінші деңгейдегі банктер беретін кредиттер бойынша сыйақы мөлшерлемесін субсидиялау қағидаларын бекіту туралы" Қазақстан Республикасы Ұлттық экономика министрінің 2017 жылғы 31 қаңтардағы № 35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қағидаларын бекіту туралы" Қазақстан Республикасы Ұлттық экономика министрінің 2017 жылғы 31 қаңтардағы № 34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үйді ұзақ мерзімді жалдау шарттары бойынша тұрғын үй құрылысының мемлекеттік және (немесе) үкіметтік бағдарламаларын іске асыру шеңберінде берілген салық салу объектілері бойынша жеке тұлғалардың мөлшерлемелері бойынша салықты есептейтін заңды тұлғалардың тізбесін бекіту туралы" Қазақстан Республикасы Инвестициялар және даму министрінің 2018 жылғы 20 ақпандағы № 122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құрылысына үлестік қатысуды ұйымдастыру тәсілдерін өзгерту қағидаларын бекіту туралы" Қазақстан Республикасы Индустрия және инфрақұрылымдық даму министрінің 2019 жылғы 8 тамыздағы № 629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құрылысына үлестік қатысудың бірыңғай ақпараттық жүйесін жүргізу қағидаларын бекіту туралы" Қазақстан Республикасы Индустрия және инфрақұрылымдық даму министрінің 2019 жылғы 29 тамыздағы № 678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тізілімін бекіту туралы" Қазақстан Республикасы Цифрлық даму, инновациялар және аэроғарыш өнеркәсібі министрі міндетін атқарушысының 2020 жылғы 31 қаңтардағы № 39/НҚ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даму, инновациялар және аэроғарыш өнеркәсібі министрінің бұйрығы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А.Е.Оспанов</w:t>
            </w:r>
          </w:p>
        </w:tc>
      </w:tr>
    </w:tbl>
    <w:bookmarkStart w:name="z6" w:id="4"/>
    <w:p>
      <w:pPr>
        <w:spacing w:after="0"/>
        <w:ind w:left="0"/>
        <w:jc w:val="both"/>
      </w:pPr>
      <w:r>
        <w:rPr>
          <w:rFonts w:ascii="Times New Roman"/>
          <w:b w:val="false"/>
          <w:i w:val="false"/>
          <w:color w:val="000000"/>
          <w:sz w:val="28"/>
        </w:rPr>
        <w:t>
      Ескертпе: аббревиатуралардың толық жазылуы:</w:t>
      </w:r>
    </w:p>
    <w:bookmarkEnd w:id="4"/>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министрілігі.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