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27b9" w14:textId="c112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соғыс жағдайы мәселелері бойынша өзгерістер мен толықтырулар енгізу туралы" 2020 жылғы 10 маусымдағы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2020 жылғы 23 шілдедегі № 102-ө өкімі</w:t>
      </w:r>
    </w:p>
    <w:p>
      <w:pPr>
        <w:spacing w:after="0"/>
        <w:ind w:left="0"/>
        <w:jc w:val="both"/>
      </w:pPr>
      <w:bookmarkStart w:name="z2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Республикасының кейбір заңнамалық актілеріне соғыс жағдайы мәселелері бойынша өзгерістер мен толықтырулар енгізу туралы" 2020 жылғы 10 маусымдағы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 бекітілсін.</w:t>
      </w:r>
    </w:p>
    <w:bookmarkEnd w:id="0"/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органдары: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құқықтық актілердің жобаларын әзірлесін және белгіленген тәртіппен Қазақстан Республикасының Үкіметіне бекітуге енгізсін;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тізбеге сәйкес тиісті ведомстволық құқықтық актілерді қабылдасын және келесі айдың 10-күнінен кешіктірмей қабылданған шаралар туралы Қазақстан Республикасының Қорғаныс министрлігін хабардар етсін.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Қорғаныс министрлігі тоқсанның қорытындысы бойынша ұсынылған ақпаратты жинақтасын және есепті тоқсаннан кейінгі айдың 20-күнінен кешіктірмей Қазақстан Республикасының Үкіметін хабардар етсін.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кейбір заңнамалық актілеріне соғыс жағдайы мәселелері бойынша өзгерістер мен толықтырулар енгізу туралы" 2020 жылғы 10 маусымдағы Қазақстан Республикасының Заңын іске асыру мақсатында қабылдануы қажет құқықтық актілердің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739"/>
        <w:gridCol w:w="806"/>
        <w:gridCol w:w="900"/>
        <w:gridCol w:w="1666"/>
        <w:gridCol w:w="1527"/>
      </w:tblGrid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актінің атауы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актінің нысаны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 мемлекеттік орган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актінің сапалы және уақтылы әзірленуі мен енгізілуіне жауапты адам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қорғанысын жоспарлау қағидаларын бекіту туралы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Жарлығы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Қорғанысмині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тамыз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М.К. Бектанов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аумақтық қорғанысын ұйымдастыру туралы" Қазақстан Республикасы Президентінің 2001 жылғы 6 қарашадағы № 718қ Жарлығына өзгерістер мен толықтырулар енгізу туралы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Жарлығы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Қорғанысмині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тамыз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М.К. Бектанов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құпияларын қорғау жөніндегі нұсқаулықты бекіту туралы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ҰҚК (келісу бойынша)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тамыз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М.С. Өсіпов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Республикасының Қорғаныс министрлігі туралы ережені бекіту туралы" Қазақстан Республикасы Үкіметінің 2001 жылғы 16 тамыздағы № 1074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Қорғанысмині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тамыз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Т.Т. Дәндібаев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"Запастағы офицерлер бағдарламасы бойынша әскери дайындық қағидаларын бекіту туралы" Қазақстан Республикасы Қорғаныс министрінің 2017 жылғы 24 шілдедегі № 375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министрінің бұйрығы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Қорғанысмині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қыркүйек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Т.Т. Дәндібаев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Қарулы Күштерін метрологиялық қамтамасыз ету қағидаларын бекіту туралы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министрінің бұйрығы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Қорғанысмині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қыркүйек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Б.Қ. Тортаев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Қарулы Күштерін метрологиялық қамтамасыз ету нұсқаулығын бекіту туралы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министрінің бұйрығы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Қорғанысмині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қыркүйек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Б.Қ. Тортаев</w:t>
            </w:r>
          </w:p>
        </w:tc>
      </w:tr>
    </w:tbl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аббревиатураның толық жазылуы: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Қорғанысмині - Қазақстан Республикасының Қорғаныс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ҰҚК - Қазақстан Республикасының Ұлттық қауіпсіздік комитеті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