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6928" w14:textId="3906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бизнес-ахуалды жақсарту мәселелері бойынша өзгерістер мен толықтырулар енгізу туралы" 2020 жылғы 29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15 қыркүйектегі № 121-ө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бизнес-ахуалды жақсарту мәселелері бойынша өзгерістер мен толықтырулар енгізу туралы" 2020 жылғы 29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w:t>
      </w:r>
    </w:p>
    <w:bookmarkEnd w:id="1"/>
    <w:bookmarkStart w:name="z3"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4" w:id="3"/>
    <w:p>
      <w:pPr>
        <w:spacing w:after="0"/>
        <w:ind w:left="0"/>
        <w:jc w:val="both"/>
      </w:pPr>
      <w:r>
        <w:rPr>
          <w:rFonts w:ascii="Times New Roman"/>
          <w:b w:val="false"/>
          <w:i w:val="false"/>
          <w:color w:val="000000"/>
          <w:sz w:val="28"/>
        </w:rPr>
        <w:t>
      2) тізбеге сәйкес тиісті ведомстволық актілерді қабылдасын және келесі айдың 10 күнінен кешіктірмей қабылданған шаралар туралы Қазақстан Республикасының Ұлттық экономика министрлігін хабардар етсін.</w:t>
      </w:r>
    </w:p>
    <w:bookmarkEnd w:id="3"/>
    <w:bookmarkStart w:name="z5" w:id="4"/>
    <w:p>
      <w:pPr>
        <w:spacing w:after="0"/>
        <w:ind w:left="0"/>
        <w:jc w:val="both"/>
      </w:pPr>
      <w:r>
        <w:rPr>
          <w:rFonts w:ascii="Times New Roman"/>
          <w:b w:val="false"/>
          <w:i w:val="false"/>
          <w:color w:val="000000"/>
          <w:sz w:val="28"/>
        </w:rPr>
        <w:t>
      3. Қазақстан Республикасының Ұлттық экономика министрлігі тоқсан қорытындылары бойынша ұсынылған ақпаратты жинақтасын және құқықтық актілер қабылданған күннен бастап келесі тоқсандағы айдың 20 күнінен кешіктірмей қабылданған шаралар туралы Қазақстан Республикасының Үкіметін хабардар етсін.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15 қыркүйектегі</w:t>
            </w:r>
            <w:r>
              <w:br/>
            </w:r>
            <w:r>
              <w:rPr>
                <w:rFonts w:ascii="Times New Roman"/>
                <w:b w:val="false"/>
                <w:i w:val="false"/>
                <w:color w:val="000000"/>
                <w:sz w:val="20"/>
              </w:rPr>
              <w:t>№ 121-ө өкімімен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кейбір заңнамалық актілеріне бизнес-ахуалды жақсарту мәселелері бойынша өзгерістер мен толықтырулар енгізу туралы" 2020 жылғы 29 маусымдағы Қазақстан Республикасының Заңын іске асыру мақсатында қабылдануы қажет құқықтық актілердің тізбесі</w:t>
      </w:r>
    </w:p>
    <w:bookmarkEnd w:id="5"/>
    <w:p>
      <w:pPr>
        <w:spacing w:after="0"/>
        <w:ind w:left="0"/>
        <w:jc w:val="both"/>
      </w:pPr>
      <w:r>
        <w:rPr>
          <w:rFonts w:ascii="Times New Roman"/>
          <w:b w:val="false"/>
          <w:i w:val="false"/>
          <w:color w:val="ff0000"/>
          <w:sz w:val="28"/>
        </w:rPr>
        <w:t xml:space="preserve">
      Ескерту. Тізбеге өзгеріс енгізілді - ҚР Премьер-Министрінің 08.12.2020 </w:t>
      </w:r>
      <w:r>
        <w:rPr>
          <w:rFonts w:ascii="Times New Roman"/>
          <w:b w:val="false"/>
          <w:i w:val="false"/>
          <w:color w:val="ff0000"/>
          <w:sz w:val="28"/>
        </w:rPr>
        <w:t>№ 154-ө</w:t>
      </w:r>
      <w:r>
        <w:rPr>
          <w:rFonts w:ascii="Times New Roman"/>
          <w:b w:val="false"/>
          <w:i w:val="false"/>
          <w:color w:val="ff0000"/>
          <w:sz w:val="28"/>
        </w:rPr>
        <w:t xml:space="preserve"> өкімімен.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7922"/>
        <w:gridCol w:w="1286"/>
        <w:gridCol w:w="756"/>
        <w:gridCol w:w="800"/>
        <w:gridCol w:w="873"/>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сапасына, уақтылы әзірленуіне жауапты тұлға</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Премьер-Министрінің 08.12.2020 </w:t>
            </w:r>
            <w:r>
              <w:rPr>
                <w:rFonts w:ascii="Times New Roman"/>
                <w:b w:val="false"/>
                <w:i w:val="false"/>
                <w:color w:val="ff0000"/>
                <w:sz w:val="20"/>
              </w:rPr>
              <w:t>№ 154-ө</w:t>
            </w:r>
            <w:r>
              <w:rPr>
                <w:rFonts w:ascii="Times New Roman"/>
                <w:b w:val="false"/>
                <w:i w:val="false"/>
                <w:color w:val="ff0000"/>
                <w:sz w:val="20"/>
              </w:rPr>
              <w:t xml:space="preserve"> өкімімен.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Энергетика министрлігінің мәселелері" туралы Қазақстан Республикасы Үкіметінің 2014 жылғы 19 қыркүйектегі № 994 </w:t>
            </w:r>
            <w:r>
              <w:rPr>
                <w:rFonts w:ascii="Times New Roman"/>
                <w:b w:val="false"/>
                <w:i w:val="false"/>
                <w:color w:val="000000"/>
                <w:sz w:val="20"/>
              </w:rPr>
              <w:t>қаулысына</w:t>
            </w:r>
            <w:r>
              <w:rPr>
                <w:rFonts w:ascii="Times New Roman"/>
                <w:b w:val="false"/>
                <w:i w:val="false"/>
                <w:color w:val="000000"/>
                <w:sz w:val="20"/>
              </w:rPr>
              <w:t xml:space="preserve">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Рахымов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берушiлердiң кредиттiк бюроларға ақпарат беру тәртiбiнiң шарттары мен ең төмен талаптарын, Кредиттiк тарих субъектiлерiнiң өздерi туралы ақпаратты кредиттiк бюроларға (мемлекет қатысатын кредиттік бюроны қоспағанда) беруге келiсiмiн ресiмдеу, кредиттік бюродан кредиттiк есептi беруге келiсiмiн ресімдеу қағидаларын, сондай-ақ Кредиттiк есептi берудiң қағидалары мен шарттарын бекіту туралы" Қазақстан Республикасы Ұлттық Банкінің 2017 жылғы 27 наурыздағы № 53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агенттігінің қаулысы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Әбдірахманов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 шегінде объектілер салу үшін жер учаскелерін беру кезіндегі құжаттардың нысандарын бекіту туралы" Қазақстан Республикасы Ұлттық экономика министрінің 2014 жылғы 5 қарашадағы № 67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"Акцияларының (жарғылық капиталға қатысу үлестерiнiң) елу пайызынан астамы мемлекетке тиесілі заңды тұлғалар және олармен үлестес тұлғалар жүзеге асыратын қызмет түрлерінің тізбесін бекіту туралы" Қазақстан Республикасы Үкіметінің 2015 жылғы 28 желтоқсандағы № 1095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бекіту туралы" Қазақстан Республикасы Премьер-Министрінің орынбасары – Қазақстан Республикасы Ауыл шаруашылығы министрінің 2018 жылғы 26 қазандағы № 437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тамыз</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 Пішембаев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 мемлекеттік қызметтерді көрсету қағидаларын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терезе" қағидаты бойынша құрылыстың өткізілуін ұйымдастыру үшін порталды және ақпараттық жүйелерді жүргізу тәртібін айқындайтын қағидаларды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 аумағында әуежай қызметіне жатпайтын қызметтерді көрсетуге қол жеткізу қағидаларын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 жобаларын (егжей-тегжейлі жоспарлау жобалары мен құрылыс салу жобаларын) әзірлеу, келісу және бекіту қағидаларын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Инженерлік-геологиялық іздестірулерді жүзеге асыру қағидаларын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тұлғаларымен көлік құралдарын өнеркәсіптік құрастыру туралы келісім жасасу қағидалары мен шарттарын, сондай-ақ оны өзгерту және бұзу үшін негіздемелерді және оның үлгілік нысанын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заңды тұлғаларымен көлік құралдарына және (немесе) ауыл шаруашылығы техникасына құрамдас бөліктерді өнеркәсіптік құрастыру туралы келісім жасасу қағидалары мен шарттарын, сондай-ақ оны өзгерту және бұзу үшін негіздемелерді және оның үлгілік нысанын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монополия субъектісі өндіретін және (немесе) өткізетін тауарларға (жұмыстарға, көрсетілетін қызметтерге) баға белгілеу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д</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белгіленген қуаты 200 кВт дейінгі электр қондырғыларын энергия беруші ұйымдардың электр желілеріне технологиялық қосуға арналған шығындарды айқындау қағидаларын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бәсекелестікті қорғау саласындағы заңнамасын бұзу белгілерін анықтау және монополияға қарсы ден қою шараларын қабылдау мақсатында тауар нарықтарында бағалар мониторингін жүргізу қағидаларын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желілерге қосылуға арналған техникалық талаптардың үлгілік нысандарын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 қызметкерлерінің нақты іс-қимылдар тәртібімен қызметтер көрсетуінің үлгілік регламенттерін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белгіленген қуаты 200 кВт дейінгі электр қондырғыларын энергия беруші ұйымдардың электр желілеріне технологиялық қосудың үлгілік шартын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Рахымов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беруші ұйымдардың электр желілеріне технологиялық қосылу қағидаларын бекіту туралы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 Рахымов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туындаған кезде оларды бұзғаны үшін әкімшілік жауапкершілік көзделген қоғамдық тәртіп пен қауіпсіздікті қамтамасыз ету, олардың алдын алу және жою жөніндегі қағидаларды бекіту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Нұр-Сұлтан, Алматы, Шымкент қалалары мәслихаттарының шешімдері</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Шымкент қалаларының әкімдіктері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 республикалық маңызы бар қалалар және астана әкімдерінің жетекшілік ететін орынбасарлары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"Нотариустардың нотариаттық іс-әрекет жасау ережесін бекіту туралы" Қазақстан Республикасы Әділет министрінің 2012 жылғы 31 қаңтардағы № 31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орта және ірі кәсіпкерлік субъектілеріне жататын заңды тұлғалардың үлгілік жарғыларын бекіту туралы" Қазақстан Республикасы Әділет министрінің 2015 жылғы 24 ақпандағы № 106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"Ғимараттар мен құрылыстарды техникалық және (немесе) технологиялық жағынан күрделі объектілерге жатқызудың жалпы тәртібін айқындау қағидаларын бекіту туралы" Қазақстан Республикасы Ұлттық экономика министрінің 2015 жылғы 28 ақпандағы № 165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қағидаларын бекіту туралы" Қазақстан Республикасы Ішкі істер министрінің 2015 жылғы 12 наурыздағы № 208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М.Ш.</w:t>
            </w:r>
            <w:r>
              <w:br/>
            </w:r>
            <w:r>
              <w:rPr>
                <w:rFonts w:ascii="Times New Roman"/>
                <w:b w:val="false"/>
                <w:i w:val="false"/>
                <w:color w:val="000000"/>
                <w:sz w:val="20"/>
              </w:rPr>
              <w:t>
Қожаев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"Банкроттың мүлкін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тұрғын үй құрылысы үшін жер учаскелеріне құқықтар беру қағидаларын бекіту туралы" Қазақстан Республикасы Ұлттық экономика министрінің міндетін атқарушының 2015 жылғы 27 наурыздағы № 255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учаскесін немесе жер учаскесін жалдау құқығын сату жөніндегі сауда-саттықты (конкурстарды, аукциондарды), оның ішінде электрондық түрде, ұйымдастыру мен өткізу қағидаларын бекіту туралы" Қазақстан Республикасы Ұлттық экономика министрінің 2015 жылғы 31 наурыздағы № 290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Р.Ж. Құрманов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орталықтарының қызмет қағидалары" туралы Қазақстан Республикасы Инвестициялар және даму министрінің 2015 жылғы 31 наурыздағы № 388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Ержанов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бекіту туралы" Қазақстан Республикасы Ұлттық экономика министрінің 2015 жылғы 1 сәуірдегі № 299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инвестициялар және квазимемлекеттік сектор субъектілерінің қаражаты есебінен қаржыландырылатын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"Мемлекеттік-жекешелік әріптестік жобаларын жоспарлаудың және іске асырудың кейбір мәселелері туралы" Қазақстан Республикасы Ұлттық экономика министрінің міндетін атқарушының 2015 жылғы 25 қарашадағы № 725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Ж.Х. Мәдиев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 субъектісінің, мемлекеттік, жергілікті атқарушы органдардың, мемлекет нарық субъектілерінің қызметін реттеу функцияларын берген ұйымның әрекеттерінде (әрекетсіздігінде) Қазақстан Республикасының бәсекелестікті қорғау саласындағы заңнамасын бұзушылық белгілерінің бар екені туралы хабарламаны беру қағидаларын және оның нысанын бекіту туралы" Қазақстан Республикасы Ұлттық экономика министрінің 2015 жылғы 30 қарашадағы № 745 бұйрығына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мемлекеттік қолдаудың кейбір мәселелері туралы" Қазақстан Республикасы Инвестициялар және даму министрінің 2015 жылғы 30 қарашадағы № 1113 бұйрығына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істер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Айдаров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сатып алуды жүзеге асыру қағидаларын бекіту туралы" Қазақстан Республикасы Қаржы министрінің 2015 жылғы 11 желтоқсандағы № 648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Бекетаев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нарықтарындағы экономикалық шоғырлануды бағалау әдістемесін бекіту туралы" Қазақстан Республикасы Ұлттық экономика министрінің 2017 жылғы 14 желтоқсандағы № 416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нормативтерді әзірлеу, келісу, бекіту, тіркеу және қолданысқа енгізу (қолданылуын тоқтата тұру, күшін жою) қағидаларын бекіту туралы" Қазақстан Республикасы Инвестициялар және даму министрінің 2017 жылғы 22 желтоқсандағы № 890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нарықтарындағы экономикалық шоғырлануды бағалау әдістемесін бекіту туралы" Қазақстан Республикасы Ұлттық экономика министрінің 2017 жылғы 29 желтоқсандағы № 442 бұйрығына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заңды тұлғаларымен ауыл шаруашылығы техникасын өнеркәсіптік құрастыру туралы келісім жасасу қағидалары мен шарттарын, сондай-ақ оны өзгерту және бұзу үшін негіздемелерді және оның үлгілік нысанын бекіту туралы" Қазақстан Республикасы Инвестициялар және даму министрінің 2018 жылғы 2 сәуірдегі № 213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 Ержанов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"Монополиялық жоғары (төмен) бағаны анықтау жөніндегі әдістемені бекіту туралы" Қазақстан Республикасы Ұлттық экономика министрінің 2018 жылғы 4 мамырдағы № 173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 Тәкиев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міндетін атқарушының 2020 жылғы 29 мамырдағы № 66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министрінің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Мадалиев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құрылыс және мемлекеттік сәулет-құрылыс бақылау және қадағалау істері жөніндегі жергілікті атқарушы органдар қызметінің сәулет, қала құрылысы және құрылыс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2018 жылғы 31 қазандағы № 757 және Қазақстан Республикасы Ұлттық экономика министрінің 2018 жылғы 31 қазандағы № 52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 Ж.Х. Мәдиев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"Сәулет, қала құрылысы және құрылыс саласындағы субъектілерге қатысты тексеру жүргізу кезіндегі сәулет, қала құрылысы және құрылыс саласындағы тәуекел дәрежесін бағалау өлшемшарттарын және тексеру парақтарын бекіту туралы" Қазақстан Республикасы Инвестициялар және даму министрінің 2018 жылғы 19 қарашадағы № 807 және Қазақстан Республикасы Ұлттық экономика министрінің 2018 жылғы 26 қарашадағы № 81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министрінің және Қазақстан Республикасы Ұлттық экономика министрінің бірлескен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 Өскенбаев Ж.Х. Мәдиев</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 байланыс саласындағы, Қазақстан Республикасының электрондық құжат және электрондық цифрлық қолтаңба туралы заңнамасының сақталуына тәуекел дәрежесін бағалау өлшемшарттарын және тексеру парақтарын бекіту туралы" Қазақстан Республикасы Цифрлық даму, қорғаныс және аэроғарыш өнеркәсібі министрінің 2019 жылғы 4 маусымдағы № 114/НҚ және Қазақстан Республикасы Ұлттық экономика министрінің 2019 жылғы 6 маусымдағы № 52 бірлескен </w:t>
            </w:r>
            <w:r>
              <w:rPr>
                <w:rFonts w:ascii="Times New Roman"/>
                <w:b w:val="false"/>
                <w:i w:val="false"/>
                <w:color w:val="000000"/>
                <w:sz w:val="20"/>
              </w:rPr>
              <w:t>бұйрығына</w:t>
            </w:r>
            <w:r>
              <w:rPr>
                <w:rFonts w:ascii="Times New Roman"/>
                <w:b w:val="false"/>
                <w:i w:val="false"/>
                <w:color w:val="000000"/>
                <w:sz w:val="20"/>
              </w:rPr>
              <w:t xml:space="preserve"> өзгеріс енгізу туралы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министрінің және Қазақстан Республикасы Ұлттық экономика министрінің бірлескен бұйрығы</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ҰЭМ</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қыркүйек</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Тұяқов Ж.Х. Мәдиев</w:t>
            </w:r>
          </w:p>
        </w:tc>
      </w:tr>
    </w:tbl>
    <w:bookmarkStart w:name="z8" w:id="6"/>
    <w:p>
      <w:pPr>
        <w:spacing w:after="0"/>
        <w:ind w:left="0"/>
        <w:jc w:val="both"/>
      </w:pPr>
      <w:r>
        <w:rPr>
          <w:rFonts w:ascii="Times New Roman"/>
          <w:b w:val="false"/>
          <w:i w:val="false"/>
          <w:color w:val="000000"/>
          <w:sz w:val="28"/>
        </w:rPr>
        <w:t>
      Ескертпе: аббревиатуралардың толық жазылуы:</w:t>
      </w:r>
    </w:p>
    <w:bookmarkEnd w:id="6"/>
    <w:p>
      <w:pPr>
        <w:spacing w:after="0"/>
        <w:ind w:left="0"/>
        <w:jc w:val="both"/>
      </w:pPr>
      <w:r>
        <w:rPr>
          <w:rFonts w:ascii="Times New Roman"/>
          <w:b w:val="false"/>
          <w:i w:val="false"/>
          <w:color w:val="000000"/>
          <w:sz w:val="28"/>
        </w:rPr>
        <w:t>
      АШМ – Қазақстан Республикасының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Республикасының Әділет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ҚНРДА – Қазақстан Республикасының Қаржы нарығын реттеу және дамыту агенттігі</w:t>
      </w:r>
    </w:p>
    <w:p>
      <w:pPr>
        <w:spacing w:after="0"/>
        <w:ind w:left="0"/>
        <w:jc w:val="both"/>
      </w:pPr>
      <w:r>
        <w:rPr>
          <w:rFonts w:ascii="Times New Roman"/>
          <w:b w:val="false"/>
          <w:i w:val="false"/>
          <w:color w:val="000000"/>
          <w:sz w:val="28"/>
        </w:rPr>
        <w:t>
      СІМ – Қазақстан Республикасының Сыртқы Істер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ІІМ – Қазақстан Республикасының Ішкі істер министрлігі</w:t>
      </w:r>
    </w:p>
    <w:p>
      <w:pPr>
        <w:spacing w:after="0"/>
        <w:ind w:left="0"/>
        <w:jc w:val="both"/>
      </w:pPr>
      <w:r>
        <w:rPr>
          <w:rFonts w:ascii="Times New Roman"/>
          <w:b w:val="false"/>
          <w:i w:val="false"/>
          <w:color w:val="000000"/>
          <w:sz w:val="28"/>
        </w:rPr>
        <w:t>
      ЭМ – Қазақстан Республикасының Энергетика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