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c636" w14:textId="292c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қамтудың 2020 – 2021 жылдарға арналған жол картасын бекіту туралы" Қазақстан Республикасы Премьер-Министрінің 2020 жылғы 27 наурыздағы № 55-ө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2021 жылғы 9 ақпандағы № 24-ө өкімі</w:t>
      </w:r>
    </w:p>
    <w:p>
      <w:pPr>
        <w:spacing w:after="0"/>
        <w:ind w:left="0"/>
        <w:jc w:val="both"/>
      </w:pPr>
      <w:bookmarkStart w:name="z0" w:id="0"/>
      <w:r>
        <w:rPr>
          <w:rFonts w:ascii="Times New Roman"/>
          <w:b w:val="false"/>
          <w:i w:val="false"/>
          <w:color w:val="000000"/>
          <w:sz w:val="28"/>
        </w:rPr>
        <w:t xml:space="preserve">
      "Жұмыспен қамтудың 2020 – 2021 жылдарға арналған жол картасын бекіту туралы" Қазақстан Республикасы Премьер-Министрінің 2020 жылғы 27 наурыздағы № 55-ө </w:t>
      </w:r>
      <w:r>
        <w:rPr>
          <w:rFonts w:ascii="Times New Roman"/>
          <w:b w:val="false"/>
          <w:i w:val="false"/>
          <w:color w:val="000000"/>
          <w:sz w:val="28"/>
        </w:rPr>
        <w:t>өкіміне</w:t>
      </w:r>
      <w:r>
        <w:rPr>
          <w:rFonts w:ascii="Times New Roman"/>
          <w:b w:val="false"/>
          <w:i w:val="false"/>
          <w:color w:val="000000"/>
          <w:sz w:val="28"/>
        </w:rPr>
        <w:t xml:space="preserve"> мынадай өзгеріс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өкіммен бекітілген Жұмыспен қамтудың 2020 – 2021 жылдарға арналған </w:t>
      </w:r>
      <w:r>
        <w:rPr>
          <w:rFonts w:ascii="Times New Roman"/>
          <w:b w:val="false"/>
          <w:i w:val="false"/>
          <w:color w:val="000000"/>
          <w:sz w:val="28"/>
        </w:rPr>
        <w:t>жол картасы</w:t>
      </w:r>
      <w:r>
        <w:rPr>
          <w:rFonts w:ascii="Times New Roman"/>
          <w:b w:val="false"/>
          <w:i w:val="false"/>
          <w:color w:val="000000"/>
          <w:sz w:val="28"/>
        </w:rPr>
        <w:t xml:space="preserve">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9 ақпандағы</w:t>
            </w:r>
            <w:r>
              <w:br/>
            </w:r>
            <w:r>
              <w:rPr>
                <w:rFonts w:ascii="Times New Roman"/>
                <w:b w:val="false"/>
                <w:i w:val="false"/>
                <w:color w:val="000000"/>
                <w:sz w:val="20"/>
              </w:rPr>
              <w:t>№ 24-ө өкіміне</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27 наурыздағы</w:t>
            </w:r>
            <w:r>
              <w:br/>
            </w:r>
            <w:r>
              <w:rPr>
                <w:rFonts w:ascii="Times New Roman"/>
                <w:b w:val="false"/>
                <w:i w:val="false"/>
                <w:color w:val="000000"/>
                <w:sz w:val="20"/>
              </w:rPr>
              <w:t>№ 55-ө өкімімен</w:t>
            </w:r>
            <w:r>
              <w:br/>
            </w:r>
            <w:r>
              <w:rPr>
                <w:rFonts w:ascii="Times New Roman"/>
                <w:b w:val="false"/>
                <w:i w:val="false"/>
                <w:color w:val="000000"/>
                <w:sz w:val="20"/>
              </w:rPr>
              <w:t>бекітілген</w:t>
            </w:r>
          </w:p>
        </w:tc>
      </w:tr>
    </w:tbl>
    <w:bookmarkStart w:name="z3" w:id="1"/>
    <w:p>
      <w:pPr>
        <w:spacing w:after="0"/>
        <w:ind w:left="0"/>
        <w:jc w:val="left"/>
      </w:pPr>
      <w:r>
        <w:rPr>
          <w:rFonts w:ascii="Times New Roman"/>
          <w:b/>
          <w:i w:val="false"/>
          <w:color w:val="000000"/>
        </w:rPr>
        <w:t xml:space="preserve"> Жұмыспен қамтудың 2020 – 2021 жылдарға арналған жол картасы</w:t>
      </w:r>
    </w:p>
    <w:bookmarkEnd w:id="1"/>
    <w:bookmarkStart w:name="z4" w:id="2"/>
    <w:p>
      <w:pPr>
        <w:spacing w:after="0"/>
        <w:ind w:left="0"/>
        <w:jc w:val="left"/>
      </w:pPr>
      <w:r>
        <w:rPr>
          <w:rFonts w:ascii="Times New Roman"/>
          <w:b/>
          <w:i w:val="false"/>
          <w:color w:val="000000"/>
        </w:rPr>
        <w:t xml:space="preserve"> Жұмыспен қамтудың 2020 – 2021 жылдарға арналған жол картасын іске асыру мақсаттары мен бағыттары</w:t>
      </w:r>
    </w:p>
    <w:bookmarkEnd w:id="2"/>
    <w:bookmarkStart w:name="z5" w:id="3"/>
    <w:p>
      <w:pPr>
        <w:spacing w:after="0"/>
        <w:ind w:left="0"/>
        <w:jc w:val="both"/>
      </w:pPr>
      <w:r>
        <w:rPr>
          <w:rFonts w:ascii="Times New Roman"/>
          <w:b w:val="false"/>
          <w:i w:val="false"/>
          <w:color w:val="000000"/>
          <w:sz w:val="28"/>
        </w:rPr>
        <w:t>
      Жұмыспен қамтудың 2020 – 2021 жылдарға арналған жол картасының (бұдан әрі – Жол картасы) негізгі мақсаттары:</w:t>
      </w:r>
    </w:p>
    <w:bookmarkEnd w:id="3"/>
    <w:bookmarkStart w:name="z6" w:id="4"/>
    <w:p>
      <w:pPr>
        <w:spacing w:after="0"/>
        <w:ind w:left="0"/>
        <w:jc w:val="both"/>
      </w:pPr>
      <w:r>
        <w:rPr>
          <w:rFonts w:ascii="Times New Roman"/>
          <w:b w:val="false"/>
          <w:i w:val="false"/>
          <w:color w:val="000000"/>
          <w:sz w:val="28"/>
        </w:rPr>
        <w:t>
      1) жұмыспен қамтуды қамтамасыз ету және жұмыссыздық деңгейінің өсуіне жол бермеу;</w:t>
      </w:r>
    </w:p>
    <w:bookmarkEnd w:id="4"/>
    <w:bookmarkStart w:name="z7" w:id="5"/>
    <w:p>
      <w:pPr>
        <w:spacing w:after="0"/>
        <w:ind w:left="0"/>
        <w:jc w:val="both"/>
      </w:pPr>
      <w:r>
        <w:rPr>
          <w:rFonts w:ascii="Times New Roman"/>
          <w:b w:val="false"/>
          <w:i w:val="false"/>
          <w:color w:val="000000"/>
          <w:sz w:val="28"/>
        </w:rPr>
        <w:t>
      2) елді мекендердің инфрақұрылымын дамыту есебінен жұмыс орындарын құру және халықтың табысын қамтамасыз ету;</w:t>
      </w:r>
    </w:p>
    <w:bookmarkEnd w:id="5"/>
    <w:bookmarkStart w:name="z8" w:id="6"/>
    <w:p>
      <w:pPr>
        <w:spacing w:after="0"/>
        <w:ind w:left="0"/>
        <w:jc w:val="both"/>
      </w:pPr>
      <w:r>
        <w:rPr>
          <w:rFonts w:ascii="Times New Roman"/>
          <w:b w:val="false"/>
          <w:i w:val="false"/>
          <w:color w:val="000000"/>
          <w:sz w:val="28"/>
        </w:rPr>
        <w:t>
      3) жаңа тұрақты жұмыс орындарын құру үшін азаматтардың кәсіпкерлік бастамаларын дамыту және кеңейту.</w:t>
      </w:r>
    </w:p>
    <w:bookmarkEnd w:id="6"/>
    <w:bookmarkStart w:name="z9" w:id="7"/>
    <w:p>
      <w:pPr>
        <w:spacing w:after="0"/>
        <w:ind w:left="0"/>
        <w:jc w:val="both"/>
      </w:pPr>
      <w:r>
        <w:rPr>
          <w:rFonts w:ascii="Times New Roman"/>
          <w:b w:val="false"/>
          <w:i w:val="false"/>
          <w:color w:val="000000"/>
          <w:sz w:val="28"/>
        </w:rPr>
        <w:t>
      Аталған мақсаттарға қол жеткізу үшін Жол картасында мынадай бағыттар көзделеді:</w:t>
      </w:r>
    </w:p>
    <w:bookmarkEnd w:id="7"/>
    <w:bookmarkStart w:name="z10" w:id="8"/>
    <w:p>
      <w:pPr>
        <w:spacing w:after="0"/>
        <w:ind w:left="0"/>
        <w:jc w:val="both"/>
      </w:pPr>
      <w:r>
        <w:rPr>
          <w:rFonts w:ascii="Times New Roman"/>
          <w:b w:val="false"/>
          <w:i w:val="false"/>
          <w:color w:val="000000"/>
          <w:sz w:val="28"/>
        </w:rPr>
        <w:t>
      1) әлеуметтік-мәдени, инженерлік-көліктік, өндірістік (индустриялық) инфрақұрылым мен тұрғын үй-коммуналдық шаруашылық объектілерінің жалпы құрылысы және арнайы жұмыстары бойынша инфрақұрылымдық жобаларды (бұдан әрі – инфрақұрылымдық жобалар) іске асыру;</w:t>
      </w:r>
    </w:p>
    <w:bookmarkEnd w:id="8"/>
    <w:bookmarkStart w:name="z11" w:id="9"/>
    <w:p>
      <w:pPr>
        <w:spacing w:after="0"/>
        <w:ind w:left="0"/>
        <w:jc w:val="both"/>
      </w:pPr>
      <w:r>
        <w:rPr>
          <w:rFonts w:ascii="Times New Roman"/>
          <w:b w:val="false"/>
          <w:i w:val="false"/>
          <w:color w:val="000000"/>
          <w:sz w:val="28"/>
        </w:rPr>
        <w:t>
      2) отандық тауарлар мен көрсетілетін қызметтер өндірісін дамыту және жұмыс орындарын құру үшін кәсіпкерлік субъектілерін қолдау.</w:t>
      </w:r>
    </w:p>
    <w:bookmarkEnd w:id="9"/>
    <w:p>
      <w:pPr>
        <w:spacing w:after="0"/>
        <w:ind w:left="0"/>
        <w:jc w:val="both"/>
      </w:pPr>
      <w:r>
        <w:rPr>
          <w:rFonts w:ascii="Times New Roman"/>
          <w:b w:val="false"/>
          <w:i w:val="false"/>
          <w:color w:val="000000"/>
          <w:sz w:val="28"/>
        </w:rPr>
        <w:t>
      Бірінші бағыт: Әлеуметтік-мәдени, инженерлік-көліктік өндірістік (индустриялық) инфрақұрылым және тұрғын үй-коммуналдық шаруашылық объектілерінің жалпы құрылысы және арнайы жұмыстары бойынша инфрақұрылымдық жобаларды іске асыру</w:t>
      </w:r>
    </w:p>
    <w:p>
      <w:pPr>
        <w:spacing w:after="0"/>
        <w:ind w:left="0"/>
        <w:jc w:val="both"/>
      </w:pPr>
      <w:r>
        <w:rPr>
          <w:rFonts w:ascii="Times New Roman"/>
          <w:b w:val="false"/>
          <w:i w:val="false"/>
          <w:color w:val="000000"/>
          <w:sz w:val="28"/>
        </w:rPr>
        <w:t>
      Инфрақұрылымдық жобаларды іске асыру мынадай объектілер бойынша жүзеге асырылады:</w:t>
      </w:r>
    </w:p>
    <w:bookmarkStart w:name="z12" w:id="10"/>
    <w:p>
      <w:pPr>
        <w:spacing w:after="0"/>
        <w:ind w:left="0"/>
        <w:jc w:val="both"/>
      </w:pPr>
      <w:r>
        <w:rPr>
          <w:rFonts w:ascii="Times New Roman"/>
          <w:b w:val="false"/>
          <w:i w:val="false"/>
          <w:color w:val="000000"/>
          <w:sz w:val="28"/>
        </w:rPr>
        <w:t>
      1) білім беру, денсаулық сақтау, әлеуметтік қамсыздандыру, мәдениет, спорт, бос уақыт және демалыс, халыққа қызмет көрсету объектілері;</w:t>
      </w:r>
    </w:p>
    <w:bookmarkEnd w:id="10"/>
    <w:bookmarkStart w:name="z13" w:id="11"/>
    <w:p>
      <w:pPr>
        <w:spacing w:after="0"/>
        <w:ind w:left="0"/>
        <w:jc w:val="both"/>
      </w:pPr>
      <w:r>
        <w:rPr>
          <w:rFonts w:ascii="Times New Roman"/>
          <w:b w:val="false"/>
          <w:i w:val="false"/>
          <w:color w:val="000000"/>
          <w:sz w:val="28"/>
        </w:rPr>
        <w:t>
      2) азаматтық құрылыс объектілері, сумен жабдықтау, кәріз, газбен, жылумен, электрмен жабдықтау жүйелерінің объектілері, қалалық автомобиль жолдары, кентішілік және ауылішілік жолдар, кірме жолдар, тротуарлар;</w:t>
      </w:r>
    </w:p>
    <w:bookmarkEnd w:id="11"/>
    <w:bookmarkStart w:name="z14" w:id="12"/>
    <w:p>
      <w:pPr>
        <w:spacing w:after="0"/>
        <w:ind w:left="0"/>
        <w:jc w:val="both"/>
      </w:pPr>
      <w:r>
        <w:rPr>
          <w:rFonts w:ascii="Times New Roman"/>
          <w:b w:val="false"/>
          <w:i w:val="false"/>
          <w:color w:val="000000"/>
          <w:sz w:val="28"/>
        </w:rPr>
        <w:t>
      3) суару жүйесінің объектілері, бөгеттер, дамбылар мен көпірлер, арналар, су шаруашылығының объектілері мен құрылыстары, өзге де су жобалары;</w:t>
      </w:r>
    </w:p>
    <w:bookmarkEnd w:id="12"/>
    <w:bookmarkStart w:name="z15" w:id="13"/>
    <w:p>
      <w:pPr>
        <w:spacing w:after="0"/>
        <w:ind w:left="0"/>
        <w:jc w:val="both"/>
      </w:pPr>
      <w:r>
        <w:rPr>
          <w:rFonts w:ascii="Times New Roman"/>
          <w:b w:val="false"/>
          <w:i w:val="false"/>
          <w:color w:val="000000"/>
          <w:sz w:val="28"/>
        </w:rPr>
        <w:t>
      4) тұрғын үй кешендерінің, жеке үйлердің, жатақханалардың, кеңсе ғимараттарының және өзге де қоғамдық және коммуналдық құрылыстардың объектілері.</w:t>
      </w:r>
    </w:p>
    <w:bookmarkEnd w:id="13"/>
    <w:p>
      <w:pPr>
        <w:spacing w:after="0"/>
        <w:ind w:left="0"/>
        <w:jc w:val="both"/>
      </w:pPr>
      <w:r>
        <w:rPr>
          <w:rFonts w:ascii="Times New Roman"/>
          <w:b w:val="false"/>
          <w:i w:val="false"/>
          <w:color w:val="000000"/>
          <w:sz w:val="28"/>
        </w:rPr>
        <w:t>
      Жұмыс түрлеріне жаңа құрылыс, түзету жұмыстары, жұмыс орнында құрастырмалы құрылымдардан (тез салынатын модульді) ғимараттар салу, сондай-ақ уақытша құрылыстар салу жатады.</w:t>
      </w:r>
    </w:p>
    <w:p>
      <w:pPr>
        <w:spacing w:after="0"/>
        <w:ind w:left="0"/>
        <w:jc w:val="both"/>
      </w:pPr>
      <w:r>
        <w:rPr>
          <w:rFonts w:ascii="Times New Roman"/>
          <w:b w:val="false"/>
          <w:i w:val="false"/>
          <w:color w:val="000000"/>
          <w:sz w:val="28"/>
        </w:rPr>
        <w:t>
      Қазақстан Республикасы Үкіметінің жанындағы халықты жұмыспен қамту мәселелері жөніндегі ведомствоаралық комиссияның шешімі негізінде өзге де жұмыс түрлері мен объектілерді іске асыруға жол беріледі.</w:t>
      </w:r>
    </w:p>
    <w:p>
      <w:pPr>
        <w:spacing w:after="0"/>
        <w:ind w:left="0"/>
        <w:jc w:val="both"/>
      </w:pPr>
      <w:r>
        <w:rPr>
          <w:rFonts w:ascii="Times New Roman"/>
          <w:b w:val="false"/>
          <w:i w:val="false"/>
          <w:color w:val="000000"/>
          <w:sz w:val="28"/>
        </w:rPr>
        <w:t>
      Жол картасы шеңберінде 2020 жылы басталған өтпелі инфрақұрылымдық жобаларды іске асыруға жол беріледі.</w:t>
      </w:r>
    </w:p>
    <w:p>
      <w:pPr>
        <w:spacing w:after="0"/>
        <w:ind w:left="0"/>
        <w:jc w:val="both"/>
      </w:pPr>
      <w:r>
        <w:rPr>
          <w:rFonts w:ascii="Times New Roman"/>
          <w:b w:val="false"/>
          <w:i w:val="false"/>
          <w:color w:val="000000"/>
          <w:sz w:val="28"/>
        </w:rPr>
        <w:t xml:space="preserve">
      Жол картасы шеңберінде 2021 жылы басталған, салудың нормативтік мерзімі келесі қаржы жылына өтетін инфрақұрылымдық жобаларды аяқтау жергілікті бюджет қаражаты есебінен жүзеге асырылады. </w:t>
      </w:r>
    </w:p>
    <w:bookmarkStart w:name="z16" w:id="14"/>
    <w:p>
      <w:pPr>
        <w:spacing w:after="0"/>
        <w:ind w:left="0"/>
        <w:jc w:val="left"/>
      </w:pPr>
      <w:r>
        <w:rPr>
          <w:rFonts w:ascii="Times New Roman"/>
          <w:b/>
          <w:i w:val="false"/>
          <w:color w:val="000000"/>
        </w:rPr>
        <w:t xml:space="preserve"> Инфрақұрылымдық жобаларды іске асыру тәртібі мен шарттары</w:t>
      </w:r>
    </w:p>
    <w:bookmarkEnd w:id="14"/>
    <w:p>
      <w:pPr>
        <w:spacing w:after="0"/>
        <w:ind w:left="0"/>
        <w:jc w:val="both"/>
      </w:pPr>
      <w:r>
        <w:rPr>
          <w:rFonts w:ascii="Times New Roman"/>
          <w:b w:val="false"/>
          <w:i w:val="false"/>
          <w:color w:val="000000"/>
          <w:sz w:val="28"/>
        </w:rPr>
        <w:t xml:space="preserve">
      Жол картасын үйлестіруді және оның іске асырылуын мониторингілеуді Қазақстан Республикасы Үкіметінің жанындағы халықты жұмыспен қамту мәселелері жөніндегі </w:t>
      </w:r>
      <w:r>
        <w:rPr>
          <w:rFonts w:ascii="Times New Roman"/>
          <w:b w:val="false"/>
          <w:i w:val="false"/>
          <w:color w:val="000000"/>
          <w:sz w:val="28"/>
        </w:rPr>
        <w:t>ведомствоаралық комиссия</w:t>
      </w:r>
      <w:r>
        <w:rPr>
          <w:rFonts w:ascii="Times New Roman"/>
          <w:b w:val="false"/>
          <w:i w:val="false"/>
          <w:color w:val="000000"/>
          <w:sz w:val="28"/>
        </w:rPr>
        <w:t xml:space="preserve"> (бұдан әрі – ВАК) жүзеге асырады, оның құрамы Қазақстан Республикасы Премьер-Министрінің 2020 жылғы 25 наурыздағы 54-ө өкімімен бекітілген.</w:t>
      </w:r>
    </w:p>
    <w:p>
      <w:pPr>
        <w:spacing w:after="0"/>
        <w:ind w:left="0"/>
        <w:jc w:val="both"/>
      </w:pPr>
      <w:r>
        <w:rPr>
          <w:rFonts w:ascii="Times New Roman"/>
          <w:b w:val="false"/>
          <w:i w:val="false"/>
          <w:color w:val="000000"/>
          <w:sz w:val="28"/>
        </w:rPr>
        <w:t xml:space="preserve">
      Инфрақұрылымдық жобаларды қарауды және іріктеуді Инфрақұрылымдық жобаларды іріктеу жөніндегі жұмыс тобы (бұдан әрі – Жұмыс тобы) жүзеге асырады, оның құрамына мүдделі орталық мемлекеттік органдардың, "Атамекен" Қазақстан Республикасының ұлттық кәсіпкерлер палатасының, "Қазақстан ипотекалық компаниясы" ипотекалық ұйымы" акционерлік қоғамының, "Бәйтерек" ұлттық басқарушы холдингі" акционерлік қоғамының (бұдан әрі – "Бәйтерек" ҰБХ" АҚ) өкілдері кіреді. </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министрі жұмыс тобының жетекшісі болып табылады.</w:t>
      </w:r>
    </w:p>
    <w:p>
      <w:pPr>
        <w:spacing w:after="0"/>
        <w:ind w:left="0"/>
        <w:jc w:val="both"/>
      </w:pPr>
      <w:r>
        <w:rPr>
          <w:rFonts w:ascii="Times New Roman"/>
          <w:b w:val="false"/>
          <w:i w:val="false"/>
          <w:color w:val="000000"/>
          <w:sz w:val="28"/>
        </w:rPr>
        <w:t>
      Жұмыс тобы консультативтік-кеңесші орган болып табылады.</w:t>
      </w:r>
    </w:p>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министрлігі (бұдан әрі – уәкілетті орган) жұмыс тобының жұмыс органы болып табылады. </w:t>
      </w:r>
    </w:p>
    <w:p>
      <w:pPr>
        <w:spacing w:after="0"/>
        <w:ind w:left="0"/>
        <w:jc w:val="both"/>
      </w:pPr>
      <w:r>
        <w:rPr>
          <w:rFonts w:ascii="Times New Roman"/>
          <w:b w:val="false"/>
          <w:i w:val="false"/>
          <w:color w:val="000000"/>
          <w:sz w:val="28"/>
        </w:rPr>
        <w:t>
      Жұмыс тобының функцияларына мыналар кіреді:</w:t>
      </w:r>
    </w:p>
    <w:bookmarkStart w:name="z17" w:id="15"/>
    <w:p>
      <w:pPr>
        <w:spacing w:after="0"/>
        <w:ind w:left="0"/>
        <w:jc w:val="both"/>
      </w:pPr>
      <w:r>
        <w:rPr>
          <w:rFonts w:ascii="Times New Roman"/>
          <w:b w:val="false"/>
          <w:i w:val="false"/>
          <w:color w:val="000000"/>
          <w:sz w:val="28"/>
        </w:rPr>
        <w:t>
      1) қаржыландырудың бөлінген лимиті шегінде инфрақұрылымдық жобаларды қарау және іріктеу;</w:t>
      </w:r>
    </w:p>
    <w:bookmarkEnd w:id="15"/>
    <w:bookmarkStart w:name="z18" w:id="16"/>
    <w:p>
      <w:pPr>
        <w:spacing w:after="0"/>
        <w:ind w:left="0"/>
        <w:jc w:val="both"/>
      </w:pPr>
      <w:r>
        <w:rPr>
          <w:rFonts w:ascii="Times New Roman"/>
          <w:b w:val="false"/>
          <w:i w:val="false"/>
          <w:color w:val="000000"/>
          <w:sz w:val="28"/>
        </w:rPr>
        <w:t>
      2) жергілікті атқарушы органға (бұдан әрі – ЖАО) Жол картасының талаптарына сәйкес келмейтін инфрақұрылымдық жобаларды ауыстыру жөнінде ұсыныстар енгізу;</w:t>
      </w:r>
    </w:p>
    <w:bookmarkEnd w:id="16"/>
    <w:bookmarkStart w:name="z19" w:id="17"/>
    <w:p>
      <w:pPr>
        <w:spacing w:after="0"/>
        <w:ind w:left="0"/>
        <w:jc w:val="both"/>
      </w:pPr>
      <w:r>
        <w:rPr>
          <w:rFonts w:ascii="Times New Roman"/>
          <w:b w:val="false"/>
          <w:i w:val="false"/>
          <w:color w:val="000000"/>
          <w:sz w:val="28"/>
        </w:rPr>
        <w:t>
      3) өңірлер бөлінісінде инфрақұрылымдық жобалардың тізбесін ВАК-қа бекіту үшін дайындау;</w:t>
      </w:r>
    </w:p>
    <w:bookmarkEnd w:id="17"/>
    <w:bookmarkStart w:name="z20" w:id="18"/>
    <w:p>
      <w:pPr>
        <w:spacing w:after="0"/>
        <w:ind w:left="0"/>
        <w:jc w:val="both"/>
      </w:pPr>
      <w:r>
        <w:rPr>
          <w:rFonts w:ascii="Times New Roman"/>
          <w:b w:val="false"/>
          <w:i w:val="false"/>
          <w:color w:val="000000"/>
          <w:sz w:val="28"/>
        </w:rPr>
        <w:t>
      4) қажет болған жағдайда жобалардың Жол картасының шарттарына сәйкестігін растайтын қосымша құжаттарға (мәліметтер, деректер, бастапқы материалдар немесе құжаттар) сұрау салу.</w:t>
      </w:r>
    </w:p>
    <w:bookmarkEnd w:id="18"/>
    <w:p>
      <w:pPr>
        <w:spacing w:after="0"/>
        <w:ind w:left="0"/>
        <w:jc w:val="both"/>
      </w:pPr>
      <w:r>
        <w:rPr>
          <w:rFonts w:ascii="Times New Roman"/>
          <w:b w:val="false"/>
          <w:i w:val="false"/>
          <w:color w:val="000000"/>
          <w:sz w:val="28"/>
        </w:rPr>
        <w:t>
      Өңірлерде Жол картасын іске асырудың жедел мониторингін мәслихаттың депутаттарын және қоғамдық бірлестіктердің өкілдерін тарта отырып, облыстардың (республикалық маңызы бар қалалардың, астананың) әкімдерінің төрағалығымен жергілікті деңгейде Жол картасын іске асыруды үйлестіру және мониторингілеу жөніндегі комиссия (бұдан әрі – Комиссия) жүзеге асырады.</w:t>
      </w:r>
    </w:p>
    <w:p>
      <w:pPr>
        <w:spacing w:after="0"/>
        <w:ind w:left="0"/>
        <w:jc w:val="both"/>
      </w:pPr>
      <w:r>
        <w:rPr>
          <w:rFonts w:ascii="Times New Roman"/>
          <w:b w:val="false"/>
          <w:i w:val="false"/>
          <w:color w:val="000000"/>
          <w:sz w:val="28"/>
        </w:rPr>
        <w:t>
      Комиссияның функцияларына мыналар кіреді:</w:t>
      </w:r>
    </w:p>
    <w:bookmarkStart w:name="z21" w:id="19"/>
    <w:p>
      <w:pPr>
        <w:spacing w:after="0"/>
        <w:ind w:left="0"/>
        <w:jc w:val="both"/>
      </w:pPr>
      <w:r>
        <w:rPr>
          <w:rFonts w:ascii="Times New Roman"/>
          <w:b w:val="false"/>
          <w:i w:val="false"/>
          <w:color w:val="000000"/>
          <w:sz w:val="28"/>
        </w:rPr>
        <w:t>
      1) өңірде Жол картасын іске асырудың жедел мониторингі;</w:t>
      </w:r>
    </w:p>
    <w:bookmarkEnd w:id="19"/>
    <w:bookmarkStart w:name="z22" w:id="20"/>
    <w:p>
      <w:pPr>
        <w:spacing w:after="0"/>
        <w:ind w:left="0"/>
        <w:jc w:val="both"/>
      </w:pPr>
      <w:r>
        <w:rPr>
          <w:rFonts w:ascii="Times New Roman"/>
          <w:b w:val="false"/>
          <w:i w:val="false"/>
          <w:color w:val="000000"/>
          <w:sz w:val="28"/>
        </w:rPr>
        <w:t>
      2) Жол картасын іске асыру барысы туралы есептерді қарау;</w:t>
      </w:r>
    </w:p>
    <w:bookmarkEnd w:id="20"/>
    <w:bookmarkStart w:name="z23" w:id="21"/>
    <w:p>
      <w:pPr>
        <w:spacing w:after="0"/>
        <w:ind w:left="0"/>
        <w:jc w:val="both"/>
      </w:pPr>
      <w:r>
        <w:rPr>
          <w:rFonts w:ascii="Times New Roman"/>
          <w:b w:val="false"/>
          <w:i w:val="false"/>
          <w:color w:val="000000"/>
          <w:sz w:val="28"/>
        </w:rPr>
        <w:t>
      3) Жұмыс тобының қарауына енгізу үшін өңірлік деңгейде инфрақұрылымдық жобаларды бекіту;</w:t>
      </w:r>
    </w:p>
    <w:bookmarkEnd w:id="21"/>
    <w:bookmarkStart w:name="z24" w:id="22"/>
    <w:p>
      <w:pPr>
        <w:spacing w:after="0"/>
        <w:ind w:left="0"/>
        <w:jc w:val="both"/>
      </w:pPr>
      <w:r>
        <w:rPr>
          <w:rFonts w:ascii="Times New Roman"/>
          <w:b w:val="false"/>
          <w:i w:val="false"/>
          <w:color w:val="000000"/>
          <w:sz w:val="28"/>
        </w:rPr>
        <w:t xml:space="preserve">
      4) әрбір инфрақұрылымдық жоба бойынша Халықты жұмыспен қамту орталығының (бұдан әрі – ХЖҚО) жолдамасы бойынша адамдарды жұмысқа орналастыру квотасын бекіту; </w:t>
      </w:r>
    </w:p>
    <w:bookmarkEnd w:id="22"/>
    <w:bookmarkStart w:name="z25" w:id="23"/>
    <w:p>
      <w:pPr>
        <w:spacing w:after="0"/>
        <w:ind w:left="0"/>
        <w:jc w:val="both"/>
      </w:pPr>
      <w:r>
        <w:rPr>
          <w:rFonts w:ascii="Times New Roman"/>
          <w:b w:val="false"/>
          <w:i w:val="false"/>
          <w:color w:val="000000"/>
          <w:sz w:val="28"/>
        </w:rPr>
        <w:t>
      5) Жол картасының екінші бағытын қаржыландырудың лимитін бекіту;</w:t>
      </w:r>
    </w:p>
    <w:bookmarkEnd w:id="23"/>
    <w:bookmarkStart w:name="z26" w:id="24"/>
    <w:p>
      <w:pPr>
        <w:spacing w:after="0"/>
        <w:ind w:left="0"/>
        <w:jc w:val="both"/>
      </w:pPr>
      <w:r>
        <w:rPr>
          <w:rFonts w:ascii="Times New Roman"/>
          <w:b w:val="false"/>
          <w:i w:val="false"/>
          <w:color w:val="000000"/>
          <w:sz w:val="28"/>
        </w:rPr>
        <w:t>
      6) бекітілген жалпы лимиттер шеңберінде Жол картасының бағыттары бойынша қаражатты түзету және қайта бөлу жөнінде ұсыныстар әзірлеу;</w:t>
      </w:r>
    </w:p>
    <w:bookmarkEnd w:id="24"/>
    <w:bookmarkStart w:name="z27" w:id="25"/>
    <w:p>
      <w:pPr>
        <w:spacing w:after="0"/>
        <w:ind w:left="0"/>
        <w:jc w:val="both"/>
      </w:pPr>
      <w:r>
        <w:rPr>
          <w:rFonts w:ascii="Times New Roman"/>
          <w:b w:val="false"/>
          <w:i w:val="false"/>
          <w:color w:val="000000"/>
          <w:sz w:val="28"/>
        </w:rPr>
        <w:t xml:space="preserve">
      7) Жұмыс тобы мен Үйлестірушінің ұсынысы бойынша инфрақұрылымдық жобаларды қайта бекіту және ауыстыру. </w:t>
      </w:r>
    </w:p>
    <w:bookmarkEnd w:id="25"/>
    <w:p>
      <w:pPr>
        <w:spacing w:after="0"/>
        <w:ind w:left="0"/>
        <w:jc w:val="both"/>
      </w:pPr>
      <w:r>
        <w:rPr>
          <w:rFonts w:ascii="Times New Roman"/>
          <w:b w:val="false"/>
          <w:i w:val="false"/>
          <w:color w:val="000000"/>
          <w:sz w:val="28"/>
        </w:rPr>
        <w:t>
      Комиссияға басшылық жасауды өңір әкімінің орынбасарынан төмен емес лауазымды тұлға жүзеге асырады.</w:t>
      </w:r>
    </w:p>
    <w:p>
      <w:pPr>
        <w:spacing w:after="0"/>
        <w:ind w:left="0"/>
        <w:jc w:val="both"/>
      </w:pPr>
      <w:r>
        <w:rPr>
          <w:rFonts w:ascii="Times New Roman"/>
          <w:b w:val="false"/>
          <w:i w:val="false"/>
          <w:color w:val="000000"/>
          <w:sz w:val="28"/>
        </w:rPr>
        <w:t>
      ЖАО инфрақұрылымдық жобаларды іске асыру жөніндегі операторлар ретінде нақты объектілерді, қаржыландырудың қажетті көлемін, мамандықтар бөлінісінде еңбек ресурстарына қажеттілікті және инфрақұрылымдық жобаларды іске асыру мерзімдерін айқындайды.</w:t>
      </w:r>
    </w:p>
    <w:p>
      <w:pPr>
        <w:spacing w:after="0"/>
        <w:ind w:left="0"/>
        <w:jc w:val="both"/>
      </w:pPr>
      <w:r>
        <w:rPr>
          <w:rFonts w:ascii="Times New Roman"/>
          <w:b w:val="false"/>
          <w:i w:val="false"/>
          <w:color w:val="000000"/>
          <w:sz w:val="28"/>
        </w:rPr>
        <w:t>
      ЖАО инфрақұрылымдық жобаларды іске асыру шеңберінде:</w:t>
      </w:r>
    </w:p>
    <w:bookmarkStart w:name="z28" w:id="26"/>
    <w:p>
      <w:pPr>
        <w:spacing w:after="0"/>
        <w:ind w:left="0"/>
        <w:jc w:val="both"/>
      </w:pPr>
      <w:r>
        <w:rPr>
          <w:rFonts w:ascii="Times New Roman"/>
          <w:b w:val="false"/>
          <w:i w:val="false"/>
          <w:color w:val="000000"/>
          <w:sz w:val="28"/>
        </w:rPr>
        <w:t>
      1) жаңа жұмыс орындарын құруды;</w:t>
      </w:r>
    </w:p>
    <w:bookmarkEnd w:id="26"/>
    <w:bookmarkStart w:name="z29" w:id="27"/>
    <w:p>
      <w:pPr>
        <w:spacing w:after="0"/>
        <w:ind w:left="0"/>
        <w:jc w:val="both"/>
      </w:pPr>
      <w:r>
        <w:rPr>
          <w:rFonts w:ascii="Times New Roman"/>
          <w:b w:val="false"/>
          <w:i w:val="false"/>
          <w:color w:val="000000"/>
          <w:sz w:val="28"/>
        </w:rPr>
        <w:t>
      2) құрылатын жұмыс орындарының бір бөлігін ХЖҚО жолдамасы бойынша жұмыссыздарға, жұмыс іздеп жүрген адамдарға, босатылатын адамдарға, жалақысы сақталмайтын демалыста жүрген адамдарға, студенттерге, оның ішінде инфрақұрылымдық жоба іске асырылатын ауданда (қалада) уақытша тіркеумен тұратындарға ұсынуды;</w:t>
      </w:r>
    </w:p>
    <w:bookmarkEnd w:id="27"/>
    <w:bookmarkStart w:name="z30" w:id="28"/>
    <w:p>
      <w:pPr>
        <w:spacing w:after="0"/>
        <w:ind w:left="0"/>
        <w:jc w:val="both"/>
      </w:pPr>
      <w:r>
        <w:rPr>
          <w:rFonts w:ascii="Times New Roman"/>
          <w:b w:val="false"/>
          <w:i w:val="false"/>
          <w:color w:val="000000"/>
          <w:sz w:val="28"/>
        </w:rPr>
        <w:t xml:space="preserve">
      3) Қазақстан Республикасы Инвестициялар және даму министрінің </w:t>
      </w:r>
    </w:p>
    <w:bookmarkEnd w:id="28"/>
    <w:p>
      <w:pPr>
        <w:spacing w:after="0"/>
        <w:ind w:left="0"/>
        <w:jc w:val="both"/>
      </w:pPr>
      <w:r>
        <w:rPr>
          <w:rFonts w:ascii="Times New Roman"/>
          <w:b w:val="false"/>
          <w:i w:val="false"/>
          <w:color w:val="000000"/>
          <w:sz w:val="28"/>
        </w:rPr>
        <w:t xml:space="preserve">
      2018 жылғы 20 сәуірдегі № 260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16942 болып тіркелген) Ұйымдардың тауарларды, жұмыстар мен көрсетілетін қызметтерді сатып алу кезінде жергілікті қамтуды есептеуінің бірыңғай әдістемесіне сәйкес инфрақұрылымдық жобаны іске асыруға көзделген қаражаттың жалпы көлемінің кемінде 90 %-ы көлемінде тауарларды, жұмыстарды және көрсетілетін қызметтерді, олар болған кезде отандық өндірушілерден сатып алуды;</w:t>
      </w:r>
    </w:p>
    <w:bookmarkStart w:name="z31" w:id="29"/>
    <w:p>
      <w:pPr>
        <w:spacing w:after="0"/>
        <w:ind w:left="0"/>
        <w:jc w:val="both"/>
      </w:pPr>
      <w:r>
        <w:rPr>
          <w:rFonts w:ascii="Times New Roman"/>
          <w:b w:val="false"/>
          <w:i w:val="false"/>
          <w:color w:val="000000"/>
          <w:sz w:val="28"/>
        </w:rPr>
        <w:t>
      4) ақпараттық-түсіндіру жұмыстарын жүргізу, медициналық қарап-тексеру, жұмыскерлерді жинау және жұмыс орнына дейін тасымалдау үшін мобильді рекруттік пункттерді ұйымдастыруды;</w:t>
      </w:r>
    </w:p>
    <w:bookmarkEnd w:id="29"/>
    <w:bookmarkStart w:name="z32" w:id="30"/>
    <w:p>
      <w:pPr>
        <w:spacing w:after="0"/>
        <w:ind w:left="0"/>
        <w:jc w:val="both"/>
      </w:pPr>
      <w:r>
        <w:rPr>
          <w:rFonts w:ascii="Times New Roman"/>
          <w:b w:val="false"/>
          <w:i w:val="false"/>
          <w:color w:val="000000"/>
          <w:sz w:val="28"/>
        </w:rPr>
        <w:t>
      5) басқа елді мекендерден келген адамдарды, оның ішінде алынатын жалақыға қосымша тиісті қаржы жылына арналған республикалық бюджет туралы заңда айқындалған екі ең төменгі жалақы мөлшерінде біржолғы материалдық көмек ("көтермеақы") төлеу арқылы жұмысқа орналастыру бойынша жұмыс беруші мердігерлерге қойылатын конкурстық талаптарды айқындауды;</w:t>
      </w:r>
    </w:p>
    <w:bookmarkEnd w:id="30"/>
    <w:bookmarkStart w:name="z33" w:id="31"/>
    <w:p>
      <w:pPr>
        <w:spacing w:after="0"/>
        <w:ind w:left="0"/>
        <w:jc w:val="both"/>
      </w:pPr>
      <w:r>
        <w:rPr>
          <w:rFonts w:ascii="Times New Roman"/>
          <w:b w:val="false"/>
          <w:i w:val="false"/>
          <w:color w:val="000000"/>
          <w:sz w:val="28"/>
        </w:rPr>
        <w:t>
      6) жұмыс беруші мердігерлермен бірлесіп, тұратын, тамақ дайындайтын және ішетін орындарды, санитариялық тораптарды санитариялық-эпидемиологиялық нормаларға сәйкес келтіре отырып, инфрақұрылымдық жобаларды іске асыруға тартылатын қызметкерлердің қауіпсіздігін және тұрақты санитариялық өңдеуді;</w:t>
      </w:r>
    </w:p>
    <w:bookmarkEnd w:id="31"/>
    <w:bookmarkStart w:name="z34" w:id="32"/>
    <w:p>
      <w:pPr>
        <w:spacing w:after="0"/>
        <w:ind w:left="0"/>
        <w:jc w:val="both"/>
      </w:pPr>
      <w:r>
        <w:rPr>
          <w:rFonts w:ascii="Times New Roman"/>
          <w:b w:val="false"/>
          <w:i w:val="false"/>
          <w:color w:val="000000"/>
          <w:sz w:val="28"/>
        </w:rPr>
        <w:t xml:space="preserve">
      7) Қазақстан Республикасының заңнамасына сәйкес құрылыс жұмыстары аяқталғаннан және объектіні пайдалануға бергеннен кейін тұрақты жұмыс орындарына жұмысқа орналастыруды; </w:t>
      </w:r>
    </w:p>
    <w:bookmarkEnd w:id="32"/>
    <w:bookmarkStart w:name="z35" w:id="33"/>
    <w:p>
      <w:pPr>
        <w:spacing w:after="0"/>
        <w:ind w:left="0"/>
        <w:jc w:val="both"/>
      </w:pPr>
      <w:r>
        <w:rPr>
          <w:rFonts w:ascii="Times New Roman"/>
          <w:b w:val="false"/>
          <w:i w:val="false"/>
          <w:color w:val="000000"/>
          <w:sz w:val="28"/>
        </w:rPr>
        <w:t xml:space="preserve">
      8) ВАК шешімімен бекітілген Жол картасы шеңберінде өзге де іс-шараларды іске асыруды қамтамасыз етеді. </w:t>
      </w:r>
    </w:p>
    <w:bookmarkEnd w:id="33"/>
    <w:p>
      <w:pPr>
        <w:spacing w:after="0"/>
        <w:ind w:left="0"/>
        <w:jc w:val="both"/>
      </w:pPr>
      <w:r>
        <w:rPr>
          <w:rFonts w:ascii="Times New Roman"/>
          <w:b w:val="false"/>
          <w:i w:val="false"/>
          <w:color w:val="000000"/>
          <w:sz w:val="28"/>
        </w:rPr>
        <w:t>
      Объектілерді пайдалануға берген кезде ХЖҚО жұмыс іздеген адамдар мен жұмыссыздарды жаңадан құрылатын тұрақты жұмыс орындарының кемінде 15 %-ына, ал штат саны 6 адамнан аз болған кезде кемінде 1 адамды жұмысқа орналастыруды қамтамасыз етеді.</w:t>
      </w:r>
    </w:p>
    <w:p>
      <w:pPr>
        <w:spacing w:after="0"/>
        <w:ind w:left="0"/>
        <w:jc w:val="both"/>
      </w:pPr>
      <w:r>
        <w:rPr>
          <w:rFonts w:ascii="Times New Roman"/>
          <w:b w:val="false"/>
          <w:i w:val="false"/>
          <w:color w:val="000000"/>
          <w:sz w:val="28"/>
        </w:rPr>
        <w:t>
      ЖАО:</w:t>
      </w:r>
    </w:p>
    <w:bookmarkStart w:name="z36" w:id="34"/>
    <w:p>
      <w:pPr>
        <w:spacing w:after="0"/>
        <w:ind w:left="0"/>
        <w:jc w:val="both"/>
      </w:pPr>
      <w:r>
        <w:rPr>
          <w:rFonts w:ascii="Times New Roman"/>
          <w:b w:val="false"/>
          <w:i w:val="false"/>
          <w:color w:val="000000"/>
          <w:sz w:val="28"/>
        </w:rPr>
        <w:t>
      1) елді мекеннің бас жоспары негізінде орындалған және сараптамадан өткен белгіленген тәртіппен бекітілген, қала құрылысы (егжей-тегжейлі жоспарлау жобалары және құрылыс жобалары) жобаларына сәйкес әзірленген жобалау-сметалық құжаттамасының, сметалық құжаттардың, шығыстар сметаларының (техникалық құжаттамалардың) болуына;</w:t>
      </w:r>
    </w:p>
    <w:bookmarkEnd w:id="34"/>
    <w:bookmarkStart w:name="z37" w:id="35"/>
    <w:p>
      <w:pPr>
        <w:spacing w:after="0"/>
        <w:ind w:left="0"/>
        <w:jc w:val="both"/>
      </w:pPr>
      <w:r>
        <w:rPr>
          <w:rFonts w:ascii="Times New Roman"/>
          <w:b w:val="false"/>
          <w:i w:val="false"/>
          <w:color w:val="000000"/>
          <w:sz w:val="28"/>
        </w:rPr>
        <w:t>
      2) мемлекеттік сатып алуды өткізу мерзімдерін және отандық өндірушілерден тауарларды, жұмыстар мен көрсетілетін қызметтерді сатып алу мүмкіндіктеріне;</w:t>
      </w:r>
    </w:p>
    <w:bookmarkEnd w:id="35"/>
    <w:bookmarkStart w:name="z38" w:id="36"/>
    <w:p>
      <w:pPr>
        <w:spacing w:after="0"/>
        <w:ind w:left="0"/>
        <w:jc w:val="both"/>
      </w:pPr>
      <w:r>
        <w:rPr>
          <w:rFonts w:ascii="Times New Roman"/>
          <w:b w:val="false"/>
          <w:i w:val="false"/>
          <w:color w:val="000000"/>
          <w:sz w:val="28"/>
        </w:rPr>
        <w:t>
      3) елді мекеннің әлеуметтік-экономикалық жағдайын дамыту және жақсарту қажеттілігіне;</w:t>
      </w:r>
    </w:p>
    <w:bookmarkEnd w:id="36"/>
    <w:bookmarkStart w:name="z39" w:id="37"/>
    <w:p>
      <w:pPr>
        <w:spacing w:after="0"/>
        <w:ind w:left="0"/>
        <w:jc w:val="both"/>
      </w:pPr>
      <w:r>
        <w:rPr>
          <w:rFonts w:ascii="Times New Roman"/>
          <w:b w:val="false"/>
          <w:i w:val="false"/>
          <w:color w:val="000000"/>
          <w:sz w:val="28"/>
        </w:rPr>
        <w:t>
      4) инфрақұрылымдық жобаларды іске асырудың бірінші кезектілігі мен өзектілігіне;</w:t>
      </w:r>
    </w:p>
    <w:bookmarkEnd w:id="37"/>
    <w:bookmarkStart w:name="z40" w:id="38"/>
    <w:p>
      <w:pPr>
        <w:spacing w:after="0"/>
        <w:ind w:left="0"/>
        <w:jc w:val="both"/>
      </w:pPr>
      <w:r>
        <w:rPr>
          <w:rFonts w:ascii="Times New Roman"/>
          <w:b w:val="false"/>
          <w:i w:val="false"/>
          <w:color w:val="000000"/>
          <w:sz w:val="28"/>
        </w:rPr>
        <w:t>
      5) инфрақұрылымдық жобаларды іске асырудың басталу және аяқталу мерзімдеріне;</w:t>
      </w:r>
    </w:p>
    <w:bookmarkEnd w:id="38"/>
    <w:bookmarkStart w:name="z41" w:id="39"/>
    <w:p>
      <w:pPr>
        <w:spacing w:after="0"/>
        <w:ind w:left="0"/>
        <w:jc w:val="both"/>
      </w:pPr>
      <w:r>
        <w:rPr>
          <w:rFonts w:ascii="Times New Roman"/>
          <w:b w:val="false"/>
          <w:i w:val="false"/>
          <w:color w:val="000000"/>
          <w:sz w:val="28"/>
        </w:rPr>
        <w:t>
      6) құрылатын жұмыс орындарының саны мен ұсынылған жобалар бойынша есептелген орташа айлық жалақының мөлшеріне;</w:t>
      </w:r>
    </w:p>
    <w:bookmarkEnd w:id="39"/>
    <w:bookmarkStart w:name="z42" w:id="40"/>
    <w:p>
      <w:pPr>
        <w:spacing w:after="0"/>
        <w:ind w:left="0"/>
        <w:jc w:val="both"/>
      </w:pPr>
      <w:r>
        <w:rPr>
          <w:rFonts w:ascii="Times New Roman"/>
          <w:b w:val="false"/>
          <w:i w:val="false"/>
          <w:color w:val="000000"/>
          <w:sz w:val="28"/>
        </w:rPr>
        <w:t>
      7) елді мекендердің, сондай-ақ даму әлеуеті бар ауылдардың (тірек және спутниктік) өңірлік стандарттарының жүйелеріне дейін жеткізуге әсер ететін жобалардың болуына қарай өздігінен инфрақұрылымдық жобаларды іріктейді және іске асырады.</w:t>
      </w:r>
    </w:p>
    <w:bookmarkEnd w:id="40"/>
    <w:p>
      <w:pPr>
        <w:spacing w:after="0"/>
        <w:ind w:left="0"/>
        <w:jc w:val="both"/>
      </w:pPr>
      <w:r>
        <w:rPr>
          <w:rFonts w:ascii="Times New Roman"/>
          <w:b w:val="false"/>
          <w:i w:val="false"/>
          <w:color w:val="000000"/>
          <w:sz w:val="28"/>
        </w:rPr>
        <w:t xml:space="preserve">
      Іріктеу кезінде ең көп еңбекті қажет ететін технологияларды талап ететін, ең көп жұмыс орындарын, оның ішінде құрылыс аяқталғаннан кейін тұрақты жұмыс орындарын құратын және жұмыс ұзақтығы мен ХЖҚО жолдамасы бойынша жұмысқа орналасқан адамдардың саны бойынша, сондай-ақ олардың жобаны іске асырудан күтілетін мультипликативтік әсерін негізге ала отырып, барынша жұмыспен қамтуды қамтамасыз ететін инфрақұрылымдық жобаларға басымдық беріледі. </w:t>
      </w:r>
    </w:p>
    <w:p>
      <w:pPr>
        <w:spacing w:after="0"/>
        <w:ind w:left="0"/>
        <w:jc w:val="both"/>
      </w:pPr>
      <w:r>
        <w:rPr>
          <w:rFonts w:ascii="Times New Roman"/>
          <w:b w:val="false"/>
          <w:i w:val="false"/>
          <w:color w:val="000000"/>
          <w:sz w:val="28"/>
        </w:rPr>
        <w:t>
      Іске асыру кезінде құрылатын жұмыс орындары санының және құрылыс жұмыстары аяқталғаннан кейін жаңа жұмыс орындарының көрсеткіштері жоқ инфрақұрылымдық жобалар қарауға жатпайды.</w:t>
      </w:r>
    </w:p>
    <w:p>
      <w:pPr>
        <w:spacing w:after="0"/>
        <w:ind w:left="0"/>
        <w:jc w:val="both"/>
      </w:pPr>
      <w:r>
        <w:rPr>
          <w:rFonts w:ascii="Times New Roman"/>
          <w:b w:val="false"/>
          <w:i w:val="false"/>
          <w:color w:val="000000"/>
          <w:sz w:val="28"/>
        </w:rPr>
        <w:t>
      ЖАО Жол картасын іске асыру жөніндегі өңірлік үйлестірушіні (бұдан әрі – үйлестіруші) айқындайды, ол Комиссияның жұмыс органы болып табылады.</w:t>
      </w:r>
    </w:p>
    <w:p>
      <w:pPr>
        <w:spacing w:after="0"/>
        <w:ind w:left="0"/>
        <w:jc w:val="both"/>
      </w:pPr>
      <w:r>
        <w:rPr>
          <w:rFonts w:ascii="Times New Roman"/>
          <w:b w:val="false"/>
          <w:i w:val="false"/>
          <w:color w:val="000000"/>
          <w:sz w:val="28"/>
        </w:rPr>
        <w:t>
      Үйлестірушінің функцияларына:</w:t>
      </w:r>
    </w:p>
    <w:bookmarkStart w:name="z43" w:id="41"/>
    <w:p>
      <w:pPr>
        <w:spacing w:after="0"/>
        <w:ind w:left="0"/>
        <w:jc w:val="both"/>
      </w:pPr>
      <w:r>
        <w:rPr>
          <w:rFonts w:ascii="Times New Roman"/>
          <w:b w:val="false"/>
          <w:i w:val="false"/>
          <w:color w:val="000000"/>
          <w:sz w:val="28"/>
        </w:rPr>
        <w:t>
      1) өңірге жеткізілген қаржыландыру лимиті шегінде инфрақұрылымдық жобалар тізбесіне енгізу үшін қызмет салалары бойынша жергілікті уәкілетті органдардан ұсыныстар жинау және жинақтау;</w:t>
      </w:r>
    </w:p>
    <w:bookmarkEnd w:id="41"/>
    <w:bookmarkStart w:name="z44" w:id="42"/>
    <w:p>
      <w:pPr>
        <w:spacing w:after="0"/>
        <w:ind w:left="0"/>
        <w:jc w:val="both"/>
      </w:pPr>
      <w:r>
        <w:rPr>
          <w:rFonts w:ascii="Times New Roman"/>
          <w:b w:val="false"/>
          <w:i w:val="false"/>
          <w:color w:val="000000"/>
          <w:sz w:val="28"/>
        </w:rPr>
        <w:t>
      2) инфрақұрылымдық жобалардың тізбесін Комиссияның қарауына енгізу;</w:t>
      </w:r>
    </w:p>
    <w:bookmarkEnd w:id="42"/>
    <w:bookmarkStart w:name="z45" w:id="43"/>
    <w:p>
      <w:pPr>
        <w:spacing w:after="0"/>
        <w:ind w:left="0"/>
        <w:jc w:val="both"/>
      </w:pPr>
      <w:r>
        <w:rPr>
          <w:rFonts w:ascii="Times New Roman"/>
          <w:b w:val="false"/>
          <w:i w:val="false"/>
          <w:color w:val="000000"/>
          <w:sz w:val="28"/>
        </w:rPr>
        <w:t>
      3) Комиссия жұмысы үшін материалдар дайындау;</w:t>
      </w:r>
    </w:p>
    <w:bookmarkEnd w:id="43"/>
    <w:bookmarkStart w:name="z46" w:id="44"/>
    <w:p>
      <w:pPr>
        <w:spacing w:after="0"/>
        <w:ind w:left="0"/>
        <w:jc w:val="both"/>
      </w:pPr>
      <w:r>
        <w:rPr>
          <w:rFonts w:ascii="Times New Roman"/>
          <w:b w:val="false"/>
          <w:i w:val="false"/>
          <w:color w:val="000000"/>
          <w:sz w:val="28"/>
        </w:rPr>
        <w:t>
      4) Комиссия отырыстарының хаттамаларын жүргізу және шешімдерін ресімдеу;</w:t>
      </w:r>
    </w:p>
    <w:bookmarkEnd w:id="44"/>
    <w:bookmarkStart w:name="z47" w:id="45"/>
    <w:p>
      <w:pPr>
        <w:spacing w:after="0"/>
        <w:ind w:left="0"/>
        <w:jc w:val="both"/>
      </w:pPr>
      <w:r>
        <w:rPr>
          <w:rFonts w:ascii="Times New Roman"/>
          <w:b w:val="false"/>
          <w:i w:val="false"/>
          <w:color w:val="000000"/>
          <w:sz w:val="28"/>
        </w:rPr>
        <w:t>
      5) Комиссия бекіткен инфрақұрылымдық жобалардың тізбесін уәкілетті органға жіберу;</w:t>
      </w:r>
    </w:p>
    <w:bookmarkEnd w:id="45"/>
    <w:bookmarkStart w:name="z48" w:id="46"/>
    <w:p>
      <w:pPr>
        <w:spacing w:after="0"/>
        <w:ind w:left="0"/>
        <w:jc w:val="both"/>
      </w:pPr>
      <w:r>
        <w:rPr>
          <w:rFonts w:ascii="Times New Roman"/>
          <w:b w:val="false"/>
          <w:i w:val="false"/>
          <w:color w:val="000000"/>
          <w:sz w:val="28"/>
        </w:rPr>
        <w:t>
      6) жұмыс тобының шешімі негізінде инфрақұрылымдық жобаларды ауыстыру жөнінде Комиссияға ұсыныстар енгізу;</w:t>
      </w:r>
    </w:p>
    <w:bookmarkEnd w:id="46"/>
    <w:bookmarkStart w:name="z49" w:id="47"/>
    <w:p>
      <w:pPr>
        <w:spacing w:after="0"/>
        <w:ind w:left="0"/>
        <w:jc w:val="both"/>
      </w:pPr>
      <w:r>
        <w:rPr>
          <w:rFonts w:ascii="Times New Roman"/>
          <w:b w:val="false"/>
          <w:i w:val="false"/>
          <w:color w:val="000000"/>
          <w:sz w:val="28"/>
        </w:rPr>
        <w:t>
      7) жұмыс түрлері мен объектілері, жобаларды іске асыру құны мен ұзақтығы, құрылатын жаңа жұмыс орындарының жалпы саны, оның ішінде жоба аяқталғаннан кейінгі тұрақты жұмыс орындарының саны және орташа жалақы бойынша аудандар/қалалар (қаладағы аудандар) бөлінісінде жобалардың тізбесін қалыптастыру жатады.</w:t>
      </w:r>
    </w:p>
    <w:bookmarkEnd w:id="47"/>
    <w:p>
      <w:pPr>
        <w:spacing w:after="0"/>
        <w:ind w:left="0"/>
        <w:jc w:val="both"/>
      </w:pPr>
      <w:r>
        <w:rPr>
          <w:rFonts w:ascii="Times New Roman"/>
          <w:b w:val="false"/>
          <w:i w:val="false"/>
          <w:color w:val="000000"/>
          <w:sz w:val="28"/>
        </w:rPr>
        <w:t xml:space="preserve">
      Үйлестіруші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жобалау-сметалық құжаттаманың, сметалық құжаттаманың, шығыстар сметасының (техникалық құжаттаманың) болуын және сәйкестігін қамтамасыз етеді.</w:t>
      </w:r>
    </w:p>
    <w:p>
      <w:pPr>
        <w:spacing w:after="0"/>
        <w:ind w:left="0"/>
        <w:jc w:val="both"/>
      </w:pPr>
      <w:r>
        <w:rPr>
          <w:rFonts w:ascii="Times New Roman"/>
          <w:b w:val="false"/>
          <w:i w:val="false"/>
          <w:color w:val="000000"/>
          <w:sz w:val="28"/>
        </w:rPr>
        <w:t>
      Бюджеттік бағдарлама әкімшілері жобалау-сметалық құжаттаманың, сметалық құжаттаманың, шығыстар сметасының (техникалық құжаттаманың) дұрыстығын қамтамасыз етеді.</w:t>
      </w:r>
    </w:p>
    <w:p>
      <w:pPr>
        <w:spacing w:after="0"/>
        <w:ind w:left="0"/>
        <w:jc w:val="both"/>
      </w:pPr>
      <w:r>
        <w:rPr>
          <w:rFonts w:ascii="Times New Roman"/>
          <w:b w:val="false"/>
          <w:i w:val="false"/>
          <w:color w:val="000000"/>
          <w:sz w:val="28"/>
        </w:rPr>
        <w:t>
      Уәкілетті орган жұмыс түрлері мен объектілер, жобалардың іске асырылу құны мен ұзақтығы, құрылатын жаңа жұмыс орындарының, оның ішінде жоба аяқталғаннан кейін тұрақты жұмыс орындарының жалпы саны және орташа жалақы бойынша облыстар, республикалық маңызы бар қалалар және астана бөлінісінде республика бойынша инфрақұрылымдық жобалардың жиынтық тізбесін қалыптастырады.</w:t>
      </w:r>
    </w:p>
    <w:p>
      <w:pPr>
        <w:spacing w:after="0"/>
        <w:ind w:left="0"/>
        <w:jc w:val="both"/>
      </w:pPr>
      <w:r>
        <w:rPr>
          <w:rFonts w:ascii="Times New Roman"/>
          <w:b w:val="false"/>
          <w:i w:val="false"/>
          <w:color w:val="000000"/>
          <w:sz w:val="28"/>
        </w:rPr>
        <w:t>
      Уәкілетті орган инфрақұрылымдық жобалардың жиынтық тізбесін жұмыс тобының қарауына шығарады.</w:t>
      </w:r>
    </w:p>
    <w:p>
      <w:pPr>
        <w:spacing w:after="0"/>
        <w:ind w:left="0"/>
        <w:jc w:val="both"/>
      </w:pPr>
      <w:r>
        <w:rPr>
          <w:rFonts w:ascii="Times New Roman"/>
          <w:b w:val="false"/>
          <w:i w:val="false"/>
          <w:color w:val="000000"/>
          <w:sz w:val="28"/>
        </w:rPr>
        <w:t>
      Жұмыс тобы инфрақұрылымдық жобаларды қарайды және іріктейді/алмастырады және ВАК отырысында бекіту үшін жобалардың тізбесін қалыптастырады.</w:t>
      </w:r>
    </w:p>
    <w:p>
      <w:pPr>
        <w:spacing w:after="0"/>
        <w:ind w:left="0"/>
        <w:jc w:val="both"/>
      </w:pPr>
      <w:r>
        <w:rPr>
          <w:rFonts w:ascii="Times New Roman"/>
          <w:b w:val="false"/>
          <w:i w:val="false"/>
          <w:color w:val="000000"/>
          <w:sz w:val="28"/>
        </w:rPr>
        <w:t>
      ВАК Жол картасы шеңберінде іске асыру үшін инфрақұрылымдық жобалардың жиынтық тізбесін қарайды және оны бекітеді.</w:t>
      </w:r>
    </w:p>
    <w:p>
      <w:pPr>
        <w:spacing w:after="0"/>
        <w:ind w:left="0"/>
        <w:jc w:val="both"/>
      </w:pPr>
      <w:r>
        <w:rPr>
          <w:rFonts w:ascii="Times New Roman"/>
          <w:b w:val="false"/>
          <w:i w:val="false"/>
          <w:color w:val="000000"/>
          <w:sz w:val="28"/>
        </w:rPr>
        <w:t>
      ВАК қажет болған жағдайда бөлінген қаражат шегінде жиынтық тізбеге түзетулер енгізуге, инфрақұрылымдық жобалардың тізбесін алып тастауға не толықтыруға құқылы.</w:t>
      </w:r>
    </w:p>
    <w:p>
      <w:pPr>
        <w:spacing w:after="0"/>
        <w:ind w:left="0"/>
        <w:jc w:val="both"/>
      </w:pPr>
      <w:r>
        <w:rPr>
          <w:rFonts w:ascii="Times New Roman"/>
          <w:b w:val="false"/>
          <w:i w:val="false"/>
          <w:color w:val="000000"/>
          <w:sz w:val="28"/>
        </w:rPr>
        <w:t>
      Уәкілетті орган ВАК бекіткен инфрақұрылымдық жобалардың тізбесін ЖАО-ға жеткізеді. ЖАО жобалар тізімін жұмыстар жүргізілетін жер бойынша ХЖҚО-ға жіберуді қамтамасыз етеді.</w:t>
      </w:r>
    </w:p>
    <w:p>
      <w:pPr>
        <w:spacing w:after="0"/>
        <w:ind w:left="0"/>
        <w:jc w:val="both"/>
      </w:pPr>
      <w:r>
        <w:rPr>
          <w:rFonts w:ascii="Times New Roman"/>
          <w:b w:val="false"/>
          <w:i w:val="false"/>
          <w:color w:val="000000"/>
          <w:sz w:val="28"/>
        </w:rPr>
        <w:t>
      ЖАО және ХЖҚО инфрақұрылымдық жобаларды (объектілер мен жұмыс түрлері бойынша инфрақұрылымдық жобалар, іске асырудың сметалық құны, құрылатын жұмыс орындарының жоспарланған саны, құрылыс-монтаждау жұмыстары аяқталғаннан кейін құрылатын тұрақты жұмыс орындарының жоспарланған саны, орташа айлық жалақы және басқа да ақпарат) іске асыру мониторингін жүзеге асыру үшін "Жұмыс орындарын құру мониторингі" интеграцияланған картасы" ақпараттық жүйесіне мәліметтерді енгізуді қамтамасыз етеді.</w:t>
      </w:r>
    </w:p>
    <w:bookmarkStart w:name="z50" w:id="48"/>
    <w:p>
      <w:pPr>
        <w:spacing w:after="0"/>
        <w:ind w:left="0"/>
        <w:jc w:val="left"/>
      </w:pPr>
      <w:r>
        <w:rPr>
          <w:rFonts w:ascii="Times New Roman"/>
          <w:b/>
          <w:i w:val="false"/>
          <w:color w:val="000000"/>
        </w:rPr>
        <w:t xml:space="preserve"> Инфрақұрылымдық жобаларға жұмысқа орналастыру тәртібі мен шарттары</w:t>
      </w:r>
    </w:p>
    <w:bookmarkEnd w:id="48"/>
    <w:p>
      <w:pPr>
        <w:spacing w:after="0"/>
        <w:ind w:left="0"/>
        <w:jc w:val="both"/>
      </w:pPr>
      <w:r>
        <w:rPr>
          <w:rFonts w:ascii="Times New Roman"/>
          <w:b w:val="false"/>
          <w:i w:val="false"/>
          <w:color w:val="000000"/>
          <w:sz w:val="28"/>
        </w:rPr>
        <w:t>
      Инфрақұрылымдық жобаларды іске асыру үшін іріктелген мердігер жұмыс беруші жұмыс жүргізілетін жер бойынша ХЖҚО-ға объектілер мен жұмыс түрлері бойынша жобаның атауы, еңбек ресурстарына қажеттілік туралы, мамандықтар мен кәсіптер бөлінісінде мәліметтерді ұсынады.</w:t>
      </w:r>
    </w:p>
    <w:p>
      <w:pPr>
        <w:spacing w:after="0"/>
        <w:ind w:left="0"/>
        <w:jc w:val="both"/>
      </w:pPr>
      <w:r>
        <w:rPr>
          <w:rFonts w:ascii="Times New Roman"/>
          <w:b w:val="false"/>
          <w:i w:val="false"/>
          <w:color w:val="000000"/>
          <w:sz w:val="28"/>
        </w:rPr>
        <w:t>
      ХЖҚО еңбек нарығындағы жағдайға, жұмыспен қамту органдарында жұмыссыздар ретінде тіркелгендердің, жұмыс іздеп жүрген адамдардың, сондай-ақ жұмыстан босатылатын адамдардың, жалақысы сақталмайтын демалыстағы адамдардың, студенттердің санына байланысты әрбір инфрақұрылымдық жоба бойынша жұмысқа орналастыру квотасының мөлшері бойынша ұсыныс қалыптастырады.</w:t>
      </w:r>
    </w:p>
    <w:p>
      <w:pPr>
        <w:spacing w:after="0"/>
        <w:ind w:left="0"/>
        <w:jc w:val="both"/>
      </w:pPr>
      <w:r>
        <w:rPr>
          <w:rFonts w:ascii="Times New Roman"/>
          <w:b w:val="false"/>
          <w:i w:val="false"/>
          <w:color w:val="000000"/>
          <w:sz w:val="28"/>
        </w:rPr>
        <w:t xml:space="preserve">
      ХЖҚО жолдамасы бойынша жұмысқа орналастыру квотасы жобалау-сметалық құжаттамаға, сметалық құжаттамаға, шығыстар сметасына (техникалық құжаттамаға) сәйкес құрылатын жұмыс орындарының кемінде </w:t>
      </w:r>
    </w:p>
    <w:p>
      <w:pPr>
        <w:spacing w:after="0"/>
        <w:ind w:left="0"/>
        <w:jc w:val="both"/>
      </w:pPr>
      <w:r>
        <w:rPr>
          <w:rFonts w:ascii="Times New Roman"/>
          <w:b w:val="false"/>
          <w:i w:val="false"/>
          <w:color w:val="000000"/>
          <w:sz w:val="28"/>
        </w:rPr>
        <w:t>
      20 %-ы мөлшерінде белгіленеді.</w:t>
      </w:r>
    </w:p>
    <w:p>
      <w:pPr>
        <w:spacing w:after="0"/>
        <w:ind w:left="0"/>
        <w:jc w:val="both"/>
      </w:pPr>
      <w:r>
        <w:rPr>
          <w:rFonts w:ascii="Times New Roman"/>
          <w:b w:val="false"/>
          <w:i w:val="false"/>
          <w:color w:val="000000"/>
          <w:sz w:val="28"/>
        </w:rPr>
        <w:t>
      ХЖҚО жолдамасы бойынша жұмысқа орналастыру квотасы Комиссия отырысында бекітіледі және жобаны іске асыруға қатысатын жұмыс беруші мердігер үшін, оның ішінде қосалқы мердігерлік жұмыстарға тартылған өзге де жұмыс беруші мердігерлер үшін міндетті шарт болып табылады.</w:t>
      </w:r>
    </w:p>
    <w:p>
      <w:pPr>
        <w:spacing w:after="0"/>
        <w:ind w:left="0"/>
        <w:jc w:val="both"/>
      </w:pPr>
      <w:r>
        <w:rPr>
          <w:rFonts w:ascii="Times New Roman"/>
          <w:b w:val="false"/>
          <w:i w:val="false"/>
          <w:color w:val="000000"/>
          <w:sz w:val="28"/>
        </w:rPr>
        <w:t>
      Жұмыс беруші мердігер/қосалқы мердігер жобалау-сметалық құжаттамаға, сметалық құжаттамаға, шығыстар сметасына (техникалық құжаттамаға) сәйкес жұмыс орындарын құруды және белгіленген квотаға сәйкес ХЖҚО жолдайтын адамдарды жұмысқа орналастыруды қамтамасыз етеді.</w:t>
      </w:r>
    </w:p>
    <w:p>
      <w:pPr>
        <w:spacing w:after="0"/>
        <w:ind w:left="0"/>
        <w:jc w:val="both"/>
      </w:pPr>
      <w:r>
        <w:rPr>
          <w:rFonts w:ascii="Times New Roman"/>
          <w:b w:val="false"/>
          <w:i w:val="false"/>
          <w:color w:val="000000"/>
          <w:sz w:val="28"/>
        </w:rPr>
        <w:t>
      Жұмыс беруші мердігер/қосалқы мердігер инфрақұрылымдық жобаларды іске асырудың бүкіл мерзіміне немесе құжаттамаға сәйкес жұмыстардың белгілі бір көлемін орындау кезеңіне ХЖҚО жолдамасы бойынша адамдарды жұмысқа орналастыруды қамтамасыз етеді.</w:t>
      </w:r>
    </w:p>
    <w:p>
      <w:pPr>
        <w:spacing w:after="0"/>
        <w:ind w:left="0"/>
        <w:jc w:val="both"/>
      </w:pPr>
      <w:r>
        <w:rPr>
          <w:rFonts w:ascii="Times New Roman"/>
          <w:b w:val="false"/>
          <w:i w:val="false"/>
          <w:color w:val="000000"/>
          <w:sz w:val="28"/>
        </w:rPr>
        <w:t>
      ХЖҚО жұмыс беруші мердігерлермен/қосалқы мердігерлермен бірлесіп, "Жұмыс орындарын құру мониторингі" интеграцияланған картасы" ақпараттық жүйесі арқылы ХЖҚО жолдамасы бойынша жұмысқа орналастыру үшін жұмыс орындары бойынша мәліметтерді толтыруды қамтамасыз етеді.</w:t>
      </w:r>
    </w:p>
    <w:p>
      <w:pPr>
        <w:spacing w:after="0"/>
        <w:ind w:left="0"/>
        <w:jc w:val="both"/>
      </w:pPr>
      <w:r>
        <w:rPr>
          <w:rFonts w:ascii="Times New Roman"/>
          <w:b w:val="false"/>
          <w:i w:val="false"/>
          <w:color w:val="000000"/>
          <w:sz w:val="28"/>
        </w:rPr>
        <w:t>
      Жұмыс беруші мердігерлер/қосалқы мердігерлер "Электрондық еңбек шарттарын есепке алудың бірыңғай жүйесі" автоматтандырылған ақпараттық жүйесінде инфрақұрылымдық жобаларды іске асыруға тартылған жұмыс істеп жүрген жұмыскерлердің еңбек шарттары бойынша мәліметтерді орналастырады.</w:t>
      </w:r>
    </w:p>
    <w:p>
      <w:pPr>
        <w:spacing w:after="0"/>
        <w:ind w:left="0"/>
        <w:jc w:val="both"/>
      </w:pPr>
      <w:r>
        <w:rPr>
          <w:rFonts w:ascii="Times New Roman"/>
          <w:b w:val="false"/>
          <w:i w:val="false"/>
          <w:color w:val="000000"/>
          <w:sz w:val="28"/>
        </w:rPr>
        <w:t>
      ХЖҚО "Еңбек нарығы" автоматтандырылған ақпараттық жүйесі арқылы жұмыспен қамту органдарында жұмыс іздеп жүрген адамдар, жұмыссыздар, сондай-ақ жұмыстан босатылған адамдар, жалақысы сақталмайтын демалыстағы адамдар, студенттер, оның ішінде уақытша тіркелген адамдар ретінде тіркелгендер қатарынан қажетті біліктілігі бар мамандарды іріктеуді жүзеге асырады және инфрақұрылымдық жобаны іске асырып жатқан жұмыс беруші мердігерге жібереді.</w:t>
      </w:r>
    </w:p>
    <w:p>
      <w:pPr>
        <w:spacing w:after="0"/>
        <w:ind w:left="0"/>
        <w:jc w:val="both"/>
      </w:pPr>
      <w:r>
        <w:rPr>
          <w:rFonts w:ascii="Times New Roman"/>
          <w:b w:val="false"/>
          <w:i w:val="false"/>
          <w:color w:val="000000"/>
          <w:sz w:val="28"/>
        </w:rPr>
        <w:t>
      Жұмыссыз жастарға, NEET санатындағы жастарға, сондай-ақ денсаулығына зиян келтірмейтін және оқу процесін бұзбайтын жұмыстарда студенттерге ХЖҚО арқылы инфрақұрылымдық жобаларға жұмысқа орналасу кезінде басымдық беріледі.</w:t>
      </w:r>
    </w:p>
    <w:p>
      <w:pPr>
        <w:spacing w:after="0"/>
        <w:ind w:left="0"/>
        <w:jc w:val="both"/>
      </w:pPr>
      <w:r>
        <w:rPr>
          <w:rFonts w:ascii="Times New Roman"/>
          <w:b w:val="false"/>
          <w:i w:val="false"/>
          <w:color w:val="000000"/>
          <w:sz w:val="28"/>
        </w:rPr>
        <w:t>
      ХЖҚО қажет болған жағдайда инфрақұрылымдық жобаға жұмысқа орналасу кепілдігімен тиісті жұмыстарды орындау үшін жұмыс беруші мердігердің/қосалқы мердігердің өтінімдері бойынша кадрларды қайта даярлауды қамтамасыз етеді.</w:t>
      </w:r>
    </w:p>
    <w:p>
      <w:pPr>
        <w:spacing w:after="0"/>
        <w:ind w:left="0"/>
        <w:jc w:val="both"/>
      </w:pPr>
      <w:r>
        <w:rPr>
          <w:rFonts w:ascii="Times New Roman"/>
          <w:b w:val="false"/>
          <w:i w:val="false"/>
          <w:color w:val="000000"/>
          <w:sz w:val="28"/>
        </w:rPr>
        <w:t xml:space="preserve">
      Жалақы төлеу тәртібі және еңбек жағдайлары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ХЖҚО жолдамасы бойынша жұмысқа орналасқандардың жалақысының мөлшері экологиялық үстемеақылар бойынша төлемдерді есепке алмағанда, салықтарды, міндетті әлеуметтік аударымдарды және пайдаланылмаған еңбек демалысы үшін өтемақыны ескере отырып, тиісті қаржы жылына арналған республикалық бюджет туралы заңда айқындалған екі ең төменгі жалақы мөлшерінен кем емес деңгейде белгіленеді.</w:t>
      </w:r>
    </w:p>
    <w:p>
      <w:pPr>
        <w:spacing w:after="0"/>
        <w:ind w:left="0"/>
        <w:jc w:val="both"/>
      </w:pPr>
      <w:r>
        <w:rPr>
          <w:rFonts w:ascii="Times New Roman"/>
          <w:b w:val="false"/>
          <w:i w:val="false"/>
          <w:color w:val="000000"/>
          <w:sz w:val="28"/>
        </w:rPr>
        <w:t>
      Жұмыс беруші мердігер/қосалқы мердігер ХЖҚО жолдамасы бойынша жұмысқа орналасқан адамдармен еңбек шарттарын жасасады және "Электрондық еңбек шарттарын есепке алудың бірыңғай жүйесі" автоматтандырылған ақпараттық жүйесіне орналастырады.</w:t>
      </w:r>
    </w:p>
    <w:p>
      <w:pPr>
        <w:spacing w:after="0"/>
        <w:ind w:left="0"/>
        <w:jc w:val="both"/>
      </w:pPr>
      <w:r>
        <w:rPr>
          <w:rFonts w:ascii="Times New Roman"/>
          <w:b w:val="false"/>
          <w:i w:val="false"/>
          <w:color w:val="000000"/>
          <w:sz w:val="28"/>
        </w:rPr>
        <w:t>
      Инфрақұрылымдық жоба іске асырылатын ауданда (қалада) қажетті еңбек ресурстары болмаған жағдайда, инфрақұрылымдық жобаның іске асырылатын орнын ХЖҚО-ның жазбаша келісуі болған жағдайда басқа елді мекендерден (өңірлерден) тартуға жол беріледі.</w:t>
      </w:r>
    </w:p>
    <w:p>
      <w:pPr>
        <w:spacing w:after="0"/>
        <w:ind w:left="0"/>
        <w:jc w:val="both"/>
      </w:pPr>
      <w:r>
        <w:rPr>
          <w:rFonts w:ascii="Times New Roman"/>
          <w:b w:val="false"/>
          <w:i w:val="false"/>
          <w:color w:val="000000"/>
          <w:sz w:val="28"/>
        </w:rPr>
        <w:t>
      Жұмыс беруші мердігер/қосалқы мердігер инфрақұрылымдық жобаларды іске асыруға қатысу үшін ХЖҚО жолдамасы бойынша басқа елді мекеннен (өңірден) келген адаммен еңбек шартын жасасқан күннен бастап үш жұмыс күні ішінде оған алатын жалақысына қосымша тиісті қаржы жылына арналған республикалық бюджет туралы заңда айқындалған екі ең төменгі жалақы мөлшерінде біржолғы материалдық көмек ("көтермеақы") төлейді.</w:t>
      </w:r>
    </w:p>
    <w:bookmarkStart w:name="z51" w:id="49"/>
    <w:p>
      <w:pPr>
        <w:spacing w:after="0"/>
        <w:ind w:left="0"/>
        <w:jc w:val="left"/>
      </w:pPr>
      <w:r>
        <w:rPr>
          <w:rFonts w:ascii="Times New Roman"/>
          <w:b/>
          <w:i w:val="false"/>
          <w:color w:val="000000"/>
        </w:rPr>
        <w:t xml:space="preserve"> Инфрақұрылымдық жобаларды іске асыру мониторингі</w:t>
      </w:r>
    </w:p>
    <w:bookmarkEnd w:id="49"/>
    <w:p>
      <w:pPr>
        <w:spacing w:after="0"/>
        <w:ind w:left="0"/>
        <w:jc w:val="both"/>
      </w:pPr>
      <w:r>
        <w:rPr>
          <w:rFonts w:ascii="Times New Roman"/>
          <w:b w:val="false"/>
          <w:i w:val="false"/>
          <w:color w:val="000000"/>
          <w:sz w:val="28"/>
        </w:rPr>
        <w:t>
      Облыстардың, республикалық маңызы бар қалалардың және астананың әкімдіктері ай сайын, есепті айдан кейінгі айдың 10-күніне қарай "Жұмыс орындарын құру мониторингі" интеграцияланған картасы" ақпараттық жүйесі арқылы уәкілетті органға:</w:t>
      </w:r>
    </w:p>
    <w:bookmarkStart w:name="z52" w:id="50"/>
    <w:p>
      <w:pPr>
        <w:spacing w:after="0"/>
        <w:ind w:left="0"/>
        <w:jc w:val="both"/>
      </w:pPr>
      <w:r>
        <w:rPr>
          <w:rFonts w:ascii="Times New Roman"/>
          <w:b w:val="false"/>
          <w:i w:val="false"/>
          <w:color w:val="000000"/>
          <w:sz w:val="28"/>
        </w:rPr>
        <w:t>
      1) инфрақұрылымдық жобаларды іске асыратын жұмыс беруші мердігерлердің саны және атаулары;</w:t>
      </w:r>
    </w:p>
    <w:bookmarkEnd w:id="50"/>
    <w:bookmarkStart w:name="z53" w:id="51"/>
    <w:p>
      <w:pPr>
        <w:spacing w:after="0"/>
        <w:ind w:left="0"/>
        <w:jc w:val="both"/>
      </w:pPr>
      <w:r>
        <w:rPr>
          <w:rFonts w:ascii="Times New Roman"/>
          <w:b w:val="false"/>
          <w:i w:val="false"/>
          <w:color w:val="000000"/>
          <w:sz w:val="28"/>
        </w:rPr>
        <w:t>
      2) жұмыс түрлері мен объектілер бойынша басталған (аяқталған) жобалардың саны, инфрақұрылымдық жобалар бөлінісінде орындалған жұмыстардың көлемі;</w:t>
      </w:r>
    </w:p>
    <w:bookmarkEnd w:id="51"/>
    <w:bookmarkStart w:name="z54" w:id="52"/>
    <w:p>
      <w:pPr>
        <w:spacing w:after="0"/>
        <w:ind w:left="0"/>
        <w:jc w:val="both"/>
      </w:pPr>
      <w:r>
        <w:rPr>
          <w:rFonts w:ascii="Times New Roman"/>
          <w:b w:val="false"/>
          <w:i w:val="false"/>
          <w:color w:val="000000"/>
          <w:sz w:val="28"/>
        </w:rPr>
        <w:t>
      3) құрылған жұмыс орындарының саны және ХЖҚО жолдамасы бойынша жұмысқа орналасқан адамдардың саны, сондай-ақ олардың орташа айлық жалақысының мөлшері туралы мәліметтер қамтылған инфрақұрылымдық жобаларды іске асыру жөніндегі есептерді ұсынады.</w:t>
      </w:r>
    </w:p>
    <w:bookmarkEnd w:id="52"/>
    <w:p>
      <w:pPr>
        <w:spacing w:after="0"/>
        <w:ind w:left="0"/>
        <w:jc w:val="both"/>
      </w:pPr>
      <w:r>
        <w:rPr>
          <w:rFonts w:ascii="Times New Roman"/>
          <w:b w:val="false"/>
          <w:i w:val="false"/>
          <w:color w:val="000000"/>
          <w:sz w:val="28"/>
        </w:rPr>
        <w:t>
      Облыстардың, республикалық маңызы бар қалалардың және астананың әкімдері тоқсан сайын ВАК-қа Жол картасының іске асырылу барысы туралы есеп береді.</w:t>
      </w:r>
    </w:p>
    <w:p>
      <w:pPr>
        <w:spacing w:after="0"/>
        <w:ind w:left="0"/>
        <w:jc w:val="both"/>
      </w:pPr>
      <w:r>
        <w:rPr>
          <w:rFonts w:ascii="Times New Roman"/>
          <w:b w:val="false"/>
          <w:i w:val="false"/>
          <w:color w:val="000000"/>
          <w:sz w:val="28"/>
        </w:rPr>
        <w:t>
      Уәкілетті орган "Жұмыс орындарын құру мониторингі" интеграцияланған картасы" ақпараттық жүйесі арқылы жұмыс орындарын құру және ХЖҚО жолдамалары бойынша адамдардың жұмысқа орналасу фактісі, жұмыс ұзақтығына және орташа жалақы мөлшеріне мониторинг жүргізеді.</w:t>
      </w:r>
    </w:p>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қала құрылысы және құрылыс істері жөніндегі уәкілетті органдар мемлекеттік сәулет-құрылыс бақылауы мен қадағалауды жүзеге асырады.</w:t>
      </w:r>
    </w:p>
    <w:p>
      <w:pPr>
        <w:spacing w:after="0"/>
        <w:ind w:left="0"/>
        <w:jc w:val="both"/>
      </w:pPr>
      <w:r>
        <w:rPr>
          <w:rFonts w:ascii="Times New Roman"/>
          <w:b w:val="false"/>
          <w:i w:val="false"/>
          <w:color w:val="000000"/>
          <w:sz w:val="28"/>
        </w:rPr>
        <w:t>
      Инфрақұрылымдық жобаларды іске асыру мониторингіне "Адалдық алаңы" өңірлік жобалық офистері, қоғамдық бірлестіктер тартылуы мүмкін.</w:t>
      </w:r>
    </w:p>
    <w:bookmarkStart w:name="z55" w:id="53"/>
    <w:p>
      <w:pPr>
        <w:spacing w:after="0"/>
        <w:ind w:left="0"/>
        <w:jc w:val="left"/>
      </w:pPr>
      <w:r>
        <w:rPr>
          <w:rFonts w:ascii="Times New Roman"/>
          <w:b/>
          <w:i w:val="false"/>
          <w:color w:val="000000"/>
        </w:rPr>
        <w:t xml:space="preserve"> Инфрақұрылымдық жобаларды қаржыландыру тәртібі мен шарттары</w:t>
      </w:r>
    </w:p>
    <w:bookmarkEnd w:id="53"/>
    <w:p>
      <w:pPr>
        <w:spacing w:after="0"/>
        <w:ind w:left="0"/>
        <w:jc w:val="both"/>
      </w:pPr>
      <w:r>
        <w:rPr>
          <w:rFonts w:ascii="Times New Roman"/>
          <w:b w:val="false"/>
          <w:i w:val="false"/>
          <w:color w:val="000000"/>
          <w:sz w:val="28"/>
        </w:rPr>
        <w:t>
      Уәкілетті орган Жол картасының бірінші бағытын іске асыру жөніндегі республикалық бюджеттік бағдарламаның әкімшісі болып табылады.</w:t>
      </w:r>
    </w:p>
    <w:p>
      <w:pPr>
        <w:spacing w:after="0"/>
        <w:ind w:left="0"/>
        <w:jc w:val="both"/>
      </w:pPr>
      <w:r>
        <w:rPr>
          <w:rFonts w:ascii="Times New Roman"/>
          <w:b w:val="false"/>
          <w:i w:val="false"/>
          <w:color w:val="000000"/>
          <w:sz w:val="28"/>
        </w:rPr>
        <w:t>
      Өңірлер бөлінісінде Жол картасы шеңберінде іс-шараларды қаржыландыру лимиттері бөлу алдындағы тоқсандағы жағдай бойынша статистика жөніндегі уәкілетті органның деректері бойынша жұмыс күшінің санына пропорционал бөлінетін болады.</w:t>
      </w:r>
    </w:p>
    <w:p>
      <w:pPr>
        <w:spacing w:after="0"/>
        <w:ind w:left="0"/>
        <w:jc w:val="both"/>
      </w:pPr>
      <w:r>
        <w:rPr>
          <w:rFonts w:ascii="Times New Roman"/>
          <w:b w:val="false"/>
          <w:i w:val="false"/>
          <w:color w:val="000000"/>
          <w:sz w:val="28"/>
        </w:rPr>
        <w:t xml:space="preserve">
      Инфрақұрылымдық жобаларды іске асыру үшін ЖАО жобалау-сметалық құжаттамасы, сметалық құжаттамасы, шығыстар сметасы (техникалық құжаттамасы) бар, іске асыруға дайын инфрақұрылымдық жобалардың болуына қарай жеткізілген қаржы лимиттері шеңберінде уәкілетті органға бюджеттік өтінімдер ұсынады. </w:t>
      </w:r>
    </w:p>
    <w:p>
      <w:pPr>
        <w:spacing w:after="0"/>
        <w:ind w:left="0"/>
        <w:jc w:val="both"/>
      </w:pPr>
      <w:r>
        <w:rPr>
          <w:rFonts w:ascii="Times New Roman"/>
          <w:b w:val="false"/>
          <w:i w:val="false"/>
          <w:color w:val="000000"/>
          <w:sz w:val="28"/>
        </w:rPr>
        <w:t>
      ЖАО жеткізілген қаржыландыру лимитіне қарай Жол картасы шеңберінде іске асыру үшін инфрақұрылымдық жобаларды іріктеуді жүзеге асырады.</w:t>
      </w:r>
    </w:p>
    <w:p>
      <w:pPr>
        <w:spacing w:after="0"/>
        <w:ind w:left="0"/>
        <w:jc w:val="both"/>
      </w:pPr>
      <w:r>
        <w:rPr>
          <w:rFonts w:ascii="Times New Roman"/>
          <w:b w:val="false"/>
          <w:i w:val="false"/>
          <w:color w:val="000000"/>
          <w:sz w:val="28"/>
        </w:rPr>
        <w:t>
      ВАК ұсынысының негізінде өңірлер бөлінісінде қаржыландыру лимитін бөлу Қазақстан Республикасы Үкіметінің шешімімен бекітіледі.</w:t>
      </w:r>
    </w:p>
    <w:p>
      <w:pPr>
        <w:spacing w:after="0"/>
        <w:ind w:left="0"/>
        <w:jc w:val="both"/>
      </w:pPr>
      <w:r>
        <w:rPr>
          <w:rFonts w:ascii="Times New Roman"/>
          <w:b w:val="false"/>
          <w:i w:val="false"/>
          <w:color w:val="000000"/>
          <w:sz w:val="28"/>
        </w:rPr>
        <w:t>
      Инфрақұрылымдық жобаларды қаржыландыру Қазақстан Республикасының Ұлттық қорынан берілетін нысаналы трансферттер және/немесе республикалық және/немесе жергілікті бюджеттердің қаражаты және Қазақстан Республикасының заңнамасында тыйым салынбаған өзге де көздер есебінен жүзеге асырылады.</w:t>
      </w:r>
    </w:p>
    <w:p>
      <w:pPr>
        <w:spacing w:after="0"/>
        <w:ind w:left="0"/>
        <w:jc w:val="both"/>
      </w:pPr>
      <w:r>
        <w:rPr>
          <w:rFonts w:ascii="Times New Roman"/>
          <w:b w:val="false"/>
          <w:i w:val="false"/>
          <w:color w:val="000000"/>
          <w:sz w:val="28"/>
        </w:rPr>
        <w:t>
      "Бәйтерек" ҰБХ" АҚ өңірлерді дамыту мақсатында транштармен шығарылатын ЖАО облигацияларын сатып алу үшін Қазақстан Республикасының Ұлттық Банкінен алынған облигациялық қарыз шеңберінде "Бәйтерек" ҰБХ" АҚ-ның еншілес ұйымына қаражат бөледі.</w:t>
      </w:r>
    </w:p>
    <w:p>
      <w:pPr>
        <w:spacing w:after="0"/>
        <w:ind w:left="0"/>
        <w:jc w:val="both"/>
      </w:pPr>
      <w:r>
        <w:rPr>
          <w:rFonts w:ascii="Times New Roman"/>
          <w:b w:val="false"/>
          <w:i w:val="false"/>
          <w:color w:val="000000"/>
          <w:sz w:val="28"/>
        </w:rPr>
        <w:t>
      "Бәйтерек" ҰБХ" АҚ-ның еншілес ұйымы ЖАО-ға облигациялық қарызды мынадай шарттармен береді:</w:t>
      </w:r>
    </w:p>
    <w:p>
      <w:pPr>
        <w:spacing w:after="0"/>
        <w:ind w:left="0"/>
        <w:jc w:val="both"/>
      </w:pPr>
      <w:r>
        <w:rPr>
          <w:rFonts w:ascii="Times New Roman"/>
          <w:b w:val="false"/>
          <w:i w:val="false"/>
          <w:color w:val="000000"/>
          <w:sz w:val="28"/>
        </w:rPr>
        <w:t>
      қарыздың мақсаты – Жол картасы шеңберінде өңірлерді дамыту;</w:t>
      </w:r>
    </w:p>
    <w:p>
      <w:pPr>
        <w:spacing w:after="0"/>
        <w:ind w:left="0"/>
        <w:jc w:val="both"/>
      </w:pPr>
      <w:r>
        <w:rPr>
          <w:rFonts w:ascii="Times New Roman"/>
          <w:b w:val="false"/>
          <w:i w:val="false"/>
          <w:color w:val="000000"/>
          <w:sz w:val="28"/>
        </w:rPr>
        <w:t>
      номиналдық сыйақы мөлшерлемесі – жылдық 6,1 (алты бүтін оннан бір) пайыз;</w:t>
      </w:r>
    </w:p>
    <w:p>
      <w:pPr>
        <w:spacing w:after="0"/>
        <w:ind w:left="0"/>
        <w:jc w:val="both"/>
      </w:pPr>
      <w:r>
        <w:rPr>
          <w:rFonts w:ascii="Times New Roman"/>
          <w:b w:val="false"/>
          <w:i w:val="false"/>
          <w:color w:val="000000"/>
          <w:sz w:val="28"/>
        </w:rPr>
        <w:t>
      қарыз мерзімі – Қазақстан Республикасының Ұлттық Банкінен алынған облигациялық қарыздың мерзіміне байланысты 12 (он екі) жылға дейін;</w:t>
      </w:r>
    </w:p>
    <w:p>
      <w:pPr>
        <w:spacing w:after="0"/>
        <w:ind w:left="0"/>
        <w:jc w:val="both"/>
      </w:pPr>
      <w:r>
        <w:rPr>
          <w:rFonts w:ascii="Times New Roman"/>
          <w:b w:val="false"/>
          <w:i w:val="false"/>
          <w:color w:val="000000"/>
          <w:sz w:val="28"/>
        </w:rPr>
        <w:t>
      қарыз бойынша сыйақыны төлеу – жылына 1 (бір) рет;</w:t>
      </w:r>
    </w:p>
    <w:p>
      <w:pPr>
        <w:spacing w:after="0"/>
        <w:ind w:left="0"/>
        <w:jc w:val="both"/>
      </w:pPr>
      <w:r>
        <w:rPr>
          <w:rFonts w:ascii="Times New Roman"/>
          <w:b w:val="false"/>
          <w:i w:val="false"/>
          <w:color w:val="000000"/>
          <w:sz w:val="28"/>
        </w:rPr>
        <w:t>
      негізгі қарызды төлеу – қарыз алушының бастамасы бойынша алдын ала өтеу құқығымен қарыз мерзімінің соңында.</w:t>
      </w:r>
    </w:p>
    <w:p>
      <w:pPr>
        <w:spacing w:after="0"/>
        <w:ind w:left="0"/>
        <w:jc w:val="both"/>
      </w:pPr>
      <w:r>
        <w:rPr>
          <w:rFonts w:ascii="Times New Roman"/>
          <w:b w:val="false"/>
          <w:i w:val="false"/>
          <w:color w:val="000000"/>
          <w:sz w:val="28"/>
        </w:rPr>
        <w:t>
      ЖАО "Бәйтерек" ҰБХ" АҚ-ның еншілес ұйымының бөлінген қаражатты игеруі және нысаналы пайдалануы туралы есепті ай сайынғы негізде жібереді.</w:t>
      </w:r>
    </w:p>
    <w:p>
      <w:pPr>
        <w:spacing w:after="0"/>
        <w:ind w:left="0"/>
        <w:jc w:val="both"/>
      </w:pPr>
      <w:r>
        <w:rPr>
          <w:rFonts w:ascii="Times New Roman"/>
          <w:b w:val="false"/>
          <w:i w:val="false"/>
          <w:color w:val="000000"/>
          <w:sz w:val="28"/>
        </w:rPr>
        <w:t>
      ЖАО жергілікті бюджет қаражаты есебінен белгіленген мерзімге сәйкес сыйақыны төлеуді және негізгі қарызды қайтаруды қамтамасыз етеді.</w:t>
      </w:r>
    </w:p>
    <w:p>
      <w:pPr>
        <w:spacing w:after="0"/>
        <w:ind w:left="0"/>
        <w:jc w:val="both"/>
      </w:pPr>
      <w:r>
        <w:rPr>
          <w:rFonts w:ascii="Times New Roman"/>
          <w:b w:val="false"/>
          <w:i w:val="false"/>
          <w:color w:val="000000"/>
          <w:sz w:val="28"/>
        </w:rPr>
        <w:t xml:space="preserve">
      Облигациялық қарыздар бойынша сыйақыны төлеу және негізгі қарызды қайтару төлемдері "Облыстың, республикалық маңызы бар қаланың, астананың жергілікті атқарушы органының ішкі нарықта айналысқа жіберу үшін бағалы қағаздар шығару қағидаларын бекіту туралы" Қазақстан Республикасы Үкіметінің 2009 жылғы 2 қазандағы № 1520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Өңірлерге бөлінген қаржыландыру лимиттерін нақтылау, түзету және қайта бөлу жұмыс күшінің саны есепке алынбай жүзеге асырылады.</w:t>
      </w:r>
    </w:p>
    <w:p>
      <w:pPr>
        <w:spacing w:after="0"/>
        <w:ind w:left="0"/>
        <w:jc w:val="both"/>
      </w:pPr>
      <w:r>
        <w:rPr>
          <w:rFonts w:ascii="Times New Roman"/>
          <w:b w:val="false"/>
          <w:i w:val="false"/>
          <w:color w:val="000000"/>
          <w:sz w:val="28"/>
        </w:rPr>
        <w:t>
      Инфрақұрылымдық жобаларды іске асыру кезінде бюджет қаражаты үнемделген жағдайда, ЖАО жұмыс тобында қаралғаннан кейін және ВАК-пен келісу бойынша көрсетілген қаражатты өзге жаңа жобаларға жібереді.</w:t>
      </w:r>
    </w:p>
    <w:p>
      <w:pPr>
        <w:spacing w:after="0"/>
        <w:ind w:left="0"/>
        <w:jc w:val="both"/>
      </w:pPr>
      <w:r>
        <w:rPr>
          <w:rFonts w:ascii="Times New Roman"/>
          <w:b w:val="false"/>
          <w:i w:val="false"/>
          <w:color w:val="000000"/>
          <w:sz w:val="28"/>
        </w:rPr>
        <w:t>
      Алдағы қаржы жылдарына инфрақұрылымдық жобаларды іске асыру жөніндегі жұмыстар жалғасқан кезде қаржыландыру жергілікті бюджет қаражаты есебінен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Екінші бағыт: отандық тауарлар мен көрсетілетін қызметтер өндірісін дамыту және жұмыс орындарын құру үшін кәсіпкерлік субъектілерін қолдау</w:t>
      </w:r>
    </w:p>
    <w:p>
      <w:pPr>
        <w:spacing w:after="0"/>
        <w:ind w:left="0"/>
        <w:jc w:val="both"/>
      </w:pPr>
      <w:r>
        <w:rPr>
          <w:rFonts w:ascii="Times New Roman"/>
          <w:b w:val="false"/>
          <w:i w:val="false"/>
          <w:color w:val="000000"/>
          <w:sz w:val="28"/>
        </w:rPr>
        <w:t>
      Жол картасының екінші бағытының операторы Қазақстан Республикасының Ұлттық экономика министрлігі (бұдан әрі – оператор) болып табылады.</w:t>
      </w:r>
    </w:p>
    <w:p>
      <w:pPr>
        <w:spacing w:after="0"/>
        <w:ind w:left="0"/>
        <w:jc w:val="both"/>
      </w:pPr>
      <w:r>
        <w:rPr>
          <w:rFonts w:ascii="Times New Roman"/>
          <w:b w:val="false"/>
          <w:i w:val="false"/>
          <w:color w:val="000000"/>
          <w:sz w:val="28"/>
        </w:rPr>
        <w:t>
      Осы бағыт шеңберінде ісін жаңа бастаған кәсіпкерлерді, шағын және орта бизнесті, микрокәсіпкерлікті, оның ішінде отбасылық және әлеуметтік кәсіпкерлікті дамыту үшін қаржыландырудың қолжетімділігін арттыру міндеттерін шешу көзделіп отыр.</w:t>
      </w:r>
    </w:p>
    <w:p>
      <w:pPr>
        <w:spacing w:after="0"/>
        <w:ind w:left="0"/>
        <w:jc w:val="both"/>
      </w:pPr>
      <w:r>
        <w:rPr>
          <w:rFonts w:ascii="Times New Roman"/>
          <w:b w:val="false"/>
          <w:i w:val="false"/>
          <w:color w:val="000000"/>
          <w:sz w:val="28"/>
        </w:rPr>
        <w:t>
      Кәсіпкерлік субъектілерінің қаржыландыруға қол жеткізуін арттырудың негізгі мақсаты отандық тауарларды, қызмет көрсетуді дамыту есебінен жұмыс орындарын құру болып табылады.</w:t>
      </w:r>
    </w:p>
    <w:p>
      <w:pPr>
        <w:spacing w:after="0"/>
        <w:ind w:left="0"/>
        <w:jc w:val="both"/>
      </w:pPr>
      <w:r>
        <w:rPr>
          <w:rFonts w:ascii="Times New Roman"/>
          <w:b w:val="false"/>
          <w:i w:val="false"/>
          <w:color w:val="000000"/>
          <w:sz w:val="28"/>
        </w:rPr>
        <w:t>
      Берілген қаражаттың нысаналы мақсаты – инвестициялау, айналым қаражатын толықтыру мақсаттарына кредит беру. Жаңартылатын негізде айналым қаражатын толықтыруға жол беріледі.</w:t>
      </w:r>
    </w:p>
    <w:bookmarkStart w:name="z56" w:id="54"/>
    <w:p>
      <w:pPr>
        <w:spacing w:after="0"/>
        <w:ind w:left="0"/>
        <w:jc w:val="left"/>
      </w:pPr>
      <w:r>
        <w:rPr>
          <w:rFonts w:ascii="Times New Roman"/>
          <w:b/>
          <w:i w:val="false"/>
          <w:color w:val="000000"/>
        </w:rPr>
        <w:t xml:space="preserve"> Инвестициялау, айналым қаражатын толықтыру мақсаттарына кредит беру тәртібі</w:t>
      </w:r>
    </w:p>
    <w:bookmarkEnd w:id="54"/>
    <w:p>
      <w:pPr>
        <w:spacing w:after="0"/>
        <w:ind w:left="0"/>
        <w:jc w:val="both"/>
      </w:pPr>
      <w:r>
        <w:rPr>
          <w:rFonts w:ascii="Times New Roman"/>
          <w:b w:val="false"/>
          <w:i w:val="false"/>
          <w:color w:val="000000"/>
          <w:sz w:val="28"/>
        </w:rPr>
        <w:t>
      Инвестициялау, айналым қаражатын толықтыру мақсаттарына кредит беру Жол картасын іске асыруға көзделген қаражат есебінен жүзеге асырылады.</w:t>
      </w:r>
    </w:p>
    <w:p>
      <w:pPr>
        <w:spacing w:after="0"/>
        <w:ind w:left="0"/>
        <w:jc w:val="both"/>
      </w:pPr>
      <w:r>
        <w:rPr>
          <w:rFonts w:ascii="Times New Roman"/>
          <w:b w:val="false"/>
          <w:i w:val="false"/>
          <w:color w:val="000000"/>
          <w:sz w:val="28"/>
        </w:rPr>
        <w:t>
      Мақсаты негізгі құралдарды сатып алу, кеңейту, жаңғырту, оның ішінде жабдықты сатып алу, өндіріс және/немесе қызмет көрсету үшін жағдайлар жасау болып табылады.</w:t>
      </w:r>
    </w:p>
    <w:bookmarkStart w:name="z57" w:id="55"/>
    <w:p>
      <w:pPr>
        <w:spacing w:after="0"/>
        <w:ind w:left="0"/>
        <w:jc w:val="both"/>
      </w:pPr>
      <w:r>
        <w:rPr>
          <w:rFonts w:ascii="Times New Roman"/>
          <w:b w:val="false"/>
          <w:i w:val="false"/>
          <w:color w:val="000000"/>
          <w:sz w:val="28"/>
        </w:rPr>
        <w:t>
      Жол картасы аясында қолдау алуға үміткерлер:</w:t>
      </w:r>
    </w:p>
    <w:bookmarkEnd w:id="55"/>
    <w:bookmarkStart w:name="z58" w:id="56"/>
    <w:p>
      <w:pPr>
        <w:spacing w:after="0"/>
        <w:ind w:left="0"/>
        <w:jc w:val="both"/>
      </w:pPr>
      <w:r>
        <w:rPr>
          <w:rFonts w:ascii="Times New Roman"/>
          <w:b w:val="false"/>
          <w:i w:val="false"/>
          <w:color w:val="000000"/>
          <w:sz w:val="28"/>
        </w:rPr>
        <w:t>
      1) шағын және (немесе) орта кәсіпкерлік субъектілері, кәсіпкерліктің жекелеген субъектілері, жеке кәсіпкерлік субъектілері;</w:t>
      </w:r>
    </w:p>
    <w:bookmarkEnd w:id="56"/>
    <w:bookmarkStart w:name="z59" w:id="57"/>
    <w:p>
      <w:pPr>
        <w:spacing w:after="0"/>
        <w:ind w:left="0"/>
        <w:jc w:val="both"/>
      </w:pPr>
      <w:r>
        <w:rPr>
          <w:rFonts w:ascii="Times New Roman"/>
          <w:b w:val="false"/>
          <w:i w:val="false"/>
          <w:color w:val="000000"/>
          <w:sz w:val="28"/>
        </w:rPr>
        <w:t>
      2) индустриялық-инновациялық қызмет субъектілері болып табылады.</w:t>
      </w:r>
    </w:p>
    <w:bookmarkEnd w:id="57"/>
    <w:p>
      <w:pPr>
        <w:spacing w:after="0"/>
        <w:ind w:left="0"/>
        <w:jc w:val="both"/>
      </w:pPr>
      <w:r>
        <w:rPr>
          <w:rFonts w:ascii="Times New Roman"/>
          <w:b w:val="false"/>
          <w:i w:val="false"/>
          <w:color w:val="000000"/>
          <w:sz w:val="28"/>
        </w:rPr>
        <w:t xml:space="preserve">
      Инвестициялау мақсатына, айналым қаражатын толықтыруға кредит алу үшін міндетті шарт Қазақстан Республикасының салық заңнамасына сәйкес салық органдарында тіркелу болып табылады. </w:t>
      </w:r>
    </w:p>
    <w:p>
      <w:pPr>
        <w:spacing w:after="0"/>
        <w:ind w:left="0"/>
        <w:jc w:val="both"/>
      </w:pPr>
      <w:r>
        <w:rPr>
          <w:rFonts w:ascii="Times New Roman"/>
          <w:b w:val="false"/>
          <w:i w:val="false"/>
          <w:color w:val="000000"/>
          <w:sz w:val="28"/>
        </w:rPr>
        <w:t xml:space="preserve">
      Инвестициялау, айналым қаражатын толықтыру мақсаттарына кредит жаңа жұмыс орындарын құру шартымен жүзеге асырылады. </w:t>
      </w:r>
    </w:p>
    <w:p>
      <w:pPr>
        <w:spacing w:after="0"/>
        <w:ind w:left="0"/>
        <w:jc w:val="both"/>
      </w:pPr>
      <w:r>
        <w:rPr>
          <w:rFonts w:ascii="Times New Roman"/>
          <w:b w:val="false"/>
          <w:i w:val="false"/>
          <w:color w:val="000000"/>
          <w:sz w:val="28"/>
        </w:rPr>
        <w:t>
      Кредит аумақтарды дамыту бағдарламаларында белгіленген басымдықтарға сәйкес инвестициялау мақсаттарына басым тәртіппен беріледі.</w:t>
      </w:r>
    </w:p>
    <w:p>
      <w:pPr>
        <w:spacing w:after="0"/>
        <w:ind w:left="0"/>
        <w:jc w:val="both"/>
      </w:pPr>
      <w:r>
        <w:rPr>
          <w:rFonts w:ascii="Times New Roman"/>
          <w:b w:val="false"/>
          <w:i w:val="false"/>
          <w:color w:val="000000"/>
          <w:sz w:val="28"/>
        </w:rPr>
        <w:t xml:space="preserve">
      Кәсіпкерлік субъектілері үшін қаржыландырудың қолжетімділігін арттыру бойынша міндеттерді шешу үшін ЖАО кредиттеу бойынша өңірлік ұйым ретінде "Ауыл шаруашылығын қаржылай қолдау қоры" АҚ-ны (бұдан әрі – "АШҚҚҚ" АҚ), "Аграрлық кредиттік корпорация" АҚ-ны (бұдан әрі "АКК" АҚ) айқындайды. </w:t>
      </w:r>
    </w:p>
    <w:bookmarkStart w:name="z60" w:id="58"/>
    <w:p>
      <w:pPr>
        <w:spacing w:after="0"/>
        <w:ind w:left="0"/>
        <w:jc w:val="both"/>
      </w:pPr>
      <w:r>
        <w:rPr>
          <w:rFonts w:ascii="Times New Roman"/>
          <w:b w:val="false"/>
          <w:i w:val="false"/>
          <w:color w:val="000000"/>
          <w:sz w:val="28"/>
        </w:rPr>
        <w:t>
      Кредит беру мақсатында ЖАО бюджеттік кредитті мынадай шарттармен береді:</w:t>
      </w:r>
    </w:p>
    <w:bookmarkEnd w:id="58"/>
    <w:bookmarkStart w:name="z61" w:id="59"/>
    <w:p>
      <w:pPr>
        <w:spacing w:after="0"/>
        <w:ind w:left="0"/>
        <w:jc w:val="both"/>
      </w:pPr>
      <w:r>
        <w:rPr>
          <w:rFonts w:ascii="Times New Roman"/>
          <w:b w:val="false"/>
          <w:i w:val="false"/>
          <w:color w:val="000000"/>
          <w:sz w:val="28"/>
        </w:rPr>
        <w:t>
      1) қайтарымдылық, мерзімділік және ақылылық қағидаттарында 0,01 (нөл бүтін жүзден бір) пайыз жылдық сыйақы мөлшерлемесімен 10 (он) жылға;</w:t>
      </w:r>
    </w:p>
    <w:bookmarkEnd w:id="59"/>
    <w:bookmarkStart w:name="z62" w:id="60"/>
    <w:p>
      <w:pPr>
        <w:spacing w:after="0"/>
        <w:ind w:left="0"/>
        <w:jc w:val="both"/>
      </w:pPr>
      <w:r>
        <w:rPr>
          <w:rFonts w:ascii="Times New Roman"/>
          <w:b w:val="false"/>
          <w:i w:val="false"/>
          <w:color w:val="000000"/>
          <w:sz w:val="28"/>
        </w:rPr>
        <w:t>
      2) бюджеттік кредиттің нысаналы мақсаты – инвестициялау, айналым қаражатын толықтыру мақсаттарына кредит беру;</w:t>
      </w:r>
    </w:p>
    <w:bookmarkEnd w:id="60"/>
    <w:bookmarkStart w:name="z63" w:id="61"/>
    <w:p>
      <w:pPr>
        <w:spacing w:after="0"/>
        <w:ind w:left="0"/>
        <w:jc w:val="both"/>
      </w:pPr>
      <w:r>
        <w:rPr>
          <w:rFonts w:ascii="Times New Roman"/>
          <w:b w:val="false"/>
          <w:i w:val="false"/>
          <w:color w:val="000000"/>
          <w:sz w:val="28"/>
        </w:rPr>
        <w:t>
      3) негізгі қарызды өтеу бойынша жеңілдікті кезең бюджеттік кредит мерзімі ұзақтығының үштен бірінен аспайды;</w:t>
      </w:r>
    </w:p>
    <w:bookmarkEnd w:id="61"/>
    <w:bookmarkStart w:name="z64" w:id="62"/>
    <w:p>
      <w:pPr>
        <w:spacing w:after="0"/>
        <w:ind w:left="0"/>
        <w:jc w:val="both"/>
      </w:pPr>
      <w:r>
        <w:rPr>
          <w:rFonts w:ascii="Times New Roman"/>
          <w:b w:val="false"/>
          <w:i w:val="false"/>
          <w:color w:val="000000"/>
          <w:sz w:val="28"/>
        </w:rPr>
        <w:t>
      4) бюджеттік кредитті игеру кезеңі алты айды құрайды және ЖАО бюджеттік кредитті аударған кезден бастап есептеледі.</w:t>
      </w:r>
    </w:p>
    <w:bookmarkEnd w:id="62"/>
    <w:p>
      <w:pPr>
        <w:spacing w:after="0"/>
        <w:ind w:left="0"/>
        <w:jc w:val="both"/>
      </w:pPr>
      <w:r>
        <w:rPr>
          <w:rFonts w:ascii="Times New Roman"/>
          <w:b w:val="false"/>
          <w:i w:val="false"/>
          <w:color w:val="000000"/>
          <w:sz w:val="28"/>
        </w:rPr>
        <w:t>
      Инвестициялауға, айналым қаражатын толықтыруға кредит беру мақсатында ЖАО "АШҚҚҚ" АҚ-ға/"АКК" АҚ-ға мынадай шарттарда бюджеттік кредит береді:</w:t>
      </w:r>
    </w:p>
    <w:bookmarkStart w:name="z65" w:id="63"/>
    <w:p>
      <w:pPr>
        <w:spacing w:after="0"/>
        <w:ind w:left="0"/>
        <w:jc w:val="both"/>
      </w:pPr>
      <w:r>
        <w:rPr>
          <w:rFonts w:ascii="Times New Roman"/>
          <w:b w:val="false"/>
          <w:i w:val="false"/>
          <w:color w:val="000000"/>
          <w:sz w:val="28"/>
        </w:rPr>
        <w:t>
      1) қайтарымдылық, мерзімділік және ақылылық қағидаттарында 0,01 (нөл бүтін жүзден бір) пайыз жылдық сыйақы мөлшерлемесімен 10 (он) жылға;</w:t>
      </w:r>
    </w:p>
    <w:bookmarkEnd w:id="63"/>
    <w:bookmarkStart w:name="z66" w:id="64"/>
    <w:p>
      <w:pPr>
        <w:spacing w:after="0"/>
        <w:ind w:left="0"/>
        <w:jc w:val="both"/>
      </w:pPr>
      <w:r>
        <w:rPr>
          <w:rFonts w:ascii="Times New Roman"/>
          <w:b w:val="false"/>
          <w:i w:val="false"/>
          <w:color w:val="000000"/>
          <w:sz w:val="28"/>
        </w:rPr>
        <w:t>
      2) бюджеттік кредиттің нысаналы мақсаты – инвестициялау мақсатына кредит беру, айналым қаражатын толықтыру;</w:t>
      </w:r>
    </w:p>
    <w:bookmarkEnd w:id="64"/>
    <w:bookmarkStart w:name="z67" w:id="65"/>
    <w:p>
      <w:pPr>
        <w:spacing w:after="0"/>
        <w:ind w:left="0"/>
        <w:jc w:val="both"/>
      </w:pPr>
      <w:r>
        <w:rPr>
          <w:rFonts w:ascii="Times New Roman"/>
          <w:b w:val="false"/>
          <w:i w:val="false"/>
          <w:color w:val="000000"/>
          <w:sz w:val="28"/>
        </w:rPr>
        <w:t>
      3) бюджеттік кредитті игеру кезеңі 12 (он екі) айды құрайды және ЖАО бюджеттік кредитті "АШҚҚҚ" АҚ-ға/"АКК"АҚ-ға аударған кезден бастап есептеледі.</w:t>
      </w:r>
    </w:p>
    <w:bookmarkEnd w:id="65"/>
    <w:p>
      <w:pPr>
        <w:spacing w:after="0"/>
        <w:ind w:left="0"/>
        <w:jc w:val="both"/>
      </w:pPr>
      <w:r>
        <w:rPr>
          <w:rFonts w:ascii="Times New Roman"/>
          <w:b w:val="false"/>
          <w:i w:val="false"/>
          <w:color w:val="000000"/>
          <w:sz w:val="28"/>
        </w:rPr>
        <w:t xml:space="preserve">
      Бюджеттік кредитті кредиттерге, қарыздарға немесе шарттық лизингтерге қызмет көрсету бойынша ағымдағы төлемдер бойынша есеп жүргізу мақсаттарына жұмсауға жол берілмейді. </w:t>
      </w:r>
    </w:p>
    <w:p>
      <w:pPr>
        <w:spacing w:after="0"/>
        <w:ind w:left="0"/>
        <w:jc w:val="both"/>
      </w:pPr>
      <w:r>
        <w:rPr>
          <w:rFonts w:ascii="Times New Roman"/>
          <w:b w:val="false"/>
          <w:i w:val="false"/>
          <w:color w:val="000000"/>
          <w:sz w:val="28"/>
        </w:rPr>
        <w:t>
      Бюджеттік кредит тұтынушылық мақсаттарға, акцизделетін өнімдерді өндіруге, жылжымайтын тұрғын үй сатып алуға және салуға, жер учаскелерін (нысаналы мақсаты кәсіпкерлік қызметпен байланысы жоқ), осындай жер учаскелерінің/жылжымайтын тұрғын үйдің нысаналы мақсаты кредит беру туралы шарт жасалған күннен бастап бір жыл ішінде бизнес мақсатқа өзгеретін жағдайларды қоспағанда, сатып алуға берілмейді.</w:t>
      </w:r>
    </w:p>
    <w:p>
      <w:pPr>
        <w:spacing w:after="0"/>
        <w:ind w:left="0"/>
        <w:jc w:val="both"/>
      </w:pPr>
      <w:r>
        <w:rPr>
          <w:rFonts w:ascii="Times New Roman"/>
          <w:b w:val="false"/>
          <w:i w:val="false"/>
          <w:color w:val="000000"/>
          <w:sz w:val="28"/>
        </w:rPr>
        <w:t xml:space="preserve">
      "АШҚҚҚ" АҚ/"АКК" АҚ қатысуы туралы, сондай-ақ бөлінетін сома туралы шешім облыс, республикалық маңызы бар қалалар, астана әкімдіктерінің қаулысымен қабылданады. ЖАО "АШҚҚҚ" АҚ / "АКК" АҚ кредиттік келісімдері бойынша бюджеттік кредит қаражатын береді. </w:t>
      </w:r>
    </w:p>
    <w:bookmarkStart w:name="z68" w:id="66"/>
    <w:p>
      <w:pPr>
        <w:spacing w:after="0"/>
        <w:ind w:left="0"/>
        <w:jc w:val="left"/>
      </w:pPr>
      <w:r>
        <w:rPr>
          <w:rFonts w:ascii="Times New Roman"/>
          <w:b/>
          <w:i w:val="false"/>
          <w:color w:val="000000"/>
        </w:rPr>
        <w:t xml:space="preserve"> Түпкілікті қарыз алушыларға кредит беру тәртібі мен тетігі</w:t>
      </w:r>
    </w:p>
    <w:bookmarkEnd w:id="66"/>
    <w:p>
      <w:pPr>
        <w:spacing w:after="0"/>
        <w:ind w:left="0"/>
        <w:jc w:val="both"/>
      </w:pPr>
      <w:r>
        <w:rPr>
          <w:rFonts w:ascii="Times New Roman"/>
          <w:b w:val="false"/>
          <w:i w:val="false"/>
          <w:color w:val="000000"/>
          <w:sz w:val="28"/>
        </w:rPr>
        <w:t xml:space="preserve">
      "АШҚҚҚ" АҚ/"АКК" АҚ арқылы түпкілікті қарыз алушыға инвестициялауға және айналым қаражатын толтыруға кредит беру шарттары: </w:t>
      </w:r>
    </w:p>
    <w:bookmarkStart w:name="z69" w:id="67"/>
    <w:p>
      <w:pPr>
        <w:spacing w:after="0"/>
        <w:ind w:left="0"/>
        <w:jc w:val="both"/>
      </w:pPr>
      <w:r>
        <w:rPr>
          <w:rFonts w:ascii="Times New Roman"/>
          <w:b w:val="false"/>
          <w:i w:val="false"/>
          <w:color w:val="000000"/>
          <w:sz w:val="28"/>
        </w:rPr>
        <w:t>
      1) кредит мерзімі – 10 (он) жылға дейін, айналым қаражатын толтыруға кредиттің мерзімі – 5 (бес) жылға дейін;</w:t>
      </w:r>
    </w:p>
    <w:bookmarkEnd w:id="67"/>
    <w:bookmarkStart w:name="z70" w:id="68"/>
    <w:p>
      <w:pPr>
        <w:spacing w:after="0"/>
        <w:ind w:left="0"/>
        <w:jc w:val="both"/>
      </w:pPr>
      <w:r>
        <w:rPr>
          <w:rFonts w:ascii="Times New Roman"/>
          <w:b w:val="false"/>
          <w:i w:val="false"/>
          <w:color w:val="000000"/>
          <w:sz w:val="28"/>
        </w:rPr>
        <w:t xml:space="preserve">
      2) кредиттің ең көп сомасы – 70 (жетпіс) мың айлық есептік көрсеткішке (бұдан әрі – АЕК) дейін; </w:t>
      </w:r>
    </w:p>
    <w:bookmarkEnd w:id="68"/>
    <w:bookmarkStart w:name="z71" w:id="69"/>
    <w:p>
      <w:pPr>
        <w:spacing w:after="0"/>
        <w:ind w:left="0"/>
        <w:jc w:val="both"/>
      </w:pPr>
      <w:r>
        <w:rPr>
          <w:rFonts w:ascii="Times New Roman"/>
          <w:b w:val="false"/>
          <w:i w:val="false"/>
          <w:color w:val="000000"/>
          <w:sz w:val="28"/>
        </w:rPr>
        <w:t>
      3) номиналды сыйақы мөлшерлемесі – жылдық 6 % (алты) пайыздан аспайды;</w:t>
      </w:r>
    </w:p>
    <w:bookmarkEnd w:id="69"/>
    <w:bookmarkStart w:name="z72" w:id="70"/>
    <w:p>
      <w:pPr>
        <w:spacing w:after="0"/>
        <w:ind w:left="0"/>
        <w:jc w:val="both"/>
      </w:pPr>
      <w:r>
        <w:rPr>
          <w:rFonts w:ascii="Times New Roman"/>
          <w:b w:val="false"/>
          <w:i w:val="false"/>
          <w:color w:val="000000"/>
          <w:sz w:val="28"/>
        </w:rPr>
        <w:t xml:space="preserve">
      4) нысаналы мақсаты – инвестициялау, айналым қаражатын толтыру; </w:t>
      </w:r>
    </w:p>
    <w:bookmarkEnd w:id="70"/>
    <w:bookmarkStart w:name="z73" w:id="71"/>
    <w:p>
      <w:pPr>
        <w:spacing w:after="0"/>
        <w:ind w:left="0"/>
        <w:jc w:val="both"/>
      </w:pPr>
      <w:r>
        <w:rPr>
          <w:rFonts w:ascii="Times New Roman"/>
          <w:b w:val="false"/>
          <w:i w:val="false"/>
          <w:color w:val="000000"/>
          <w:sz w:val="28"/>
        </w:rPr>
        <w:t>
      5) негізгі қарызды және сыйақыны өтеу бойынша жеңілдікті кезең кредитордың шешімі бойынша ішкі нормативтік құжаттамаға сәйкес ұзақтығы бюджеттік кредит мерзімінің үштен бірінен аспайтын мерзімге беріледі;</w:t>
      </w:r>
    </w:p>
    <w:bookmarkEnd w:id="71"/>
    <w:bookmarkStart w:name="z74" w:id="72"/>
    <w:p>
      <w:pPr>
        <w:spacing w:after="0"/>
        <w:ind w:left="0"/>
        <w:jc w:val="both"/>
      </w:pPr>
      <w:r>
        <w:rPr>
          <w:rFonts w:ascii="Times New Roman"/>
          <w:b w:val="false"/>
          <w:i w:val="false"/>
          <w:color w:val="000000"/>
          <w:sz w:val="28"/>
        </w:rPr>
        <w:t xml:space="preserve">
      6) "АШҚҚҚ" АҚ/"АКК" АҚ және қарыз алушы арасындағы кредит беру туралы шарттарда жаңа жұмыс орындарын құру және жұмыс орындарын кеңейту бойынша шарт міндетті түрде көрсетіледі. </w:t>
      </w:r>
    </w:p>
    <w:bookmarkEnd w:id="72"/>
    <w:p>
      <w:pPr>
        <w:spacing w:after="0"/>
        <w:ind w:left="0"/>
        <w:jc w:val="both"/>
      </w:pPr>
      <w:r>
        <w:rPr>
          <w:rFonts w:ascii="Times New Roman"/>
          <w:b w:val="false"/>
          <w:i w:val="false"/>
          <w:color w:val="000000"/>
          <w:sz w:val="28"/>
        </w:rPr>
        <w:t xml:space="preserve">
      "АШҚҚҚ" АҚ/"АКК" АҚ ұсынылған құжаттар тізбесі негізінде бизнес жобаға бағалау жүргізеді, содан кейін кредит беру мүмкіндігі немесе мүмкін еместігі туралы шешім қабылдайды. </w:t>
      </w:r>
    </w:p>
    <w:p>
      <w:pPr>
        <w:spacing w:after="0"/>
        <w:ind w:left="0"/>
        <w:jc w:val="both"/>
      </w:pPr>
      <w:r>
        <w:rPr>
          <w:rFonts w:ascii="Times New Roman"/>
          <w:b w:val="false"/>
          <w:i w:val="false"/>
          <w:color w:val="000000"/>
          <w:sz w:val="28"/>
        </w:rPr>
        <w:t xml:space="preserve">
      "АШҚҚҚ" АҚ/"АКК" АҚ түпкілікті қарыз алушыға кредит беру туралы шешімді өздігінен қабылдайды. </w:t>
      </w:r>
    </w:p>
    <w:p>
      <w:pPr>
        <w:spacing w:after="0"/>
        <w:ind w:left="0"/>
        <w:jc w:val="both"/>
      </w:pPr>
      <w:r>
        <w:rPr>
          <w:rFonts w:ascii="Times New Roman"/>
          <w:b w:val="false"/>
          <w:i w:val="false"/>
          <w:color w:val="000000"/>
          <w:sz w:val="28"/>
        </w:rPr>
        <w:t xml:space="preserve">
      "АШҚҚҚ" АҚ/"АКК" АҚ кредит беру туралы оң шешім қабылданғаннан кейін түпкілікті қарыз алушымен Қазақстан Республикасының азаматтық заңнамасына сәйкес кредит беру туралы шарт жасасады. </w:t>
      </w:r>
    </w:p>
    <w:p>
      <w:pPr>
        <w:spacing w:after="0"/>
        <w:ind w:left="0"/>
        <w:jc w:val="both"/>
      </w:pPr>
      <w:r>
        <w:rPr>
          <w:rFonts w:ascii="Times New Roman"/>
          <w:b w:val="false"/>
          <w:i w:val="false"/>
          <w:color w:val="000000"/>
          <w:sz w:val="28"/>
        </w:rPr>
        <w:t>
      Кредиттің шарттары, қарыз алушының кредитті қамтамасыз ету тәсілдері, қарыз алушылардың санаты, қарыздардың мерзімдері мен сомалары кредитордың шешімімен белгіленеді және кредит шартында көрсетіледі.</w:t>
      </w:r>
    </w:p>
    <w:p>
      <w:pPr>
        <w:spacing w:after="0"/>
        <w:ind w:left="0"/>
        <w:jc w:val="both"/>
      </w:pPr>
      <w:r>
        <w:rPr>
          <w:rFonts w:ascii="Times New Roman"/>
          <w:b w:val="false"/>
          <w:i w:val="false"/>
          <w:color w:val="000000"/>
          <w:sz w:val="28"/>
        </w:rPr>
        <w:t xml:space="preserve">
      Бекітілген мерзім аяқталғанға дейін кредиттік қаражатты игермеген жағдайда, "АШҚҚҚ" АҚ/"АКК" АҚ оны тиісті бюджетке қайтаруды қамтамасыз етеді. </w:t>
      </w:r>
    </w:p>
    <w:bookmarkStart w:name="z75" w:id="73"/>
    <w:p>
      <w:pPr>
        <w:spacing w:after="0"/>
        <w:ind w:left="0"/>
        <w:jc w:val="left"/>
      </w:pPr>
      <w:r>
        <w:rPr>
          <w:rFonts w:ascii="Times New Roman"/>
          <w:b/>
          <w:i w:val="false"/>
          <w:color w:val="000000"/>
        </w:rPr>
        <w:t xml:space="preserve"> Кредиттік қаражатты пайдалану бойынша есептілікті ұсыну және мониторинг жүргізу тәртібі</w:t>
      </w:r>
    </w:p>
    <w:bookmarkEnd w:id="73"/>
    <w:p>
      <w:pPr>
        <w:spacing w:after="0"/>
        <w:ind w:left="0"/>
        <w:jc w:val="both"/>
      </w:pPr>
      <w:r>
        <w:rPr>
          <w:rFonts w:ascii="Times New Roman"/>
          <w:b w:val="false"/>
          <w:i w:val="false"/>
          <w:color w:val="000000"/>
          <w:sz w:val="28"/>
        </w:rPr>
        <w:t xml:space="preserve">
      Түпкілікті қарыз алушы растайтын құжаттарды/мәліметтерді қоса бере отырып, кредит алған күннен бастап күнтізбелік 90 (тоқсан) күн ішінде "АШҚҚҚ" АҚ-ға/"АКК" АҚ-ға кредиттердің нысаналы пайдаланылуын растайды. Жаңа жұмыс орнын құру кредит алған күннен бастап 24 (жиырма төрт) ай ішінде жасалған еңбек шартымен расталады. Еңбек шартын бұзған жағдайда босатылған жұмыс орнына өзге жұмыскер жұмысқа орналастырылуы қажет, бұл да тиісті шартпен (уақытша (маусымдық) жұмыс орнын қоспағанда) расталады. </w:t>
      </w:r>
    </w:p>
    <w:p>
      <w:pPr>
        <w:spacing w:after="0"/>
        <w:ind w:left="0"/>
        <w:jc w:val="both"/>
      </w:pPr>
      <w:r>
        <w:rPr>
          <w:rFonts w:ascii="Times New Roman"/>
          <w:b w:val="false"/>
          <w:i w:val="false"/>
          <w:color w:val="000000"/>
          <w:sz w:val="28"/>
        </w:rPr>
        <w:t>
      Егер түпкілікті қарыз алушы жоғарыда көрсетілген мерзім ішінде мақсатты пайдалануды және жұмыс орындарын құруды растамаған жағдайда, түпкілікті қарыз алушы мен "АШҚҚҚ" АҚ / "АКК" АҚ арасындағы шартта көрсетілген мөлшерде айыппұл төлейді және алынған қаражатты толық көлемде кредиторға қайтарады.</w:t>
      </w:r>
    </w:p>
    <w:p>
      <w:pPr>
        <w:spacing w:after="0"/>
        <w:ind w:left="0"/>
        <w:jc w:val="both"/>
      </w:pPr>
      <w:r>
        <w:rPr>
          <w:rFonts w:ascii="Times New Roman"/>
          <w:b w:val="false"/>
          <w:i w:val="false"/>
          <w:color w:val="000000"/>
          <w:sz w:val="28"/>
        </w:rPr>
        <w:t>
      "АШҚҚҚ" АҚ / "АКК" АҚ ішкі құжаттарына және түпкілікті қарыз алушылармен жасалған шарттың талаптарына сәйкес кредиттің нысаналы пайдаланылуы толық расталғанға дейін қаржыландырылған инвестициялық жобалар қаражатының нысаналы пайдаланылуына, сондай-ақ түпкілікті қарыз алушылардың Жол картасының шарттарын орындауына мониторинг жүргізеді.</w:t>
      </w:r>
    </w:p>
    <w:p>
      <w:pPr>
        <w:spacing w:after="0"/>
        <w:ind w:left="0"/>
        <w:jc w:val="both"/>
      </w:pPr>
      <w:r>
        <w:rPr>
          <w:rFonts w:ascii="Times New Roman"/>
          <w:b w:val="false"/>
          <w:i w:val="false"/>
          <w:color w:val="000000"/>
          <w:sz w:val="28"/>
        </w:rPr>
        <w:t xml:space="preserve">
      "АШҚҚҚ" АҚ / "АКК" АҚ есепті айдан кейінгі айдың 10 (он) күніне дейін берілген кредиттер бойынша, сондай-ақ есепті кезеңнен кейінгі айдың </w:t>
      </w:r>
    </w:p>
    <w:p>
      <w:pPr>
        <w:spacing w:after="0"/>
        <w:ind w:left="0"/>
        <w:jc w:val="both"/>
      </w:pPr>
      <w:r>
        <w:rPr>
          <w:rFonts w:ascii="Times New Roman"/>
          <w:b w:val="false"/>
          <w:i w:val="false"/>
          <w:color w:val="000000"/>
          <w:sz w:val="28"/>
        </w:rPr>
        <w:t xml:space="preserve">
      15 (он бес) күніне дейінгі мерзімде ЖАО-ға кредиттердің нысаналы пайдалануы жөніндегі есеп береді. </w:t>
      </w:r>
    </w:p>
    <w:p>
      <w:pPr>
        <w:spacing w:after="0"/>
        <w:ind w:left="0"/>
        <w:jc w:val="both"/>
      </w:pPr>
      <w:r>
        <w:rPr>
          <w:rFonts w:ascii="Times New Roman"/>
          <w:b w:val="false"/>
          <w:i w:val="false"/>
          <w:color w:val="000000"/>
          <w:sz w:val="28"/>
        </w:rPr>
        <w:t>
      ЖАО берілген кредиттер бойынша есепті айдан кейінгі айдың 15 (он бес) күніне дейін, сондай-ақ есепті кезеңнен кейінгі айдың 20 (жиырма) күніне дейінгі мерзімде Жол картасы екінші бағытының операторына және уәкілетті органға кредиттердің нысаналы пайдаланылуы жөніндегі есеп береді.</w:t>
      </w:r>
    </w:p>
    <w:p>
      <w:pPr>
        <w:spacing w:after="0"/>
        <w:ind w:left="0"/>
        <w:jc w:val="both"/>
      </w:pPr>
      <w:r>
        <w:rPr>
          <w:rFonts w:ascii="Times New Roman"/>
          <w:b w:val="false"/>
          <w:i w:val="false"/>
          <w:color w:val="000000"/>
          <w:sz w:val="28"/>
        </w:rPr>
        <w:t xml:space="preserve">
      ЖАО жыл сайын есепті жылдан кейінгі жылдың 10 наурызына дейін </w:t>
      </w:r>
    </w:p>
    <w:p>
      <w:pPr>
        <w:spacing w:after="0"/>
        <w:ind w:left="0"/>
        <w:jc w:val="both"/>
      </w:pPr>
      <w:r>
        <w:rPr>
          <w:rFonts w:ascii="Times New Roman"/>
          <w:b w:val="false"/>
          <w:i w:val="false"/>
          <w:color w:val="000000"/>
          <w:sz w:val="28"/>
        </w:rPr>
        <w:t xml:space="preserve">
      (2-жартыжылдыққа) және 10 қыркүйегіне дейін (1-жартыжылдыққа) кредит беру жөніндегі ұйымдардың қаражатты уақтылы игеруіне және Жол картасы талаптарының сақталуына (тиісті есептілік негізінде), сондай-ақ жұмыс орындарын құруға (ҚР Қаржымині Мемлекеттік кірістер комитетінің деректері негізінде) мониторингті жүзеге асырады. </w:t>
      </w:r>
    </w:p>
    <w:p>
      <w:pPr>
        <w:spacing w:after="0"/>
        <w:ind w:left="0"/>
        <w:jc w:val="both"/>
      </w:pPr>
      <w:r>
        <w:rPr>
          <w:rFonts w:ascii="Times New Roman"/>
          <w:b w:val="false"/>
          <w:i w:val="false"/>
          <w:color w:val="000000"/>
          <w:sz w:val="28"/>
        </w:rPr>
        <w:t>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9 ақпандағы</w:t>
            </w:r>
            <w:r>
              <w:br/>
            </w:r>
            <w:r>
              <w:rPr>
                <w:rFonts w:ascii="Times New Roman"/>
                <w:b w:val="false"/>
                <w:i w:val="false"/>
                <w:color w:val="000000"/>
                <w:sz w:val="20"/>
              </w:rPr>
              <w:t>№ 24-ө өкіміне</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27 наурыздағы</w:t>
            </w:r>
            <w:r>
              <w:br/>
            </w:r>
            <w:r>
              <w:rPr>
                <w:rFonts w:ascii="Times New Roman"/>
                <w:b w:val="false"/>
                <w:i w:val="false"/>
                <w:color w:val="000000"/>
                <w:sz w:val="20"/>
              </w:rPr>
              <w:t>№ 55-ө өкімімен</w:t>
            </w:r>
            <w:r>
              <w:br/>
            </w:r>
            <w:r>
              <w:rPr>
                <w:rFonts w:ascii="Times New Roman"/>
                <w:b w:val="false"/>
                <w:i w:val="false"/>
                <w:color w:val="000000"/>
                <w:sz w:val="20"/>
              </w:rPr>
              <w:t>бекітілген</w:t>
            </w:r>
          </w:p>
        </w:tc>
      </w:tr>
    </w:tbl>
    <w:bookmarkStart w:name="z77" w:id="74"/>
    <w:p>
      <w:pPr>
        <w:spacing w:after="0"/>
        <w:ind w:left="0"/>
        <w:jc w:val="left"/>
      </w:pPr>
      <w:r>
        <w:rPr>
          <w:rFonts w:ascii="Times New Roman"/>
          <w:b/>
          <w:i w:val="false"/>
          <w:color w:val="000000"/>
        </w:rPr>
        <w:t xml:space="preserve"> Жұмыспен қамтудың 2020 -2021 жылдарға арналған жол картасын іске асыру жөніндегі іс-шаралар жоспары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612"/>
        <w:gridCol w:w="1201"/>
        <w:gridCol w:w="1975"/>
        <w:gridCol w:w="2372"/>
        <w:gridCol w:w="482"/>
        <w:gridCol w:w="281"/>
        <w:gridCol w:w="2815"/>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Іс-шараның атауы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(іске асыруға) жауаптылар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Болжамды шығыстар, мың теңге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көздері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Күтілетін нәтиже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картасын іске асыру тетігі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мәселелері жөнінде ведомствоаралық комиссия (бұдан әрі – ВАК) құру, оның міндеттері мен функцияларын айқындау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Премьер-Министрдің өкімі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картасының іске асырылуын орталық деңгейде үйлестіру және мониторингтеу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жобаларды іріктеу жөніндегі жұмыс тобын құру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бұйрығы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қаңтар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картасының іске асырылуын орталық деңгейде үйлестіру және мониторингтеу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жанынан Жол картасының іске асырылуын үйлестіру және мониторингтеу жөніндегі комиссияларды құру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әкімдерінің өкімдері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картасының іске асырылуын жергілікті деңгейде үйлестіру және мониторингтеу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картасын іске асыру бойынша өңірлік үйлестірушігі анықтау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картасынының іске асырылуын өңірлік деңгейде үйлестіру және мониторингтеу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 бөлінісінде Жол картасының іс-шараларын іске асыруды қаржыландыру лимиттерін келісу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шешімі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ҰЭМ, Қаржымині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 2021 жылғы қаңтар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арасында қаржыландыру лимитін келісу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деңгейде инфрақұрылымдық жобалардың өңірлік тізбесін қалыптастыру және бекіту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тізбесі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үшін жобаларды іріктеу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жобалардың жиынтық тізбесін жұмыс тобында қарау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тізбесі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жұмыс тобының мүшелері,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 2021 жыл бойы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үшін жобаларды іріктеу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жобалардың жиынтық тізбесін ВАК-тың бекітуіне енгізу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тізбе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жобалардың бекітілген тізбесі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асырудың ерекше тәртібін айқындау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наурыз-сәуір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көрсетілетін қызметтерді кемінде 90% көлемінде отандық өндірушілерден сатып алу рәсімдерін жеңілдету және сатып алу талаптарын сақтау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қамтуға жәрдемдесу шараларын көрсетіп, өңірлер бөлінісінде жұмыспен қамтуға жәрдемдесудің республикалық кешенді жоспарын қалыптастыру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ақпарат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орналастыруға және жұмыспен қамтуға жәрдемдесу шараларына мұқтаж азаматтардың санын анықтау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 шеңберінде іске асыру үшін инфрақұрылымдық жобаларды іріктеу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тізбесі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қамтамасыз ету үшін жобаларды іріктеу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 шеңберінде іске асыру үшін жұмыстар түрлері және объектілер бойынша инфрақұрылымдық жобаларды мүдделі орталық мемлекеттік органдармен келісу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қорытындысы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 ЭГТРМ, ЭМ, АШМ, БҒМ, МСМ, ДСМ, АДҚМ, Еңбекмині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ұсынылуына қарай</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 түрлері және объектілер бойынша инфрақұрылымдық жобалардың тізбесін айқындау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жұмыс орындарының саны және жалақы деңгейі, сондай-ақ жұмыспен қамтамасыз етудің ұзақтығы бойынша инфрақұрылымдық жобаларды халықты жұмыспен қамту мәселелері жөніндегі уәкілетті органмен келісу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мәселелері жөніндегі уәкілетті органның қорытындысы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қамтамасыз ету үшін инфрақұрылымдық жобалардың тізбесін айқындау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жобалардың жиынтық тізбесін ВАК-тың бекітуіне енгізу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тізбе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инфрақұрылымдық жобалардың бекітілген тізбесі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Инфрақұрылымдық жобаларды іске асыру үшін еңбек ресурстарына қажеттілікті айқындау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күшіне қажеттілікті талдау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іске асыру үшін қажетті жұмыс күшінің саны туралы ақпарат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мемлекеттік бағалы қағаздарын шығару шарттарын айқындау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қаулысы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Әділетмині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сәуір-желтоқсан</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саудаға рұқсат беру шарттары бар қаулы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орналастыруға жәрдемдесуге мұқтаж жұмыссыз азаматтардың және жұмыстан босатылатын адамдардың тізімін қалыптастыру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орналастыруға мұқтаж адамдардың тізімдері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 жыл бойы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орналастыруға мұқтаж адамдардың санын айқындау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кәсіпкерлерді қолдау үшін тауарларға, жұмыстар мен көрсетілетін қызметтерге қажеттілікті айқындау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қажеттілік туралы ақпарат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 жыл бойы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қажеттілікті айқындау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жалпы лимиттер шеңберінде Жол картасының бағыттары бойынша қаражатты түзету және қайта бөлу бойынша ұсыныстар әзірлеу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ұсыныс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бюджет қаражатын тиімді пайдалану және толық игеру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картасының іске асырылу барысын мониторингтеу және өңірлер әкімдерін тыңдау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хаттамасы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картасының іске асырылуын мониторингтеу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құрылуын мониторингтеу" интеграцияланған картасы" ААЖ-ға мәліметтерді толтыру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10-күніне дейін</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картасының іске асырылуын мониторингтеу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картасын іске асыру жөнінде есептер беру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ВАК-қа ақпарат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 айдан кейінгі айдың 25-күніне дейін</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картасының іске асырылуын мониторингтеу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шарт жасау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шарт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наурыз-сәуір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қаражатын ЖАО-ға жеткізу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жөніндегі өңірлік ұйым ретінде " АШҚҚҚ" АҚ/ "АКК" АҚ айқындау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әкімінің қаулысы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наурыз-мамыр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беруді ұйымдастыру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кредиттеу ұйымымен кредиттік келісім жасасу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"АШҚҚҚ" АҚ, "АКК" АҚ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сәуір-мамыр</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беруді ұйымдастыру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тауарлар, көрсетілетен қызметтер өндірісін дамыту және жұмыс орындарын құру үшін кәсіпкерлік субъектілерін қолдау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бағыттың операторына ақпарат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"АШҚҚҚ" АҚ, "АКК" АҚ</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ай сайын</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қарыз алушыларға кредит беруге мониторинг</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деңгейде Жол картасының іске асырылуын ақпараттық қолдау жөніндегі медиа-жоспар әзірлеу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медиа-жоспар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АҚДМ,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медиа-жоспар графигіне сәйкес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ілгерілету және халық үшін қолжетімділікті қамтамасыз ету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картасының іске асырылу барысы туралы есептерді жариялау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және баспа БАҚ-тардағы мақалалар, сөз сөйлеулер, ақпарат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ілгерілету және халық үшін қолжетімділікті қамтамасыз ету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"АШҚҚҚ" АҚ – "Ауыл шаруашылығын қаржылай қолдау қоры" акционерлік қоғамы</w:t>
      </w:r>
    </w:p>
    <w:p>
      <w:pPr>
        <w:spacing w:after="0"/>
        <w:ind w:left="0"/>
        <w:jc w:val="both"/>
      </w:pPr>
      <w:r>
        <w:rPr>
          <w:rFonts w:ascii="Times New Roman"/>
          <w:b w:val="false"/>
          <w:i w:val="false"/>
          <w:color w:val="000000"/>
          <w:sz w:val="28"/>
        </w:rPr>
        <w:t>
      "АКК" АҚ – "Аграрлық кредиттік корпорациясы"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