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b75f" w14:textId="bf3b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жанынан Технологиялық саясат жөніндегі кеңес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20 сәуірдегі № 83-ө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Кәсіпкерлік кодексі </w:t>
      </w:r>
      <w:r>
        <w:rPr>
          <w:rFonts w:ascii="Times New Roman"/>
          <w:b w:val="false"/>
          <w:i w:val="false"/>
          <w:color w:val="000000"/>
          <w:sz w:val="28"/>
        </w:rPr>
        <w:t>98-бабының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екінші бөлігінің 4) тармақшасына сәйкес: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Қазақстан Республикасы Үкіметінің жанындағы Технологиялық саясат жөніндегі кеңес (бұдан әрі – Кеңес) құрылсын.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өкімге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Кеңес туралы ереже бекітілсін.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Технологиялық саясат жөніндегі кеңестің құрамы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өзгерістер енгізілді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ҚР Премьер-Министрінің 22.10.2022 </w:t>
      </w:r>
      <w:r>
        <w:rPr>
          <w:rFonts w:ascii="Times New Roman"/>
          <w:b w:val="false"/>
          <w:i w:val="false"/>
          <w:color w:val="ff0000"/>
          <w:sz w:val="28"/>
        </w:rPr>
        <w:t>№ 172-ө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өкімімен; ҚР Үкіметінің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 ҚР Премьер-Министрінің 28.11.2023 </w:t>
      </w:r>
      <w:r>
        <w:rPr>
          <w:rFonts w:ascii="Times New Roman"/>
          <w:b w:val="false"/>
          <w:i w:val="false"/>
          <w:color w:val="ff0000"/>
          <w:sz w:val="28"/>
        </w:rPr>
        <w:t>№ 187-ө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министрі, төраға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Бәсекелестікті қорғау және дамыту агенттігінің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Стратегиялық жоспарлау және реформалар агенттігінің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Ғылым және жоғары білім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Су ресурстары және ирригация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Оқу-ағарту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 және табиғи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"Бәйтерек" ұлттық басқарушы холдингі"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"Қазақтелеком" акционерлік қоғамының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 Ұлттық кәсіпкерлер палатасының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мұнай сервистік компаниялары одағының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Қазақстан Республикасы Ұлттық ғылым академиясының вице-президенті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Университеті" дербес білім беру ұйымының 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"UMAY Angels Club" венчурлік инвесторлар бірлестігінің өкілі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Біріккен Ұлттар Ұйымы Даму бағдарламасының Қазақстан Республикасындағы тұрақты өкілі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Азия Даму Банкінің Қазақстан Республикасындағы өкілдігінің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Еуропа Қайта Құру және Даму Банкі өкілдігінің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Қазақстандағы Дүниежүзілік Банктің Астана қаласындағы офисінің цифрлық дамыту жөніндегі маманы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"Astana Group" холдингінің 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"Олжа Агро" жауапкершілігі шектеулі серіктестігінің бас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"QazaqGaz" ұлттық компаниясы" акционерлік қоғамының басқарма төрағасы (келісу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Технологиялық саясат жөніндегі кеңес туралы ереже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жанындағы Технологиялық саясат жөніндегі кеңес (бұдан әрі – Кеңес) мемлекеттік технологиялық саясатты қалыптастыру және іске асыру мақсатында құрылатын Қазақстан Республикасы Үкіметінің жанындағы консультативтік-кеңесші орган болып табылады.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өз қызметінде Қазақстан Республикасының Конституциясын және заңдарын, Қазақстан Республикасының өзге де нормативтік құқықтық актілерін, сондай-ақ осы Ережені басшылыққа алады.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Кеңестің жұмыс органы Қазақстан Республикасының Цифрлық даму, инновациялар және аэроғарыш өнеркәсібі министрлігі болып табылады.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 отырыстары қажеттілігіне қарай, бірақ жылына кемінде екі реттен сиретпей өткізіледі.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Жұмыс органы Кеңес отырыстарына оның мүшелерін және инновациялық сала өкілдерін, кәсіпкерлік субъектілерін және өзге де адамдарды (келісу бойынша) белгілі бір күн тәртібін ескере отырып шақырады.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Кеңестің негізгі міндеттері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Кеңестің негізгі міндеттері: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технологиялық даму басымдықтарын және мемлекеттік технологиялық саясаттың негізгі бағыттарын айқындау;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 үшін елдің инновациялық және технологиялық даму мәселелері бойынша ұсынымдар тұжырымдау;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инновациялық жүйені және инновациялық қызметті мемлекеттік қолдауға қатысатын инновациялық жүйе субъектілерінің қызметін жетілдіру жөніндегі ұсыныстарды келісу;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салалық бағыттар бойынша тұжырымдалатын мемлекеттік технологиялық саясатты қарау;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органдардың технологиялық құзыреттердің салалық орталықтарын, нысаналы технологиялық бағдарламаларды айқындау және салаларда технологиялық платформаларды ұйымдастыру жөніндегі бастамаларын қарау болып табылады.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Кеңес қызметін ұйымдастыру және оның тәртібі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Кеңес қызметін ұйымдастыру және оның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консультативтік-кеңесші органдардың құрылуы, қызметі және таратылуы қағидаларына сәйкес жүзеге асырылады.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ҚР Премьер-Министрінің 22.10.2022 </w:t>
      </w:r>
      <w:r>
        <w:rPr>
          <w:rFonts w:ascii="Times New Roman"/>
          <w:b w:val="false"/>
          <w:i w:val="false"/>
          <w:color w:val="000000"/>
          <w:sz w:val="28"/>
        </w:rPr>
        <w:t>№ 172-ө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